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BA4D9E" w:rsidRDefault="001C6F56" w:rsidP="0065438F">
      <w:pPr>
        <w:jc w:val="both"/>
        <w:rPr>
          <w:rFonts w:ascii="Cambria" w:hAnsi="Cambria" w:cs="Tahoma"/>
          <w:sz w:val="100"/>
          <w:szCs w:val="100"/>
        </w:rPr>
      </w:pPr>
      <w:r w:rsidRPr="001C6F56">
        <w:rPr>
          <w:rFonts w:ascii="Cambria" w:hAnsi="Cambria"/>
          <w:lang w:eastAsia="pl-PL"/>
        </w:rPr>
        <w:pict>
          <v:roundrect id="Prostokąt zaokrąglony 4" o:spid="_x0000_s1027" style="position:absolute;left:0;text-align:left;margin-left:-7.85pt;margin-top:55.3pt;width:482.25pt;height:260.85pt;z-index:251661312;visibility:visible;mso-width-relative:margin;mso-height-relative:margin;v-text-anchor:middle" arcsize="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" filled="f" strokecolor="#00b050" strokeweight="3pt">
            <v:stroke joinstyle="miter"/>
            <v:path arrowok="t"/>
          </v:roundrect>
        </w:pict>
      </w:r>
    </w:p>
    <w:p w:rsidR="00893BA7" w:rsidRPr="00BA4D9E" w:rsidRDefault="00893BA7" w:rsidP="00893BA7">
      <w:pPr>
        <w:jc w:val="both"/>
        <w:rPr>
          <w:rFonts w:ascii="Cambria" w:hAnsi="Cambria" w:cs="Tahoma"/>
          <w:sz w:val="25"/>
          <w:szCs w:val="25"/>
        </w:rPr>
      </w:pPr>
    </w:p>
    <w:p w:rsidR="0065438F" w:rsidRDefault="0065438F" w:rsidP="00301737">
      <w:pPr>
        <w:rPr>
          <w:rFonts w:ascii="Cambria" w:hAnsi="Cambria"/>
          <w:sz w:val="96"/>
          <w:szCs w:val="96"/>
        </w:rPr>
      </w:pPr>
      <w:r w:rsidRPr="0065438F">
        <w:rPr>
          <w:rFonts w:ascii="Cambria" w:hAnsi="Cambria"/>
          <w:sz w:val="96"/>
          <w:szCs w:val="96"/>
        </w:rPr>
        <w:t>STATUT</w:t>
      </w:r>
    </w:p>
    <w:p w:rsidR="009E515A" w:rsidRPr="0065438F" w:rsidRDefault="009E515A" w:rsidP="00301737">
      <w:pPr>
        <w:rPr>
          <w:rFonts w:ascii="Cambria" w:hAnsi="Cambria"/>
          <w:sz w:val="96"/>
          <w:szCs w:val="96"/>
        </w:rPr>
      </w:pPr>
      <w:r>
        <w:rPr>
          <w:rFonts w:ascii="Cambria" w:hAnsi="Cambria"/>
          <w:sz w:val="96"/>
          <w:szCs w:val="96"/>
        </w:rPr>
        <w:t>PUBLICZNEJ</w:t>
      </w:r>
    </w:p>
    <w:p w:rsidR="0065438F" w:rsidRPr="0065438F" w:rsidRDefault="0065438F" w:rsidP="00301737">
      <w:pPr>
        <w:rPr>
          <w:rFonts w:ascii="Cambria" w:hAnsi="Cambria"/>
          <w:sz w:val="96"/>
          <w:szCs w:val="96"/>
        </w:rPr>
      </w:pPr>
      <w:r w:rsidRPr="0065438F">
        <w:rPr>
          <w:rFonts w:ascii="Cambria" w:hAnsi="Cambria"/>
          <w:sz w:val="96"/>
          <w:szCs w:val="96"/>
        </w:rPr>
        <w:t xml:space="preserve"> SZKOŁY PODSTAWOWEJ</w:t>
      </w:r>
    </w:p>
    <w:p w:rsidR="00C91E20" w:rsidRPr="0065438F" w:rsidRDefault="0065438F" w:rsidP="00301737">
      <w:pPr>
        <w:rPr>
          <w:rFonts w:ascii="Cambria" w:hAnsi="Cambria"/>
          <w:sz w:val="96"/>
          <w:szCs w:val="96"/>
        </w:rPr>
      </w:pPr>
      <w:r w:rsidRPr="0065438F">
        <w:rPr>
          <w:rFonts w:ascii="Cambria" w:hAnsi="Cambria"/>
          <w:sz w:val="96"/>
          <w:szCs w:val="96"/>
        </w:rPr>
        <w:t xml:space="preserve"> W TUCHOWICZU</w:t>
      </w:r>
    </w:p>
    <w:p w:rsidR="00C91E20" w:rsidRPr="0065438F" w:rsidRDefault="00C91E20" w:rsidP="00301737">
      <w:pPr>
        <w:rPr>
          <w:rFonts w:ascii="Cambria" w:hAnsi="Cambria"/>
          <w:sz w:val="96"/>
          <w:szCs w:val="96"/>
        </w:rPr>
      </w:pPr>
    </w:p>
    <w:p w:rsidR="00B15098" w:rsidRPr="0065438F" w:rsidRDefault="00B15098" w:rsidP="00301737">
      <w:pPr>
        <w:rPr>
          <w:rFonts w:ascii="Cambria" w:hAnsi="Cambria"/>
          <w:sz w:val="56"/>
          <w:szCs w:val="56"/>
        </w:rPr>
      </w:pPr>
    </w:p>
    <w:p w:rsidR="00B15098" w:rsidRDefault="00B15098" w:rsidP="00301737">
      <w:pPr>
        <w:rPr>
          <w:rFonts w:ascii="Cambria" w:hAnsi="Cambria"/>
        </w:rPr>
      </w:pPr>
    </w:p>
    <w:p w:rsidR="00B15098" w:rsidRDefault="00B15098" w:rsidP="00301737">
      <w:pPr>
        <w:rPr>
          <w:rFonts w:ascii="Cambria" w:hAnsi="Cambria"/>
        </w:rPr>
      </w:pPr>
    </w:p>
    <w:p w:rsidR="00B15098" w:rsidRPr="00BA4D9E" w:rsidRDefault="00B15098" w:rsidP="00301737">
      <w:pPr>
        <w:rPr>
          <w:rFonts w:ascii="Cambria" w:hAnsi="Cambria"/>
        </w:rPr>
      </w:pPr>
    </w:p>
    <w:p w:rsidR="00580465" w:rsidRDefault="00580465"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65438F" w:rsidRDefault="0065438F" w:rsidP="00C60D04">
      <w:pPr>
        <w:jc w:val="left"/>
        <w:rPr>
          <w:rFonts w:ascii="Cambria" w:hAnsi="Cambria" w:cs="Arial"/>
          <w:b/>
        </w:rPr>
      </w:pPr>
    </w:p>
    <w:p w:rsidR="00896C00" w:rsidRDefault="00896C00" w:rsidP="00B671BD">
      <w:pPr>
        <w:jc w:val="left"/>
        <w:rPr>
          <w:rFonts w:ascii="Cambria" w:hAnsi="Cambria" w:cs="Arial"/>
          <w:b/>
        </w:rPr>
      </w:pPr>
    </w:p>
    <w:p w:rsidR="00B03105" w:rsidRPr="00D65D96" w:rsidRDefault="00B03105" w:rsidP="00B671BD">
      <w:pPr>
        <w:jc w:val="left"/>
        <w:rPr>
          <w:rFonts w:ascii="Cambria" w:hAnsi="Cambria" w:cs="Arial"/>
          <w:b/>
        </w:rPr>
      </w:pPr>
      <w:r w:rsidRPr="00D65D96">
        <w:rPr>
          <w:rFonts w:ascii="Cambria" w:hAnsi="Cambria" w:cs="Arial"/>
          <w:b/>
        </w:rPr>
        <w:t>Podstawy prawne:</w:t>
      </w:r>
    </w:p>
    <w:p w:rsidR="00B03105" w:rsidRPr="00D65D96" w:rsidRDefault="00B03105" w:rsidP="00B03105">
      <w:pPr>
        <w:rPr>
          <w:rFonts w:ascii="Cambria" w:hAnsi="Cambria" w:cs="Arial"/>
        </w:rPr>
      </w:pP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Akt założycielski – Uchwała Rady </w:t>
      </w:r>
      <w:proofErr w:type="spellStart"/>
      <w:r w:rsidRPr="00171976">
        <w:rPr>
          <w:rFonts w:ascii="Cambria" w:hAnsi="Cambria" w:cs="Arial"/>
        </w:rPr>
        <w:t>Gmimy</w:t>
      </w:r>
      <w:proofErr w:type="spellEnd"/>
      <w:r w:rsidRPr="00171976">
        <w:rPr>
          <w:rFonts w:ascii="Cambria" w:hAnsi="Cambria" w:cs="Arial"/>
        </w:rPr>
        <w:t xml:space="preserve"> z dnia ………………………….. ;</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Konstytucja RP  z dnia 2 kwietnia 1997 r. (Dz. U. 1997 nr 78 poz. 483);</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Konwencja o Prawach Dziecka uchwalona przez Zgromadzenie Ogólne ONZ 20 listopada 1989 r. (Dz. U. Nr 120 z 1991 r. poz. 526); </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7 września 1991 roku o systemie oświaty (tekst jednolity: Dz. U. z 2016 r. poz. 1943);</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14 grudnia 2017 r. – Prawo oświatowe (Dz. U. z 2017 r. poz. 59);</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14 grudnia 2017 r. wprowadzająca – Prawo oświatowe (Dz. U. z 2017 r. poz. 60);</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Ustawa z dnia 26 stycznia 1982 </w:t>
      </w:r>
      <w:proofErr w:type="spellStart"/>
      <w:r w:rsidRPr="00171976">
        <w:rPr>
          <w:rFonts w:ascii="Cambria" w:hAnsi="Cambria" w:cs="Arial"/>
        </w:rPr>
        <w:t>r</w:t>
      </w:r>
      <w:proofErr w:type="spellEnd"/>
      <w:r w:rsidRPr="00171976">
        <w:rPr>
          <w:rFonts w:ascii="Cambria" w:hAnsi="Cambria" w:cs="Arial"/>
        </w:rPr>
        <w:t xml:space="preserve"> – Karta Nauczyciela (tekst jednolity: Dz. U. z 2016 poz. 1379);</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Akty wykonawcze MEN wydane na podstawie ustaw: Prawo oświatowe, Przepisy wprowadzające, Karta Nauczyciela;</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14 marca 2014 r. o zasadach prowadzenia zbiórek publicznych (Dz. U. z 2014 r., po. 498);</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o działalności pożytku publicznego i o wolontariacie (Dz. U. z 2016 poz. 239);</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29 sierpnia 1997 r. o ochronie danych osobowych (tekst jednolity:  Dz. U. z 2016 poz. 922);</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27 sierpnia 2009 r. o finansach publicznych (tekst jednolity: 2016 poz. 1870);</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Ustawa z dnia 9 czerwca 2011 r. o wspieraniu rodziny i systemie pieczy zastępczej  (tekst jednolity: </w:t>
      </w:r>
      <w:proofErr w:type="spellStart"/>
      <w:r w:rsidRPr="00171976">
        <w:rPr>
          <w:rFonts w:ascii="Cambria" w:hAnsi="Cambria" w:cs="Arial"/>
        </w:rPr>
        <w:t>Dz.U</w:t>
      </w:r>
      <w:proofErr w:type="spellEnd"/>
      <w:r w:rsidRPr="00171976">
        <w:rPr>
          <w:rFonts w:ascii="Cambria" w:hAnsi="Cambria" w:cs="Arial"/>
        </w:rPr>
        <w:t>. 2016 poz. 575);</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25 lutego 1964 r. – Kodeks rodzinny i opiekuńczy (tekst jednolity:  Dz. U. z 2017 r. poz. 682.);</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Ustawa z dnia 14 czerwca 1960 r. – Kodeks postępowania administracyjnego (tekst jednolity:  Dz. U. z 2016 </w:t>
      </w:r>
      <w:proofErr w:type="spellStart"/>
      <w:r w:rsidRPr="00171976">
        <w:rPr>
          <w:rFonts w:ascii="Cambria" w:hAnsi="Cambria" w:cs="Arial"/>
        </w:rPr>
        <w:t>r.poz</w:t>
      </w:r>
      <w:proofErr w:type="spellEnd"/>
      <w:r w:rsidRPr="00171976">
        <w:rPr>
          <w:rFonts w:ascii="Cambria" w:hAnsi="Cambria" w:cs="Arial"/>
        </w:rPr>
        <w:t>. 23, 868, 996, 1579, 2138, z 2017 r. poz. 935.);</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21 listopada 2008 r. o pracownikach samorządowych (tekst jednolity: Dz. U. z 2016 poz. 902).</w:t>
      </w:r>
    </w:p>
    <w:p w:rsidR="00171976" w:rsidRPr="00171976" w:rsidRDefault="00171976" w:rsidP="00171976">
      <w:pPr>
        <w:jc w:val="both"/>
        <w:rPr>
          <w:rFonts w:ascii="Cambria" w:hAnsi="Cambria" w:cs="Arial"/>
        </w:rPr>
      </w:pPr>
    </w:p>
    <w:p w:rsidR="00B03105" w:rsidRDefault="00B03105" w:rsidP="00B03105">
      <w:pPr>
        <w:jc w:val="both"/>
        <w:rPr>
          <w:rFonts w:ascii="Cambria" w:hAnsi="Cambria" w:cs="Arial"/>
        </w:rPr>
      </w:pPr>
    </w:p>
    <w:p w:rsidR="00171976" w:rsidRDefault="00171976" w:rsidP="00B03105">
      <w:pPr>
        <w:jc w:val="both"/>
        <w:rPr>
          <w:rFonts w:ascii="Cambria" w:hAnsi="Cambria" w:cs="Arial"/>
        </w:rPr>
      </w:pPr>
    </w:p>
    <w:p w:rsidR="00171976" w:rsidRDefault="00171976" w:rsidP="00B03105">
      <w:pPr>
        <w:jc w:val="both"/>
        <w:rPr>
          <w:rFonts w:ascii="Cambria" w:hAnsi="Cambria" w:cs="Arial"/>
        </w:rPr>
      </w:pPr>
    </w:p>
    <w:p w:rsidR="00171976" w:rsidRDefault="00171976" w:rsidP="00B03105">
      <w:pPr>
        <w:jc w:val="both"/>
        <w:rPr>
          <w:rFonts w:ascii="Cambria" w:hAnsi="Cambria" w:cs="Arial"/>
        </w:rPr>
      </w:pPr>
    </w:p>
    <w:p w:rsidR="00171976" w:rsidRPr="00D65D96" w:rsidRDefault="00171976" w:rsidP="00B03105">
      <w:pPr>
        <w:jc w:val="both"/>
        <w:rPr>
          <w:rFonts w:ascii="Cambria" w:hAnsi="Cambria" w:cs="Arial"/>
        </w:rPr>
      </w:pPr>
    </w:p>
    <w:p w:rsidR="00B03105" w:rsidRPr="00D65D96" w:rsidRDefault="00B03105" w:rsidP="00B03105">
      <w:pPr>
        <w:jc w:val="both"/>
        <w:rPr>
          <w:rFonts w:ascii="Cambria" w:hAnsi="Cambria" w:cs="Arial"/>
        </w:rPr>
      </w:pPr>
    </w:p>
    <w:p w:rsidR="00B03105" w:rsidRDefault="00B03105" w:rsidP="00B03105">
      <w:pPr>
        <w:rPr>
          <w:rFonts w:ascii="Cambria" w:hAnsi="Cambria" w:cs="Lucida Sans Unicode"/>
          <w:b/>
        </w:rPr>
      </w:pPr>
    </w:p>
    <w:p w:rsidR="00C91E20" w:rsidRDefault="00C91E20" w:rsidP="00B03105">
      <w:pPr>
        <w:rPr>
          <w:rFonts w:ascii="Cambria" w:hAnsi="Cambria" w:cs="Lucida Sans Unicode"/>
          <w:b/>
        </w:rPr>
      </w:pPr>
    </w:p>
    <w:p w:rsidR="00C91E20" w:rsidRDefault="00C91E20" w:rsidP="00B03105">
      <w:pPr>
        <w:rPr>
          <w:rFonts w:ascii="Cambria" w:hAnsi="Cambria" w:cs="Lucida Sans Unicode"/>
          <w:b/>
        </w:rPr>
      </w:pPr>
    </w:p>
    <w:p w:rsidR="00580465" w:rsidRDefault="00580465" w:rsidP="00B03105">
      <w:pPr>
        <w:rPr>
          <w:rFonts w:ascii="Cambria" w:hAnsi="Cambria" w:cs="Lucida Sans Unicode"/>
          <w:b/>
        </w:rPr>
      </w:pPr>
    </w:p>
    <w:p w:rsidR="00C91E20" w:rsidRDefault="00C91E20" w:rsidP="00B03105">
      <w:pPr>
        <w:rPr>
          <w:rFonts w:ascii="Cambria" w:hAnsi="Cambria" w:cs="Lucida Sans Unicode"/>
          <w:b/>
        </w:rPr>
      </w:pPr>
    </w:p>
    <w:p w:rsidR="00171976" w:rsidRDefault="00171976" w:rsidP="00B03105">
      <w:pPr>
        <w:rPr>
          <w:rFonts w:ascii="Cambria" w:hAnsi="Cambria" w:cs="Lucida Sans Unicode"/>
          <w:b/>
        </w:rPr>
      </w:pPr>
    </w:p>
    <w:p w:rsidR="00807EC8" w:rsidRDefault="00807EC8" w:rsidP="00B03105">
      <w:pPr>
        <w:rPr>
          <w:rFonts w:ascii="Cambria" w:hAnsi="Cambria" w:cs="Lucida Sans Unicode"/>
          <w:b/>
        </w:rPr>
      </w:pPr>
    </w:p>
    <w:p w:rsidR="00807EC8" w:rsidRDefault="00807EC8" w:rsidP="00B03105">
      <w:pPr>
        <w:rPr>
          <w:rFonts w:ascii="Cambria" w:hAnsi="Cambria" w:cs="Lucida Sans Unicode"/>
          <w:b/>
        </w:rPr>
      </w:pPr>
    </w:p>
    <w:p w:rsidR="00171976" w:rsidRDefault="00171976" w:rsidP="00B03105">
      <w:pPr>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171976" w:rsidRDefault="004A6EE3">
          <w:pPr>
            <w:pStyle w:val="Nagwekspisutreci"/>
            <w:rPr>
              <w:rFonts w:ascii="Cambria" w:hAnsi="Cambria"/>
            </w:rPr>
          </w:pPr>
          <w:r w:rsidRPr="00171976">
            <w:rPr>
              <w:rFonts w:ascii="Cambria" w:hAnsi="Cambria"/>
            </w:rPr>
            <w:t>Spis treści</w:t>
          </w:r>
        </w:p>
        <w:p w:rsidR="004A6EE3" w:rsidRPr="00171976" w:rsidRDefault="001C6F56">
          <w:pPr>
            <w:pStyle w:val="Spistreci2"/>
            <w:tabs>
              <w:tab w:val="right" w:leader="dot" w:pos="9062"/>
            </w:tabs>
            <w:rPr>
              <w:rFonts w:ascii="Cambria" w:hAnsi="Cambria"/>
            </w:rPr>
          </w:pPr>
          <w:r w:rsidRPr="001C6F56">
            <w:rPr>
              <w:rFonts w:ascii="Cambria" w:hAnsi="Cambria"/>
            </w:rPr>
            <w:fldChar w:fldCharType="begin"/>
          </w:r>
          <w:r w:rsidR="004A6EE3" w:rsidRPr="00171976">
            <w:rPr>
              <w:rFonts w:ascii="Cambria" w:hAnsi="Cambria"/>
            </w:rPr>
            <w:instrText xml:space="preserve"> TOC \o "1-3" \h \z \u </w:instrText>
          </w:r>
          <w:r w:rsidRPr="001C6F56">
            <w:rPr>
              <w:rFonts w:ascii="Cambria" w:hAnsi="Cambria"/>
            </w:rPr>
            <w:fldChar w:fldCharType="separate"/>
          </w:r>
          <w:hyperlink w:anchor="_Toc485907081" w:history="1">
            <w:r w:rsidR="004A6EE3" w:rsidRPr="00171976">
              <w:rPr>
                <w:rStyle w:val="Hipercze"/>
                <w:rFonts w:ascii="Cambria" w:hAnsi="Cambria" w:cs="Arial"/>
              </w:rPr>
              <w:t>DZIAŁ 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_Toc485907081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5</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2" w:history="1">
            <w:r w:rsidR="004A6EE3" w:rsidRPr="00171976">
              <w:rPr>
                <w:rStyle w:val="Hipercze"/>
                <w:rFonts w:ascii="Cambria" w:hAnsi="Cambria" w:cs="Arial"/>
              </w:rPr>
              <w:t>Rozdział 1 Informacje ogólne o Szkole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_Toc485907082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5</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3" w:history="1">
            <w:r w:rsidR="004A6EE3" w:rsidRPr="00171976">
              <w:rPr>
                <w:rStyle w:val="Hipercze"/>
                <w:rFonts w:ascii="Cambria" w:hAnsi="Cambria" w:cs="Arial"/>
              </w:rPr>
              <w:t>Rozdział 2 Misja szkoły, model absolwenta</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_Toc485907083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6</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4" w:history="1">
            <w:r w:rsidR="004A6EE3" w:rsidRPr="00171976">
              <w:rPr>
                <w:rStyle w:val="Hipercze"/>
                <w:rFonts w:ascii="Cambria" w:hAnsi="Cambria" w:cs="Arial"/>
              </w:rPr>
              <w:t>DZIAŁ II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_Toc485907084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5" w:history="1">
            <w:r w:rsidR="004A6EE3" w:rsidRPr="00171976">
              <w:rPr>
                <w:rStyle w:val="Hipercze"/>
                <w:rFonts w:ascii="Cambria" w:hAnsi="Cambria" w:cs="Arial"/>
              </w:rPr>
              <w:t>Rozdział 1 Cele i zadania szkoły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_Toc485907085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6" w:history="1">
            <w:r w:rsidR="004A6EE3" w:rsidRPr="00171976">
              <w:rPr>
                <w:rStyle w:val="Hipercze"/>
                <w:rFonts w:ascii="Cambria" w:hAnsi="Cambria" w:cs="Arial"/>
              </w:rPr>
              <w:t>Rozdział 2 Sposoby realizacji zadań w szkole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_Toc485907086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7" w:history="1">
            <w:r w:rsidR="004A6EE3" w:rsidRPr="00171976">
              <w:rPr>
                <w:rStyle w:val="Hipercze"/>
                <w:rFonts w:ascii="Cambria" w:hAnsi="Cambria" w:cs="Arial"/>
              </w:rPr>
              <w:t>Rozdział 3 Organizacja , formy i sposoby świadczenia pomocy psychologiczno–pedagogicznej</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_Toc485907087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20</w:t>
            </w:r>
            <w:r w:rsidRPr="00171976">
              <w:rPr>
                <w:rFonts w:ascii="Cambria" w:hAnsi="Cambria"/>
                <w:webHidden/>
              </w:rPr>
              <w:fldChar w:fldCharType="end"/>
            </w:r>
          </w:hyperlink>
        </w:p>
        <w:p w:rsidR="004A6EE3" w:rsidRPr="00171976" w:rsidRDefault="001C6F56" w:rsidP="00060BAF">
          <w:pPr>
            <w:pStyle w:val="Spistreci2"/>
            <w:tabs>
              <w:tab w:val="right" w:leader="dot" w:pos="9062"/>
            </w:tabs>
            <w:jc w:val="both"/>
            <w:rPr>
              <w:rFonts w:ascii="Cambria" w:hAnsi="Cambria"/>
            </w:rPr>
          </w:pPr>
          <w:hyperlink w:anchor="_Toc485907088" w:history="1">
            <w:r w:rsidR="004A6EE3" w:rsidRPr="00171976">
              <w:rPr>
                <w:rStyle w:val="Hipercze"/>
                <w:rFonts w:ascii="Cambria" w:hAnsi="Cambria" w:cs="Arial"/>
              </w:rPr>
              <w:t>Rozdział 4 Organizacja nauczania, wychowania i opieki uczniom niepełnosprawnym,                                      niedostosowanym społecznie i zagrożonym niedostosowaniem społecznym</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_Toc485907088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34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89" w:history="1">
            <w:r w:rsidR="004A6EE3" w:rsidRPr="00171976">
              <w:rPr>
                <w:rStyle w:val="Hipercze"/>
                <w:rFonts w:ascii="Cambria" w:hAnsi="Cambria" w:cs="Arial"/>
              </w:rPr>
              <w:t>Rozdział 5 Nauczanie indywidualne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_Toc485907089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38</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0" w:history="1">
            <w:r w:rsidR="004A6EE3" w:rsidRPr="00171976">
              <w:rPr>
                <w:rStyle w:val="Hipercze"/>
                <w:rFonts w:ascii="Cambria" w:hAnsi="Cambria" w:cs="Arial"/>
              </w:rPr>
              <w:t>Rozdział 6 Indywidualny tok nauki, indywidualny program nauki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_Toc485907090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40</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1" w:history="1">
            <w:r w:rsidR="004A6EE3" w:rsidRPr="00171976">
              <w:rPr>
                <w:rStyle w:val="Hipercze"/>
                <w:rFonts w:ascii="Cambria" w:hAnsi="Cambria" w:cs="Arial"/>
              </w:rPr>
              <w:t>Rozdział 7 Działania szkoły w zakresie wspierania dziecka na I – szym etapie edukacyjnym</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_Toc485907091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42</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2" w:history="1">
            <w:r w:rsidR="004A6EE3" w:rsidRPr="00171976">
              <w:rPr>
                <w:rStyle w:val="Hipercze"/>
                <w:rFonts w:ascii="Cambria" w:hAnsi="Cambria" w:cs="Arial"/>
              </w:rPr>
              <w:t>Rozdział 8 Pomoc materialna uczniom</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_Toc485907092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45</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3" w:history="1">
            <w:r w:rsidR="004A6EE3" w:rsidRPr="00171976">
              <w:rPr>
                <w:rStyle w:val="Hipercze"/>
                <w:rFonts w:ascii="Cambria" w:hAnsi="Cambria" w:cs="Arial"/>
              </w:rPr>
              <w:t>DZIAŁ III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_Toc485907093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50</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4" w:history="1">
            <w:r w:rsidR="004A6EE3" w:rsidRPr="00171976">
              <w:rPr>
                <w:rStyle w:val="Hipercze"/>
                <w:rFonts w:ascii="Cambria" w:hAnsi="Cambria" w:cs="Arial"/>
              </w:rPr>
              <w:t>Rozdział  1 Organy  szkoły i ich kompetencje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_Toc485907094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50</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5" w:history="1">
            <w:r w:rsidR="004A6EE3" w:rsidRPr="00171976">
              <w:rPr>
                <w:rStyle w:val="Hipercze"/>
                <w:rFonts w:ascii="Cambria" w:hAnsi="Cambria" w:cs="Arial"/>
              </w:rPr>
              <w:t>DZIAŁ IV</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_Toc485907095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64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6" w:history="1">
            <w:r w:rsidR="004A6EE3" w:rsidRPr="00171976">
              <w:rPr>
                <w:rStyle w:val="Hipercze"/>
                <w:rFonts w:ascii="Cambria" w:hAnsi="Cambria" w:cs="Arial"/>
              </w:rPr>
              <w:t>Rozdział 1 Organizacja  nauczania</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_Toc485907096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64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7" w:history="1">
            <w:r w:rsidR="004A6EE3" w:rsidRPr="00171976">
              <w:rPr>
                <w:rStyle w:val="Hipercze"/>
                <w:rFonts w:ascii="Cambria" w:hAnsi="Cambria" w:cs="Arial"/>
              </w:rPr>
              <w:t>Rozdział 2 Dokumentowanie przebiegu nauczania, wychowania i opieki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_Toc485907097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68</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098" w:history="1">
            <w:r w:rsidR="004A6EE3" w:rsidRPr="00171976">
              <w:rPr>
                <w:rStyle w:val="Hipercze"/>
                <w:rFonts w:ascii="Cambria" w:hAnsi="Cambria" w:cs="Arial"/>
              </w:rPr>
              <w:t>Rozdział 3 Organizacja  wychowania i opieki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_Toc485907098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70</w:t>
            </w:r>
            <w:r w:rsidRPr="00171976">
              <w:rPr>
                <w:rFonts w:ascii="Cambria" w:hAnsi="Cambria"/>
                <w:webHidden/>
              </w:rPr>
              <w:fldChar w:fldCharType="end"/>
            </w:r>
          </w:hyperlink>
        </w:p>
        <w:p w:rsidR="004A6EE3" w:rsidRPr="00060BAF" w:rsidRDefault="001C6F56" w:rsidP="00060BAF">
          <w:pPr>
            <w:pStyle w:val="Spistreci2"/>
            <w:tabs>
              <w:tab w:val="right" w:leader="dot" w:pos="9062"/>
            </w:tabs>
            <w:rPr>
              <w:rFonts w:ascii="Cambria" w:hAnsi="Cambria"/>
            </w:rPr>
          </w:pPr>
          <w:hyperlink w:anchor="_Toc485907099" w:history="1">
            <w:r w:rsidR="004A6EE3" w:rsidRPr="00171976">
              <w:rPr>
                <w:rStyle w:val="Hipercze"/>
                <w:rFonts w:ascii="Cambria" w:hAnsi="Cambria" w:cs="Arial"/>
              </w:rPr>
              <w:t>Rozdział 4 Organizacja szkoły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_Toc485907099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84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1" w:history="1">
            <w:r w:rsidR="004A6EE3" w:rsidRPr="00171976">
              <w:rPr>
                <w:rStyle w:val="Hipercze"/>
                <w:rFonts w:ascii="Cambria" w:hAnsi="Cambria" w:cs="Arial"/>
              </w:rPr>
              <w:t>DZIAŁ V</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_Toc485907101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98</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2" w:history="1">
            <w:r w:rsidR="004A6EE3" w:rsidRPr="00171976">
              <w:rPr>
                <w:rStyle w:val="Hipercze"/>
                <w:rFonts w:ascii="Cambria" w:hAnsi="Cambria" w:cs="Arial"/>
              </w:rPr>
              <w:t>Rozdział 1 Nauczyciele i inni pracownicy szkoły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_Toc485907102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98</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3" w:history="1">
            <w:r w:rsidR="004A6EE3" w:rsidRPr="00171976">
              <w:rPr>
                <w:rStyle w:val="Hipercze"/>
                <w:rFonts w:ascii="Cambria" w:hAnsi="Cambria" w:cs="Arial"/>
              </w:rPr>
              <w:t>DZIAŁ VI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_Toc485907103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107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4" w:history="1">
            <w:r w:rsidR="004A6EE3" w:rsidRPr="00171976">
              <w:rPr>
                <w:rStyle w:val="Hipercze"/>
                <w:rFonts w:ascii="Cambria" w:hAnsi="Cambria" w:cs="Arial"/>
              </w:rPr>
              <w:t>Rozdział 1 Obowiązek szkolny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_Toc485907104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107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5" w:history="1">
            <w:r w:rsidR="004A6EE3" w:rsidRPr="00171976">
              <w:rPr>
                <w:rStyle w:val="Hipercze"/>
                <w:rFonts w:ascii="Cambria" w:hAnsi="Cambria" w:cs="Arial"/>
              </w:rPr>
              <w:t>Rozdział 2 Prawa i obowiązki członków społeczności szkolnej</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_Toc485907105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109</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6" w:history="1">
            <w:r w:rsidR="004A6EE3" w:rsidRPr="00171976">
              <w:rPr>
                <w:rStyle w:val="Hipercze"/>
                <w:rFonts w:ascii="Cambria" w:hAnsi="Cambria" w:cs="Arial"/>
              </w:rPr>
              <w:t>Rozdział 3 Prawa i obowiązki uczniów</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_Toc485907106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110</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7" w:history="1">
            <w:r w:rsidR="004A6EE3" w:rsidRPr="00171976">
              <w:rPr>
                <w:rStyle w:val="Hipercze"/>
                <w:rFonts w:ascii="Cambria" w:hAnsi="Cambria" w:cs="Arial"/>
              </w:rPr>
              <w:t>Rozdział 4 Strój szkolny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_Toc485907107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112</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8" w:history="1">
            <w:r w:rsidR="004A6EE3" w:rsidRPr="00171976">
              <w:rPr>
                <w:rStyle w:val="Hipercze"/>
                <w:rFonts w:ascii="Cambria" w:hAnsi="Cambria" w:cs="Arial"/>
              </w:rPr>
              <w:t>Rozdział 5 Zasady korzystania z telefonów komórkowych i innych urządzeń</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_Toc485907108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113</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09" w:history="1">
            <w:r w:rsidR="004A6EE3" w:rsidRPr="00171976">
              <w:rPr>
                <w:rStyle w:val="Hipercze"/>
                <w:rFonts w:ascii="Cambria" w:hAnsi="Cambria" w:cs="Arial"/>
              </w:rPr>
              <w:t>Rozdział 6 Nagrody i kary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_Toc485907109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0" w:history="1">
            <w:r w:rsidR="004A6EE3" w:rsidRPr="00171976">
              <w:rPr>
                <w:rStyle w:val="Hipercze"/>
                <w:rFonts w:ascii="Cambria" w:hAnsi="Cambria" w:cs="Arial"/>
              </w:rPr>
              <w:t xml:space="preserve">Rozdział 7 </w:t>
            </w:r>
            <w:r w:rsidR="004A6EE3" w:rsidRPr="00171976">
              <w:rPr>
                <w:rStyle w:val="Hipercze"/>
                <w:rFonts w:ascii="Cambria" w:hAnsi="Cambria"/>
              </w:rPr>
              <w:t>Przeniesienie ucznia do innej szkoły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_Toc485907110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115</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1" w:history="1">
            <w:r w:rsidR="004A6EE3" w:rsidRPr="00171976">
              <w:rPr>
                <w:rStyle w:val="Hipercze"/>
                <w:rFonts w:ascii="Cambria" w:hAnsi="Cambria" w:cs="Arial"/>
              </w:rPr>
              <w:t>DZIAŁ VII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_Toc485907111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2" w:history="1">
            <w:r w:rsidR="004A6EE3" w:rsidRPr="00171976">
              <w:rPr>
                <w:rStyle w:val="Hipercze"/>
                <w:rFonts w:ascii="Cambria" w:hAnsi="Cambria" w:cs="Arial"/>
              </w:rPr>
              <w:t>Rozdział  1 Wewnątrzszkolne   zasady  oceniania</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_Toc485907112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117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3" w:history="1">
            <w:r w:rsidR="004A6EE3" w:rsidRPr="00171976">
              <w:rPr>
                <w:rStyle w:val="Hipercze"/>
                <w:rFonts w:ascii="Cambria" w:hAnsi="Cambria" w:cs="Arial"/>
              </w:rPr>
              <w:t>Rozdział 2 Promowanie i ukończenie szkoły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_Toc485907113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146</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4" w:history="1">
            <w:r w:rsidR="004A6EE3" w:rsidRPr="00171976">
              <w:rPr>
                <w:rStyle w:val="Hipercze"/>
                <w:rFonts w:ascii="Cambria" w:hAnsi="Cambria" w:cs="Arial"/>
              </w:rPr>
              <w:t>DZIAŁ VIII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_Toc485907114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149</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5" w:history="1">
            <w:r w:rsidR="004A6EE3" w:rsidRPr="00171976">
              <w:rPr>
                <w:rStyle w:val="Hipercze"/>
                <w:rFonts w:ascii="Cambria" w:hAnsi="Cambria" w:cs="Arial"/>
              </w:rPr>
              <w:t>Warunki bezpiecznego pobytu uczniów w szkole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_Toc485907115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149</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6" w:history="1">
            <w:r w:rsidR="004A6EE3" w:rsidRPr="00171976">
              <w:rPr>
                <w:rStyle w:val="Hipercze"/>
                <w:rFonts w:ascii="Cambria" w:hAnsi="Cambria" w:cs="Arial"/>
              </w:rPr>
              <w:t>DZIAŁ IX</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_Toc485907116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154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7" w:history="1">
            <w:r w:rsidR="004A6EE3" w:rsidRPr="00171976">
              <w:rPr>
                <w:rStyle w:val="Hipercze"/>
                <w:rFonts w:ascii="Cambria" w:hAnsi="Cambria" w:cs="Arial"/>
              </w:rPr>
              <w:t>Ceremoniał szkolny</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_Toc485907117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154</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8" w:history="1">
            <w:r w:rsidR="004A6EE3" w:rsidRPr="00171976">
              <w:rPr>
                <w:rStyle w:val="Hipercze"/>
                <w:rFonts w:ascii="Cambria" w:hAnsi="Cambria" w:cs="Arial"/>
              </w:rPr>
              <w:t>DZIAŁ X</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_Toc485907118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156</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19" w:history="1">
            <w:r w:rsidR="004A6EE3" w:rsidRPr="00171976">
              <w:rPr>
                <w:rStyle w:val="Hipercze"/>
                <w:rFonts w:ascii="Cambria" w:hAnsi="Cambria" w:cs="Arial"/>
              </w:rPr>
              <w:t>Postanowienia końcowe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_Toc485907119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156</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20" w:history="1">
            <w:r w:rsidR="004A6EE3" w:rsidRPr="00171976">
              <w:rPr>
                <w:rStyle w:val="Hipercze"/>
                <w:rFonts w:ascii="Cambria" w:hAnsi="Cambria" w:cs="Arial"/>
              </w:rPr>
              <w:t>DZIAŁ XI</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_Toc485907120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157</w:t>
            </w:r>
            <w:r w:rsidRPr="00171976">
              <w:rPr>
                <w:rFonts w:ascii="Cambria" w:hAnsi="Cambria"/>
                <w:webHidden/>
              </w:rPr>
              <w:fldChar w:fldCharType="end"/>
            </w:r>
          </w:hyperlink>
        </w:p>
        <w:p w:rsidR="004A6EE3" w:rsidRPr="00171976" w:rsidRDefault="001C6F56">
          <w:pPr>
            <w:pStyle w:val="Spistreci2"/>
            <w:tabs>
              <w:tab w:val="right" w:leader="dot" w:pos="9062"/>
            </w:tabs>
            <w:rPr>
              <w:rFonts w:ascii="Cambria" w:hAnsi="Cambria"/>
            </w:rPr>
          </w:pPr>
          <w:hyperlink w:anchor="_Toc485907121" w:history="1">
            <w:r w:rsidR="004A6EE3" w:rsidRPr="00171976">
              <w:rPr>
                <w:rStyle w:val="Hipercze"/>
                <w:rFonts w:ascii="Cambria" w:hAnsi="Cambria" w:cs="Arial"/>
              </w:rPr>
              <w:t>Przepisy przejściowe</w:t>
            </w:r>
            <w:r w:rsidR="004A6EE3" w:rsidRPr="00171976">
              <w:rPr>
                <w:rFonts w:ascii="Cambria" w:hAnsi="Cambria"/>
                <w:webHidden/>
              </w:rPr>
              <w:tab/>
            </w:r>
            <w:r w:rsidRPr="00171976">
              <w:rPr>
                <w:rFonts w:ascii="Cambria" w:hAnsi="Cambria"/>
                <w:webHidden/>
              </w:rPr>
              <w:fldChar w:fldCharType="begin"/>
            </w:r>
            <w:r w:rsidR="004A6EE3" w:rsidRPr="00171976">
              <w:rPr>
                <w:rFonts w:ascii="Cambria" w:hAnsi="Cambria"/>
                <w:webHidden/>
              </w:rPr>
              <w:instrText xml:space="preserve"> PAGEREF _Toc485907121 \h </w:instrText>
            </w:r>
            <w:r w:rsidRPr="00171976">
              <w:rPr>
                <w:rFonts w:ascii="Cambria" w:hAnsi="Cambria"/>
                <w:webHidden/>
              </w:rPr>
            </w:r>
            <w:r w:rsidRPr="00171976">
              <w:rPr>
                <w:rFonts w:ascii="Cambria" w:hAnsi="Cambria"/>
                <w:webHidden/>
              </w:rPr>
              <w:fldChar w:fldCharType="separate"/>
            </w:r>
            <w:r w:rsidR="00E779CA">
              <w:rPr>
                <w:rFonts w:ascii="Cambria" w:hAnsi="Cambria"/>
                <w:webHidden/>
              </w:rPr>
              <w:t>157</w:t>
            </w:r>
            <w:r w:rsidRPr="00171976">
              <w:rPr>
                <w:rFonts w:ascii="Cambria" w:hAnsi="Cambria"/>
                <w:webHidden/>
              </w:rPr>
              <w:fldChar w:fldCharType="end"/>
            </w:r>
          </w:hyperlink>
        </w:p>
        <w:p w:rsidR="003F7B49" w:rsidRPr="00171976" w:rsidRDefault="001C6F56" w:rsidP="004A6EE3">
          <w:pPr>
            <w:rPr>
              <w:rFonts w:ascii="Cambria" w:hAnsi="Cambria"/>
            </w:rPr>
          </w:pPr>
          <w:r w:rsidRPr="00171976">
            <w:rPr>
              <w:rFonts w:ascii="Cambria" w:hAnsi="Cambria"/>
              <w:b/>
              <w:bCs/>
            </w:rPr>
            <w:fldChar w:fldCharType="end"/>
          </w:r>
        </w:p>
      </w:sdtContent>
    </w:sdt>
    <w:p w:rsidR="00B03105" w:rsidRPr="00D65D96" w:rsidRDefault="00B03105" w:rsidP="00B03105">
      <w:pPr>
        <w:pStyle w:val="Tytu"/>
        <w:ind w:firstLine="0"/>
        <w:rPr>
          <w:rFonts w:ascii="Cambria" w:hAnsi="Cambria" w:cs="Arial"/>
          <w:sz w:val="22"/>
          <w:szCs w:val="22"/>
        </w:rPr>
      </w:pPr>
    </w:p>
    <w:p w:rsidR="00B03105" w:rsidRPr="00D65D96" w:rsidRDefault="00B03105" w:rsidP="00B03105">
      <w:pPr>
        <w:pStyle w:val="Tytu"/>
        <w:ind w:firstLine="0"/>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B03105" w:rsidRDefault="00B03105" w:rsidP="00B03105">
      <w:pPr>
        <w:pStyle w:val="Tytu"/>
        <w:ind w:firstLine="0"/>
        <w:jc w:val="both"/>
        <w:rPr>
          <w:rFonts w:ascii="Cambria" w:hAnsi="Cambria" w:cs="Arial"/>
          <w:sz w:val="22"/>
          <w:szCs w:val="22"/>
        </w:rPr>
      </w:pPr>
    </w:p>
    <w:p w:rsidR="00060BAF" w:rsidRPr="00CA295E" w:rsidRDefault="00060BAF" w:rsidP="00B03105">
      <w:pPr>
        <w:pStyle w:val="Tytu"/>
        <w:ind w:firstLine="0"/>
        <w:jc w:val="both"/>
        <w:rPr>
          <w:rFonts w:ascii="Cambria" w:hAnsi="Cambria" w:cs="Arial"/>
          <w:sz w:val="22"/>
          <w:szCs w:val="22"/>
        </w:rPr>
      </w:pPr>
    </w:p>
    <w:p w:rsidR="00B03105" w:rsidRDefault="00B03105" w:rsidP="00B03105">
      <w:pPr>
        <w:pStyle w:val="Nagwek2"/>
        <w:rPr>
          <w:rFonts w:cs="Arial"/>
        </w:rPr>
      </w:pPr>
      <w:bookmarkStart w:id="0" w:name="_Toc485907081"/>
      <w:r w:rsidRPr="00D65D96">
        <w:rPr>
          <w:rFonts w:cs="Arial"/>
        </w:rPr>
        <w:t>DZIAŁ I</w:t>
      </w:r>
      <w:bookmarkEnd w:id="0"/>
    </w:p>
    <w:p w:rsidR="00B316EA" w:rsidRPr="00B316EA" w:rsidRDefault="00B316EA" w:rsidP="00B316EA"/>
    <w:p w:rsidR="00B03105" w:rsidRPr="00B316EA" w:rsidRDefault="00B03105" w:rsidP="009B3961">
      <w:pPr>
        <w:pStyle w:val="Nagwek2"/>
        <w:spacing w:before="0"/>
        <w:rPr>
          <w:rFonts w:cs="Arial"/>
          <w:b w:val="0"/>
          <w:bCs w:val="0"/>
          <w:color w:val="7030A0"/>
          <w:sz w:val="22"/>
          <w:szCs w:val="22"/>
        </w:rPr>
      </w:pPr>
      <w:bookmarkStart w:id="1" w:name="_Toc485907082"/>
      <w:r w:rsidRPr="00B316EA">
        <w:rPr>
          <w:rFonts w:cs="Arial"/>
          <w:color w:val="7030A0"/>
          <w:sz w:val="22"/>
          <w:szCs w:val="22"/>
        </w:rPr>
        <w:t>Rozdział 1</w:t>
      </w:r>
      <w:r w:rsidR="009B3961">
        <w:rPr>
          <w:rFonts w:cs="Arial"/>
          <w:b w:val="0"/>
          <w:bCs w:val="0"/>
          <w:color w:val="7030A0"/>
          <w:sz w:val="22"/>
          <w:szCs w:val="22"/>
        </w:rPr>
        <w:br/>
      </w:r>
      <w:r w:rsidR="009E6FAF" w:rsidRPr="00B316EA">
        <w:rPr>
          <w:rFonts w:cs="Arial"/>
          <w:color w:val="7030A0"/>
          <w:sz w:val="22"/>
          <w:szCs w:val="22"/>
        </w:rPr>
        <w:t>Informacje ogólne o Szkole</w:t>
      </w:r>
      <w:bookmarkEnd w:id="1"/>
    </w:p>
    <w:p w:rsidR="00B03105" w:rsidRPr="00D65D96" w:rsidRDefault="00B03105" w:rsidP="00B03105">
      <w:pPr>
        <w:jc w:val="both"/>
        <w:rPr>
          <w:rFonts w:ascii="Cambria" w:hAnsi="Cambria"/>
          <w:b/>
        </w:rPr>
      </w:pPr>
    </w:p>
    <w:p w:rsidR="00B03105" w:rsidRPr="00D65D96" w:rsidRDefault="00B03105" w:rsidP="00B03105">
      <w:pPr>
        <w:ind w:firstLine="420"/>
        <w:jc w:val="both"/>
        <w:rPr>
          <w:rFonts w:ascii="Cambria" w:hAnsi="Cambria" w:cs="Arial"/>
          <w:b/>
        </w:rPr>
      </w:pPr>
      <w:r w:rsidRPr="00D65D96">
        <w:rPr>
          <w:rFonts w:ascii="Cambria" w:hAnsi="Cambria" w:cs="Arial"/>
          <w:b/>
        </w:rPr>
        <w:t>§ 1. 1.</w:t>
      </w:r>
      <w:r w:rsidR="00060BAF">
        <w:rPr>
          <w:rFonts w:ascii="Cambria" w:hAnsi="Cambria" w:cs="Arial"/>
          <w:b/>
        </w:rPr>
        <w:t xml:space="preserve"> Szkoła Podstawowa </w:t>
      </w:r>
      <w:r w:rsidR="009E6FAF">
        <w:rPr>
          <w:rFonts w:ascii="Cambria" w:hAnsi="Cambria" w:cs="Arial"/>
          <w:b/>
        </w:rPr>
        <w:t xml:space="preserve"> w</w:t>
      </w:r>
      <w:r w:rsidR="00060BAF">
        <w:rPr>
          <w:rFonts w:ascii="Cambria" w:hAnsi="Cambria" w:cs="Arial"/>
          <w:b/>
        </w:rPr>
        <w:t xml:space="preserve"> Tuchowiczu</w:t>
      </w:r>
      <w:r w:rsidR="009E6FAF">
        <w:rPr>
          <w:rFonts w:ascii="Cambria" w:hAnsi="Cambria" w:cs="Arial"/>
          <w:color w:val="000000"/>
        </w:rPr>
        <w:t xml:space="preserve"> zwana dalej S</w:t>
      </w:r>
      <w:r w:rsidRPr="00D65D96">
        <w:rPr>
          <w:rFonts w:ascii="Cambria" w:hAnsi="Cambria" w:cs="Arial"/>
          <w:color w:val="000000"/>
        </w:rPr>
        <w:t>zkołą jest placówką publiczną.</w:t>
      </w:r>
    </w:p>
    <w:p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rsidR="00E779CA" w:rsidRPr="00E779CA" w:rsidRDefault="00B03105" w:rsidP="00650428">
      <w:pPr>
        <w:numPr>
          <w:ilvl w:val="0"/>
          <w:numId w:val="2"/>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w:t>
      </w:r>
      <w:r>
        <w:rPr>
          <w:rFonts w:ascii="Cambria" w:hAnsi="Cambria" w:cs="Arial"/>
          <w:bCs/>
          <w:color w:val="000000"/>
        </w:rPr>
        <w:t xml:space="preserve"> i </w:t>
      </w:r>
      <w:r w:rsidRPr="00D65D96">
        <w:rPr>
          <w:rFonts w:ascii="Cambria" w:hAnsi="Cambria" w:cs="Arial"/>
          <w:bCs/>
          <w:color w:val="000000"/>
        </w:rPr>
        <w:t>podst</w:t>
      </w:r>
      <w:r w:rsidR="00E779CA">
        <w:rPr>
          <w:rFonts w:ascii="Cambria" w:hAnsi="Cambria" w:cs="Arial"/>
          <w:bCs/>
          <w:color w:val="000000"/>
        </w:rPr>
        <w:t>awę wychowania przedszkolnego;</w:t>
      </w:r>
    </w:p>
    <w:p w:rsidR="00B03105" w:rsidRDefault="00E779CA" w:rsidP="00650428">
      <w:pPr>
        <w:numPr>
          <w:ilvl w:val="0"/>
          <w:numId w:val="2"/>
        </w:numPr>
        <w:tabs>
          <w:tab w:val="clear" w:pos="1506"/>
          <w:tab w:val="left" w:pos="0"/>
          <w:tab w:val="left" w:pos="426"/>
        </w:tabs>
        <w:ind w:left="0" w:firstLine="0"/>
        <w:jc w:val="both"/>
        <w:rPr>
          <w:rFonts w:ascii="Cambria" w:hAnsi="Cambria" w:cs="Arial"/>
          <w:bCs/>
          <w:i/>
          <w:color w:val="000000"/>
        </w:rPr>
      </w:pPr>
      <w:r>
        <w:rPr>
          <w:rFonts w:ascii="Cambria" w:hAnsi="Cambria" w:cs="Arial"/>
          <w:bCs/>
          <w:color w:val="000000"/>
        </w:rPr>
        <w:t>r</w:t>
      </w:r>
      <w:r w:rsidR="00B03105" w:rsidRPr="00D65D96">
        <w:rPr>
          <w:rFonts w:ascii="Cambria" w:hAnsi="Cambria" w:cs="Arial"/>
          <w:bCs/>
          <w:color w:val="000000"/>
        </w:rPr>
        <w:t>ealizuje ustalone przez Ministra Oświaty zasady oceniania, klasyfikowania i promowania uczniów o</w:t>
      </w:r>
      <w:r w:rsidR="00B03105">
        <w:rPr>
          <w:rFonts w:ascii="Cambria" w:hAnsi="Cambria" w:cs="Arial"/>
          <w:bCs/>
          <w:color w:val="000000"/>
        </w:rPr>
        <w:t>raz przeprowadzania egzaminów</w:t>
      </w:r>
      <w:r w:rsidR="00B21D62">
        <w:rPr>
          <w:rFonts w:ascii="Cambria" w:hAnsi="Cambria" w:cs="Arial"/>
          <w:bCs/>
          <w:color w:val="000000"/>
        </w:rPr>
        <w:t xml:space="preserve"> i sprawdzianów</w:t>
      </w:r>
      <w:r w:rsidR="00B03105" w:rsidRPr="00D65D96">
        <w:rPr>
          <w:rFonts w:ascii="Cambria" w:hAnsi="Cambria" w:cs="Arial"/>
          <w:bCs/>
          <w:color w:val="000000"/>
        </w:rPr>
        <w:t>.</w:t>
      </w:r>
    </w:p>
    <w:p w:rsidR="00B03105" w:rsidRPr="00D65D96" w:rsidRDefault="00B03105" w:rsidP="00B03105">
      <w:pPr>
        <w:tabs>
          <w:tab w:val="left" w:pos="0"/>
          <w:tab w:val="left" w:pos="426"/>
        </w:tabs>
        <w:jc w:val="both"/>
        <w:rPr>
          <w:rFonts w:ascii="Cambria" w:hAnsi="Cambria" w:cs="Arial"/>
          <w:bCs/>
          <w:i/>
          <w:color w:val="000000"/>
        </w:rPr>
      </w:pPr>
    </w:p>
    <w:p w:rsidR="00B03105" w:rsidRPr="00060BAF" w:rsidRDefault="00B03105" w:rsidP="00221521">
      <w:pPr>
        <w:numPr>
          <w:ilvl w:val="0"/>
          <w:numId w:val="208"/>
        </w:numPr>
        <w:tabs>
          <w:tab w:val="left" w:pos="284"/>
          <w:tab w:val="left" w:pos="851"/>
        </w:tabs>
        <w:spacing w:before="240"/>
        <w:ind w:left="0" w:firstLine="567"/>
        <w:jc w:val="both"/>
        <w:rPr>
          <w:rFonts w:ascii="Cambria" w:hAnsi="Cambria" w:cs="Arial"/>
          <w:color w:val="000000"/>
        </w:rPr>
      </w:pPr>
      <w:r w:rsidRPr="00060BAF">
        <w:rPr>
          <w:rFonts w:ascii="Cambria" w:hAnsi="Cambria" w:cs="Arial"/>
          <w:color w:val="000000"/>
        </w:rPr>
        <w:t>Sied</w:t>
      </w:r>
      <w:r w:rsidR="00060BAF">
        <w:rPr>
          <w:rFonts w:ascii="Cambria" w:hAnsi="Cambria" w:cs="Arial"/>
          <w:color w:val="000000"/>
        </w:rPr>
        <w:t>zibą szkoły jest budynek w Tuchowiczu nr 66 C</w:t>
      </w:r>
      <w:r w:rsidRPr="00060BAF">
        <w:rPr>
          <w:rFonts w:ascii="Cambria" w:hAnsi="Cambria" w:cs="Arial"/>
          <w:color w:val="000000"/>
        </w:rPr>
        <w:t xml:space="preserve"> </w:t>
      </w:r>
    </w:p>
    <w:p w:rsidR="00B03105" w:rsidRPr="008666A7" w:rsidRDefault="00B03105" w:rsidP="00221521">
      <w:pPr>
        <w:numPr>
          <w:ilvl w:val="0"/>
          <w:numId w:val="208"/>
        </w:numPr>
        <w:tabs>
          <w:tab w:val="left" w:pos="284"/>
          <w:tab w:val="left" w:pos="851"/>
        </w:tabs>
        <w:spacing w:before="240"/>
        <w:ind w:left="0" w:firstLine="567"/>
        <w:jc w:val="both"/>
        <w:rPr>
          <w:rFonts w:ascii="Cambria" w:hAnsi="Cambria" w:cs="Arial"/>
          <w:color w:val="000000"/>
        </w:rPr>
      </w:pPr>
      <w:r w:rsidRPr="00060BAF">
        <w:rPr>
          <w:rFonts w:ascii="Cambria" w:hAnsi="Cambria" w:cs="Arial"/>
          <w:color w:val="000000"/>
        </w:rPr>
        <w:t xml:space="preserve">Organem prowadzącym jest </w:t>
      </w:r>
      <w:r w:rsidR="00060BAF">
        <w:rPr>
          <w:rFonts w:ascii="Cambria" w:hAnsi="Cambria" w:cs="Arial"/>
          <w:color w:val="000000"/>
        </w:rPr>
        <w:t xml:space="preserve"> Gmina Stanin</w:t>
      </w:r>
    </w:p>
    <w:p w:rsidR="009E6FAF" w:rsidRDefault="00B03105" w:rsidP="00221521">
      <w:pPr>
        <w:numPr>
          <w:ilvl w:val="0"/>
          <w:numId w:val="208"/>
        </w:numPr>
        <w:tabs>
          <w:tab w:val="left" w:pos="284"/>
          <w:tab w:val="left" w:pos="851"/>
        </w:tabs>
        <w:spacing w:before="240"/>
        <w:ind w:left="0" w:firstLine="567"/>
        <w:jc w:val="both"/>
        <w:rPr>
          <w:rFonts w:ascii="Cambria" w:hAnsi="Cambria" w:cs="Arial"/>
          <w:color w:val="000000"/>
        </w:rPr>
      </w:pPr>
      <w:r w:rsidRPr="00D65D96">
        <w:rPr>
          <w:rFonts w:ascii="Cambria" w:hAnsi="Cambria" w:cs="Arial"/>
          <w:color w:val="000000"/>
        </w:rPr>
        <w:t xml:space="preserve">Nadzór pedagogiczny nad szkołą sprawuje </w:t>
      </w:r>
      <w:r w:rsidR="00DF01D7">
        <w:rPr>
          <w:rFonts w:ascii="Cambria" w:hAnsi="Cambria" w:cs="Arial"/>
          <w:color w:val="000000"/>
        </w:rPr>
        <w:t>Lubelski</w:t>
      </w:r>
      <w:r>
        <w:rPr>
          <w:rFonts w:ascii="Cambria" w:hAnsi="Cambria" w:cs="Arial"/>
          <w:color w:val="000000"/>
        </w:rPr>
        <w:t xml:space="preserve"> </w:t>
      </w:r>
      <w:r w:rsidRPr="00D65D96">
        <w:rPr>
          <w:rFonts w:ascii="Cambria" w:hAnsi="Cambria" w:cs="Arial"/>
          <w:color w:val="000000"/>
        </w:rPr>
        <w:t>Kurator Oświaty.</w:t>
      </w:r>
    </w:p>
    <w:p w:rsidR="009E6FAF" w:rsidRPr="009E6FAF" w:rsidRDefault="009E6FAF" w:rsidP="00221521">
      <w:pPr>
        <w:numPr>
          <w:ilvl w:val="0"/>
          <w:numId w:val="208"/>
        </w:numPr>
        <w:tabs>
          <w:tab w:val="left" w:pos="284"/>
          <w:tab w:val="left" w:pos="851"/>
        </w:tabs>
        <w:spacing w:before="240"/>
        <w:ind w:left="0" w:firstLine="567"/>
        <w:jc w:val="both"/>
        <w:rPr>
          <w:rFonts w:ascii="Cambria" w:hAnsi="Cambria" w:cs="Arial"/>
          <w:color w:val="000000"/>
        </w:rPr>
      </w:pPr>
      <w:r w:rsidRPr="009E6FAF">
        <w:rPr>
          <w:rFonts w:ascii="Cambria" w:hAnsi="Cambria" w:cs="Arial"/>
        </w:rPr>
        <w:t xml:space="preserve">Ilekroć w statucie mowa jest o </w:t>
      </w:r>
      <w:r w:rsidRPr="009E6FAF">
        <w:rPr>
          <w:rFonts w:ascii="Cambria" w:hAnsi="Cambria" w:cs="Arial"/>
          <w:i/>
        </w:rPr>
        <w:t xml:space="preserve">„szkole” </w:t>
      </w:r>
      <w:r w:rsidRPr="009E6FAF">
        <w:rPr>
          <w:rFonts w:ascii="Cambria" w:hAnsi="Cambria" w:cs="Arial"/>
        </w:rPr>
        <w:t xml:space="preserve">należy przez to rozumieć </w:t>
      </w:r>
      <w:r w:rsidR="00684289">
        <w:rPr>
          <w:rFonts w:ascii="Cambria" w:hAnsi="Cambria" w:cs="Arial"/>
        </w:rPr>
        <w:t xml:space="preserve">8 -letnią </w:t>
      </w:r>
      <w:r w:rsidRPr="009E6FAF">
        <w:rPr>
          <w:rFonts w:ascii="Cambria" w:hAnsi="Cambria" w:cs="Arial"/>
        </w:rPr>
        <w:t xml:space="preserve">Szkołę Podstawową Nr ...w ............. im..................................... </w:t>
      </w:r>
      <w:r w:rsidR="00094305">
        <w:rPr>
          <w:rFonts w:ascii="Cambria" w:hAnsi="Cambria" w:cs="Arial"/>
        </w:rPr>
        <w:t>, w której prowadzone są oddziały gimnazjalne Gimnazjum Nr …….</w:t>
      </w:r>
      <w:r w:rsidRPr="009E6FAF">
        <w:rPr>
          <w:rFonts w:ascii="Cambria" w:hAnsi="Cambria" w:cs="Arial"/>
        </w:rPr>
        <w:t xml:space="preserve">..  </w:t>
      </w:r>
    </w:p>
    <w:p w:rsidR="009E6FAF" w:rsidRPr="009E6FAF" w:rsidRDefault="009E6FAF" w:rsidP="00221521">
      <w:pPr>
        <w:numPr>
          <w:ilvl w:val="0"/>
          <w:numId w:val="208"/>
        </w:numPr>
        <w:tabs>
          <w:tab w:val="left" w:pos="284"/>
          <w:tab w:val="left" w:pos="851"/>
        </w:tabs>
        <w:spacing w:before="240"/>
        <w:ind w:left="0" w:firstLine="567"/>
        <w:jc w:val="both"/>
        <w:rPr>
          <w:rFonts w:ascii="Cambria" w:hAnsi="Cambria" w:cs="Arial"/>
          <w:color w:val="000000"/>
        </w:rPr>
      </w:pPr>
      <w:r w:rsidRPr="00BA4D9E">
        <w:rPr>
          <w:rFonts w:ascii="Cambria" w:hAnsi="Cambria" w:cs="Arial"/>
        </w:rPr>
        <w:t xml:space="preserve">Nazwa szkoły używana jest w pełnym brzmieniu – Szkoła Podstawowa Nr ............w ..............im.......................... Na pieczęciach i stemplach używana jest nazwa: „Szkoła Podstawowa Nr ........... w  ................. im................................”.  </w:t>
      </w:r>
    </w:p>
    <w:p w:rsidR="00B03105" w:rsidRDefault="00134488" w:rsidP="00221521">
      <w:pPr>
        <w:numPr>
          <w:ilvl w:val="0"/>
          <w:numId w:val="208"/>
        </w:numPr>
        <w:tabs>
          <w:tab w:val="left" w:pos="284"/>
          <w:tab w:val="left" w:pos="851"/>
        </w:tabs>
        <w:spacing w:before="240"/>
        <w:ind w:left="0" w:firstLine="567"/>
        <w:jc w:val="both"/>
        <w:rPr>
          <w:rFonts w:ascii="Cambria" w:hAnsi="Cambria" w:cs="Arial"/>
          <w:color w:val="000000"/>
        </w:rPr>
      </w:pPr>
      <w:r>
        <w:rPr>
          <w:rFonts w:ascii="Cambria" w:hAnsi="Cambria" w:cs="Arial"/>
          <w:color w:val="000000"/>
        </w:rPr>
        <w:t>Szkołaużywaja</w:t>
      </w:r>
      <w:r w:rsidR="00B03105" w:rsidRPr="00D65D96">
        <w:rPr>
          <w:rFonts w:ascii="Cambria" w:hAnsi="Cambria" w:cs="Arial"/>
          <w:color w:val="000000"/>
        </w:rPr>
        <w:t xml:space="preserve"> pieczęci urzędowych o treściach:</w:t>
      </w:r>
    </w:p>
    <w:p w:rsidR="00B03105" w:rsidRPr="004416FB" w:rsidRDefault="00B03105" w:rsidP="00B03105">
      <w:pPr>
        <w:tabs>
          <w:tab w:val="left" w:pos="284"/>
          <w:tab w:val="left" w:pos="851"/>
        </w:tabs>
        <w:ind w:left="426"/>
        <w:jc w:val="both"/>
        <w:rPr>
          <w:rFonts w:ascii="Cambria" w:hAnsi="Cambria" w:cs="Arial"/>
          <w:color w:val="000000"/>
        </w:rPr>
      </w:pPr>
    </w:p>
    <w:p w:rsidR="00B03105" w:rsidRDefault="00B03105" w:rsidP="00221521">
      <w:pPr>
        <w:numPr>
          <w:ilvl w:val="0"/>
          <w:numId w:val="222"/>
        </w:numPr>
        <w:ind w:left="426" w:hanging="426"/>
        <w:jc w:val="both"/>
        <w:rPr>
          <w:rFonts w:ascii="Cambria" w:hAnsi="Cambria"/>
          <w:bCs/>
        </w:rPr>
      </w:pPr>
      <w:r w:rsidRPr="004416FB">
        <w:rPr>
          <w:rFonts w:ascii="Cambria" w:hAnsi="Cambria"/>
          <w:bCs/>
        </w:rPr>
        <w:t>pieczęć urzędową</w:t>
      </w:r>
      <w:r>
        <w:rPr>
          <w:rFonts w:ascii="Cambria" w:hAnsi="Cambria"/>
          <w:bCs/>
        </w:rPr>
        <w:t>…….</w:t>
      </w:r>
    </w:p>
    <w:p w:rsidR="00B03105" w:rsidRPr="004416FB" w:rsidRDefault="00B03105" w:rsidP="00B03105">
      <w:pPr>
        <w:pStyle w:val="Akapitzlist"/>
        <w:spacing w:after="0" w:line="240" w:lineRule="auto"/>
        <w:ind w:left="993"/>
        <w:jc w:val="both"/>
        <w:rPr>
          <w:rFonts w:ascii="Cambria" w:hAnsi="Cambria"/>
          <w:bCs/>
        </w:rPr>
      </w:pPr>
    </w:p>
    <w:p w:rsidR="00B03105" w:rsidRPr="00C14382" w:rsidRDefault="00B03105" w:rsidP="00221521">
      <w:pPr>
        <w:numPr>
          <w:ilvl w:val="0"/>
          <w:numId w:val="222"/>
        </w:numPr>
        <w:tabs>
          <w:tab w:val="num" w:pos="0"/>
        </w:tabs>
        <w:ind w:left="426" w:hanging="426"/>
        <w:jc w:val="both"/>
        <w:rPr>
          <w:rFonts w:ascii="Cambria" w:hAnsi="Cambria"/>
          <w:b/>
          <w:bCs/>
          <w:color w:val="C00000"/>
        </w:rPr>
      </w:pPr>
      <w:r w:rsidRPr="004416FB">
        <w:rPr>
          <w:rFonts w:ascii="Cambria" w:hAnsi="Cambria"/>
          <w:bCs/>
        </w:rPr>
        <w:t>stemple prostokątne:</w:t>
      </w:r>
    </w:p>
    <w:p w:rsidR="00C14382" w:rsidRPr="00C14382" w:rsidRDefault="00C14382" w:rsidP="00C14382">
      <w:pPr>
        <w:jc w:val="both"/>
        <w:rPr>
          <w:rFonts w:ascii="Cambria" w:hAnsi="Cambria"/>
          <w:b/>
          <w:bCs/>
          <w:color w:val="C00000"/>
        </w:rPr>
      </w:pPr>
    </w:p>
    <w:p w:rsidR="00C14382" w:rsidRDefault="00C14382" w:rsidP="00221521">
      <w:pPr>
        <w:pStyle w:val="Akapitzlist"/>
        <w:numPr>
          <w:ilvl w:val="0"/>
          <w:numId w:val="274"/>
        </w:numPr>
        <w:jc w:val="both"/>
        <w:rPr>
          <w:rFonts w:ascii="Cambria" w:hAnsi="Cambria"/>
          <w:bCs/>
        </w:rPr>
      </w:pPr>
      <w:r w:rsidRPr="00C14382">
        <w:rPr>
          <w:rFonts w:ascii="Cambria" w:hAnsi="Cambria"/>
          <w:bCs/>
        </w:rPr>
        <w:t>…………………….</w:t>
      </w:r>
    </w:p>
    <w:p w:rsidR="00C14382" w:rsidRPr="00114BF8" w:rsidRDefault="00C14382" w:rsidP="00221521">
      <w:pPr>
        <w:pStyle w:val="Akapitzlist"/>
        <w:numPr>
          <w:ilvl w:val="0"/>
          <w:numId w:val="274"/>
        </w:numPr>
        <w:jc w:val="both"/>
        <w:rPr>
          <w:rFonts w:ascii="Cambria" w:hAnsi="Cambria"/>
          <w:bCs/>
        </w:rPr>
      </w:pPr>
      <w:r w:rsidRPr="00C14382">
        <w:rPr>
          <w:rFonts w:ascii="Cambria" w:hAnsi="Cambria"/>
          <w:bCs/>
        </w:rPr>
        <w:t>…………………….</w:t>
      </w:r>
    </w:p>
    <w:p w:rsidR="00C14382" w:rsidRPr="00114BF8" w:rsidRDefault="00114BF8" w:rsidP="00221521">
      <w:pPr>
        <w:numPr>
          <w:ilvl w:val="0"/>
          <w:numId w:val="222"/>
        </w:numPr>
        <w:tabs>
          <w:tab w:val="num" w:pos="0"/>
        </w:tabs>
        <w:ind w:left="426" w:hanging="426"/>
        <w:jc w:val="both"/>
        <w:rPr>
          <w:rFonts w:ascii="Cambria" w:hAnsi="Cambria"/>
          <w:bCs/>
        </w:rPr>
      </w:pPr>
      <w:r>
        <w:rPr>
          <w:rFonts w:ascii="Cambria" w:hAnsi="Cambria"/>
          <w:bCs/>
        </w:rPr>
        <w:t xml:space="preserve">Dla dokumentów oddziałów gimnazjalnych szkoła używa pieczęci </w:t>
      </w:r>
      <w:r w:rsidR="00750020">
        <w:rPr>
          <w:rFonts w:ascii="Cambria" w:hAnsi="Cambria"/>
          <w:bCs/>
        </w:rPr>
        <w:t>obowiązujących dla gimnazjum:</w:t>
      </w:r>
    </w:p>
    <w:p w:rsidR="00B03105" w:rsidRPr="00266AD8" w:rsidRDefault="00B03105" w:rsidP="00B03105">
      <w:pPr>
        <w:ind w:left="426"/>
        <w:jc w:val="both"/>
        <w:rPr>
          <w:rFonts w:ascii="Cambria" w:hAnsi="Cambria"/>
          <w:b/>
          <w:bCs/>
          <w:color w:val="C00000"/>
        </w:rPr>
      </w:pPr>
    </w:p>
    <w:p w:rsidR="00B03105" w:rsidRDefault="00B03105" w:rsidP="00221521">
      <w:pPr>
        <w:pStyle w:val="Akapitzlist"/>
        <w:numPr>
          <w:ilvl w:val="0"/>
          <w:numId w:val="228"/>
        </w:numPr>
        <w:spacing w:after="0" w:line="240" w:lineRule="auto"/>
        <w:jc w:val="both"/>
        <w:rPr>
          <w:rFonts w:ascii="Cambria" w:hAnsi="Cambria"/>
          <w:bCs/>
        </w:rPr>
      </w:pPr>
      <w:r>
        <w:rPr>
          <w:rFonts w:ascii="Cambria" w:hAnsi="Cambria"/>
          <w:bCs/>
        </w:rPr>
        <w:t>…………………….</w:t>
      </w:r>
    </w:p>
    <w:p w:rsidR="00B03105" w:rsidRDefault="00B03105" w:rsidP="00221521">
      <w:pPr>
        <w:pStyle w:val="Akapitzlist"/>
        <w:numPr>
          <w:ilvl w:val="0"/>
          <w:numId w:val="228"/>
        </w:numPr>
        <w:spacing w:after="0" w:line="240" w:lineRule="auto"/>
        <w:jc w:val="both"/>
        <w:rPr>
          <w:rFonts w:ascii="Cambria" w:hAnsi="Cambria"/>
          <w:bCs/>
        </w:rPr>
      </w:pPr>
      <w:r>
        <w:rPr>
          <w:rFonts w:ascii="Cambria" w:hAnsi="Cambria"/>
          <w:bCs/>
        </w:rPr>
        <w:t>…………………….</w:t>
      </w:r>
    </w:p>
    <w:p w:rsidR="00B03105" w:rsidRPr="004416FB" w:rsidRDefault="00B03105" w:rsidP="00BE7331">
      <w:pPr>
        <w:jc w:val="both"/>
        <w:rPr>
          <w:rFonts w:ascii="Cambria" w:hAnsi="Cambria"/>
          <w:bCs/>
        </w:rPr>
      </w:pPr>
    </w:p>
    <w:p w:rsidR="00B03105" w:rsidRDefault="00B03105" w:rsidP="00221521">
      <w:pPr>
        <w:numPr>
          <w:ilvl w:val="0"/>
          <w:numId w:val="208"/>
        </w:numPr>
        <w:tabs>
          <w:tab w:val="left" w:pos="426"/>
          <w:tab w:val="left" w:pos="851"/>
        </w:tabs>
        <w:ind w:left="0" w:firstLine="567"/>
        <w:jc w:val="both"/>
        <w:rPr>
          <w:rFonts w:ascii="Cambria" w:hAnsi="Cambria" w:cs="Arial"/>
          <w:color w:val="000000"/>
        </w:rPr>
      </w:pPr>
      <w:r w:rsidRPr="00D65D96">
        <w:rPr>
          <w:rFonts w:ascii="Cambria" w:hAnsi="Cambria" w:cs="Arial"/>
          <w:color w:val="000000"/>
        </w:rPr>
        <w:t>Szkoła jest jednostką budżetową.</w:t>
      </w:r>
    </w:p>
    <w:p w:rsidR="00B03105" w:rsidRPr="007F0CEA" w:rsidRDefault="00134488" w:rsidP="00221521">
      <w:pPr>
        <w:numPr>
          <w:ilvl w:val="0"/>
          <w:numId w:val="208"/>
        </w:numPr>
        <w:tabs>
          <w:tab w:val="left" w:pos="426"/>
          <w:tab w:val="left" w:pos="851"/>
          <w:tab w:val="left" w:pos="993"/>
        </w:tabs>
        <w:spacing w:before="240"/>
        <w:ind w:left="0" w:firstLine="567"/>
        <w:jc w:val="both"/>
        <w:rPr>
          <w:rFonts w:ascii="Cambria" w:hAnsi="Cambria" w:cs="Arial"/>
          <w:color w:val="000000"/>
        </w:rPr>
      </w:pPr>
      <w:r>
        <w:rPr>
          <w:rFonts w:ascii="Cambria" w:hAnsi="Cambria" w:cs="Arial"/>
          <w:color w:val="000000"/>
        </w:rPr>
        <w:t xml:space="preserve">Obwód szkoły </w:t>
      </w:r>
      <w:r w:rsidR="00B03105" w:rsidRPr="00D65D96">
        <w:rPr>
          <w:rFonts w:ascii="Cambria" w:hAnsi="Cambria" w:cs="Arial"/>
          <w:color w:val="000000"/>
        </w:rPr>
        <w:t xml:space="preserve">obejmuje:  </w:t>
      </w:r>
      <w:r w:rsidR="00B03105" w:rsidRPr="00684289">
        <w:rPr>
          <w:rFonts w:ascii="Cambria" w:hAnsi="Cambria" w:cs="Arial"/>
          <w:color w:val="000000"/>
          <w:highlight w:val="yellow"/>
        </w:rPr>
        <w:t>w przypadku odrębnych obwodów należy podać właściwe</w:t>
      </w:r>
    </w:p>
    <w:p w:rsidR="00B03105" w:rsidRDefault="00B03105" w:rsidP="00221521">
      <w:pPr>
        <w:numPr>
          <w:ilvl w:val="0"/>
          <w:numId w:val="229"/>
        </w:numPr>
        <w:ind w:left="284" w:hanging="284"/>
        <w:jc w:val="left"/>
        <w:rPr>
          <w:rFonts w:ascii="Cambria" w:hAnsi="Cambria"/>
        </w:rPr>
      </w:pPr>
      <w:r>
        <w:rPr>
          <w:rFonts w:ascii="Cambria" w:hAnsi="Cambria"/>
        </w:rPr>
        <w:t>…………………..</w:t>
      </w:r>
    </w:p>
    <w:p w:rsidR="00B03105" w:rsidRDefault="00B03105" w:rsidP="00221521">
      <w:pPr>
        <w:numPr>
          <w:ilvl w:val="0"/>
          <w:numId w:val="229"/>
        </w:numPr>
        <w:ind w:left="284" w:hanging="284"/>
        <w:jc w:val="left"/>
        <w:rPr>
          <w:rFonts w:ascii="Cambria" w:hAnsi="Cambria"/>
        </w:rPr>
      </w:pPr>
      <w:r>
        <w:rPr>
          <w:rFonts w:ascii="Cambria" w:hAnsi="Cambria"/>
        </w:rPr>
        <w:t>…………………..</w:t>
      </w:r>
    </w:p>
    <w:p w:rsidR="00D92EDA" w:rsidRPr="00BE7331" w:rsidRDefault="00ED6121" w:rsidP="00221521">
      <w:pPr>
        <w:numPr>
          <w:ilvl w:val="0"/>
          <w:numId w:val="208"/>
        </w:numPr>
        <w:tabs>
          <w:tab w:val="left" w:pos="426"/>
          <w:tab w:val="left" w:pos="709"/>
          <w:tab w:val="left" w:pos="993"/>
        </w:tabs>
        <w:spacing w:before="240"/>
        <w:ind w:left="0" w:firstLine="567"/>
        <w:jc w:val="both"/>
        <w:rPr>
          <w:rFonts w:ascii="Cambria" w:hAnsi="Cambria" w:cs="Arial"/>
          <w:color w:val="000000"/>
        </w:rPr>
      </w:pPr>
      <w:r>
        <w:rPr>
          <w:rFonts w:ascii="Cambria" w:hAnsi="Cambria" w:cs="Arial"/>
          <w:color w:val="000000"/>
        </w:rPr>
        <w:t xml:space="preserve">Szkoła prowadzi nauczanie w oddziałach szkolnych I -VIII w zakresie szkoły podstawowej </w:t>
      </w:r>
      <w:r w:rsidR="00AA3F45">
        <w:rPr>
          <w:rFonts w:ascii="Cambria" w:hAnsi="Cambria" w:cs="Arial"/>
          <w:color w:val="000000"/>
        </w:rPr>
        <w:t xml:space="preserve">i w okresie  przejściowym od 1 września 2017 roku do 31 czerwca 2019 roku </w:t>
      </w:r>
      <w:r w:rsidR="003C7EEB">
        <w:rPr>
          <w:rFonts w:ascii="Cambria" w:hAnsi="Cambria" w:cs="Arial"/>
          <w:color w:val="000000"/>
        </w:rPr>
        <w:t xml:space="preserve">w </w:t>
      </w:r>
      <w:r w:rsidR="003C7EEB">
        <w:rPr>
          <w:rFonts w:ascii="Cambria" w:hAnsi="Cambria" w:cs="Arial"/>
          <w:color w:val="000000"/>
        </w:rPr>
        <w:lastRenderedPageBreak/>
        <w:t>od</w:t>
      </w:r>
      <w:r w:rsidR="00176E9F">
        <w:rPr>
          <w:rFonts w:ascii="Cambria" w:hAnsi="Cambria" w:cs="Arial"/>
          <w:color w:val="000000"/>
        </w:rPr>
        <w:t>działach II i III gimnazjum</w:t>
      </w:r>
      <w:r w:rsidR="001D69D4">
        <w:rPr>
          <w:rFonts w:ascii="Cambria" w:hAnsi="Cambria" w:cs="Arial"/>
          <w:color w:val="000000"/>
        </w:rPr>
        <w:t xml:space="preserve"> (w roku szkolnym 2017/2018 w oddziałach II i III klasy gimnazjum, w roku szkolnym 2018/2019 w oddzialach III klasy gimnazjum)</w:t>
      </w:r>
      <w:r w:rsidR="00176E9F">
        <w:rPr>
          <w:rFonts w:ascii="Cambria" w:hAnsi="Cambria" w:cs="Arial"/>
          <w:color w:val="000000"/>
        </w:rPr>
        <w:t>. Sta</w:t>
      </w:r>
      <w:r w:rsidR="003C7EEB">
        <w:rPr>
          <w:rFonts w:ascii="Cambria" w:hAnsi="Cambria" w:cs="Arial"/>
          <w:color w:val="000000"/>
        </w:rPr>
        <w:t xml:space="preserve">tut </w:t>
      </w:r>
      <w:r w:rsidR="00042C9A">
        <w:rPr>
          <w:rFonts w:ascii="Cambria" w:hAnsi="Cambria" w:cs="Arial"/>
          <w:color w:val="000000"/>
        </w:rPr>
        <w:t xml:space="preserve">dotychczasowego </w:t>
      </w:r>
      <w:r w:rsidR="003C7EEB">
        <w:rPr>
          <w:rFonts w:ascii="Cambria" w:hAnsi="Cambria" w:cs="Arial"/>
          <w:color w:val="000000"/>
        </w:rPr>
        <w:t>gimnazjum reguluje w okresie przejściowym pracę oddziałów gimnazjalnych włączonych do Szkoły Podstawowej.</w:t>
      </w:r>
    </w:p>
    <w:p w:rsidR="00B03105" w:rsidRPr="00D65D96" w:rsidRDefault="00B03105" w:rsidP="00221521">
      <w:pPr>
        <w:numPr>
          <w:ilvl w:val="0"/>
          <w:numId w:val="208"/>
        </w:numPr>
        <w:tabs>
          <w:tab w:val="left" w:pos="426"/>
          <w:tab w:val="left" w:pos="709"/>
          <w:tab w:val="left" w:pos="993"/>
        </w:tabs>
        <w:spacing w:before="240"/>
        <w:ind w:left="0" w:firstLine="567"/>
        <w:jc w:val="both"/>
        <w:rPr>
          <w:rFonts w:ascii="Cambria" w:hAnsi="Cambria" w:cs="Arial"/>
          <w:color w:val="000000"/>
        </w:rPr>
      </w:pPr>
      <w:r w:rsidRPr="00D65D96">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65D96">
        <w:rPr>
          <w:rFonts w:ascii="Cambria" w:hAnsi="Cambria" w:cs="Arial"/>
          <w:color w:val="000000"/>
        </w:rPr>
        <w:t>.</w:t>
      </w:r>
    </w:p>
    <w:p w:rsidR="00B03105" w:rsidRPr="00D65D96" w:rsidRDefault="00134488" w:rsidP="00221521">
      <w:pPr>
        <w:numPr>
          <w:ilvl w:val="0"/>
          <w:numId w:val="208"/>
        </w:numPr>
        <w:tabs>
          <w:tab w:val="left" w:pos="426"/>
          <w:tab w:val="left" w:pos="709"/>
          <w:tab w:val="left" w:pos="993"/>
        </w:tabs>
        <w:spacing w:before="240"/>
        <w:ind w:left="0" w:firstLine="567"/>
        <w:jc w:val="both"/>
        <w:rPr>
          <w:rFonts w:ascii="Cambria" w:hAnsi="Cambria" w:cs="Arial"/>
          <w:color w:val="000000"/>
        </w:rPr>
      </w:pPr>
      <w:r>
        <w:rPr>
          <w:rFonts w:ascii="Cambria" w:hAnsi="Cambria" w:cs="Arial"/>
          <w:bCs/>
        </w:rPr>
        <w:t>Szkoła</w:t>
      </w:r>
      <w:r w:rsidR="00B03105" w:rsidRPr="00D65D96">
        <w:rPr>
          <w:rFonts w:ascii="Cambria" w:hAnsi="Cambria" w:cs="Arial"/>
          <w:bCs/>
        </w:rPr>
        <w:t xml:space="preserve"> może prowadzić w czasie wolnym od nauki placówkę wypoczynku dla dzieci i młodzieży po uzyskaniu zgody organu prowadzącego zgodnie z odrębnymi przepisami. </w:t>
      </w:r>
    </w:p>
    <w:p w:rsidR="00134488" w:rsidRDefault="00134488" w:rsidP="00221521">
      <w:pPr>
        <w:numPr>
          <w:ilvl w:val="0"/>
          <w:numId w:val="208"/>
        </w:numPr>
        <w:tabs>
          <w:tab w:val="left" w:pos="284"/>
          <w:tab w:val="left" w:pos="851"/>
          <w:tab w:val="left" w:pos="993"/>
        </w:tabs>
        <w:spacing w:before="240"/>
        <w:ind w:left="0" w:firstLine="567"/>
        <w:jc w:val="both"/>
        <w:rPr>
          <w:rFonts w:ascii="Cambria" w:hAnsi="Cambria" w:cs="Arial"/>
          <w:color w:val="000000"/>
        </w:rPr>
      </w:pPr>
      <w:r w:rsidRPr="00134488">
        <w:rPr>
          <w:rFonts w:ascii="Cambria" w:hAnsi="Cambria" w:cs="Arial"/>
          <w:color w:val="000000"/>
        </w:rPr>
        <w:t xml:space="preserve">W szkole zorganizowane są oddziały </w:t>
      </w:r>
      <w:r w:rsidRPr="00684289">
        <w:rPr>
          <w:rFonts w:ascii="Cambria" w:hAnsi="Cambria" w:cs="Arial"/>
          <w:color w:val="000000"/>
          <w:highlight w:val="yellow"/>
        </w:rPr>
        <w:t>ogólnodostępne/integracyjne/.</w:t>
      </w:r>
    </w:p>
    <w:p w:rsidR="00B316EA" w:rsidRDefault="00B316EA" w:rsidP="00221521">
      <w:pPr>
        <w:numPr>
          <w:ilvl w:val="0"/>
          <w:numId w:val="208"/>
        </w:numPr>
        <w:tabs>
          <w:tab w:val="left" w:pos="284"/>
          <w:tab w:val="left" w:pos="851"/>
          <w:tab w:val="left" w:pos="993"/>
        </w:tabs>
        <w:spacing w:before="240"/>
        <w:ind w:left="0" w:firstLine="567"/>
        <w:jc w:val="both"/>
        <w:rPr>
          <w:rFonts w:ascii="Cambria" w:hAnsi="Cambria" w:cs="Arial"/>
          <w:color w:val="000000"/>
        </w:rPr>
      </w:pPr>
      <w:r>
        <w:rPr>
          <w:rFonts w:ascii="Cambria" w:hAnsi="Cambria" w:cs="Arial"/>
          <w:color w:val="000000"/>
        </w:rPr>
        <w:t>Cykl kształcenia trwa 8 lat.</w:t>
      </w:r>
    </w:p>
    <w:p w:rsidR="00E661BA" w:rsidRPr="00B316EA" w:rsidRDefault="00E661BA" w:rsidP="00221521">
      <w:pPr>
        <w:numPr>
          <w:ilvl w:val="0"/>
          <w:numId w:val="208"/>
        </w:numPr>
        <w:tabs>
          <w:tab w:val="left" w:pos="284"/>
          <w:tab w:val="left" w:pos="851"/>
          <w:tab w:val="left" w:pos="993"/>
        </w:tabs>
        <w:spacing w:before="240"/>
        <w:ind w:left="0" w:firstLine="567"/>
        <w:jc w:val="both"/>
        <w:rPr>
          <w:rFonts w:ascii="Cambria" w:hAnsi="Cambria" w:cs="Arial"/>
          <w:color w:val="000000"/>
        </w:rPr>
      </w:pPr>
      <w:r w:rsidRPr="00B316EA">
        <w:rPr>
          <w:rFonts w:ascii="Cambria" w:hAnsi="Cambria" w:cs="Arial"/>
        </w:rPr>
        <w:t xml:space="preserve">Nauka w szkole odbywa się na </w:t>
      </w:r>
      <w:r w:rsidR="009B3961">
        <w:rPr>
          <w:rFonts w:ascii="Cambria" w:hAnsi="Cambria" w:cs="Arial"/>
        </w:rPr>
        <w:t>jedną</w:t>
      </w:r>
      <w:r w:rsidR="00B316EA">
        <w:rPr>
          <w:rFonts w:ascii="Cambria" w:hAnsi="Cambria" w:cs="Arial"/>
        </w:rPr>
        <w:t>/</w:t>
      </w:r>
      <w:r w:rsidRPr="00B316EA">
        <w:rPr>
          <w:rFonts w:ascii="Cambria" w:hAnsi="Cambria" w:cs="Arial"/>
        </w:rPr>
        <w:t>dwie zmiany.</w:t>
      </w:r>
    </w:p>
    <w:p w:rsidR="00B03105" w:rsidRPr="00D65D96" w:rsidRDefault="00B03105" w:rsidP="00221521">
      <w:pPr>
        <w:numPr>
          <w:ilvl w:val="0"/>
          <w:numId w:val="208"/>
        </w:numPr>
        <w:tabs>
          <w:tab w:val="left" w:pos="426"/>
          <w:tab w:val="left" w:pos="993"/>
        </w:tabs>
        <w:spacing w:before="240"/>
        <w:ind w:left="142" w:firstLine="425"/>
        <w:jc w:val="both"/>
        <w:rPr>
          <w:rFonts w:ascii="Cambria" w:hAnsi="Cambria" w:cs="Arial"/>
          <w:color w:val="000000"/>
        </w:rPr>
      </w:pPr>
      <w:r w:rsidRPr="00D65D96">
        <w:rPr>
          <w:rFonts w:ascii="Cambria" w:hAnsi="Cambria" w:cs="Arial"/>
        </w:rPr>
        <w:t>Do klasy pierwszej szkoły podstawowej przyjmuje się:</w:t>
      </w:r>
    </w:p>
    <w:p w:rsidR="00B03105" w:rsidRPr="00D65D96" w:rsidRDefault="00B03105" w:rsidP="00B03105">
      <w:pPr>
        <w:jc w:val="both"/>
        <w:rPr>
          <w:rFonts w:ascii="Cambria" w:hAnsi="Cambria" w:cs="Arial"/>
        </w:rPr>
      </w:pPr>
    </w:p>
    <w:p w:rsidR="00B03105" w:rsidRPr="00D65D96" w:rsidRDefault="00B03105" w:rsidP="00B03105">
      <w:pPr>
        <w:numPr>
          <w:ilvl w:val="1"/>
          <w:numId w:val="1"/>
        </w:numPr>
        <w:tabs>
          <w:tab w:val="clear" w:pos="1304"/>
          <w:tab w:val="num" w:pos="426"/>
        </w:tabs>
        <w:ind w:left="0" w:firstLine="0"/>
        <w:jc w:val="both"/>
        <w:rPr>
          <w:rFonts w:ascii="Cambria" w:hAnsi="Cambria" w:cs="Arial"/>
        </w:rPr>
      </w:pPr>
      <w:r w:rsidRPr="00D65D96">
        <w:rPr>
          <w:rFonts w:ascii="Cambria" w:hAnsi="Cambria" w:cs="Arial"/>
        </w:rPr>
        <w:t xml:space="preserve">z urzędu – dzieci zamieszkałe w obwodzie </w:t>
      </w:r>
      <w:r w:rsidR="00C46113">
        <w:rPr>
          <w:rFonts w:ascii="Cambria" w:hAnsi="Cambria" w:cs="Arial"/>
        </w:rPr>
        <w:t xml:space="preserve">szkoły </w:t>
      </w:r>
      <w:r w:rsidRPr="00D65D96">
        <w:rPr>
          <w:rFonts w:ascii="Cambria" w:hAnsi="Cambria" w:cs="Arial"/>
        </w:rPr>
        <w:t>na podstawie zgłoszenia  rodziców;</w:t>
      </w:r>
    </w:p>
    <w:p w:rsidR="00B03105" w:rsidRPr="00D65D96" w:rsidRDefault="00B03105" w:rsidP="00B03105">
      <w:pPr>
        <w:jc w:val="both"/>
        <w:rPr>
          <w:rFonts w:ascii="Cambria" w:hAnsi="Cambria" w:cs="Arial"/>
        </w:rPr>
      </w:pPr>
    </w:p>
    <w:p w:rsidR="00B03105" w:rsidRPr="00D65D96" w:rsidRDefault="00B03105" w:rsidP="00B03105">
      <w:pPr>
        <w:numPr>
          <w:ilvl w:val="1"/>
          <w:numId w:val="1"/>
        </w:numPr>
        <w:tabs>
          <w:tab w:val="clear" w:pos="1304"/>
          <w:tab w:val="num" w:pos="426"/>
        </w:tabs>
        <w:ind w:left="0" w:firstLine="0"/>
        <w:jc w:val="both"/>
        <w:rPr>
          <w:rFonts w:ascii="Cambria" w:hAnsi="Cambria" w:cs="Arial"/>
        </w:rPr>
      </w:pPr>
      <w:r w:rsidRPr="00D65D96">
        <w:rPr>
          <w:rFonts w:ascii="Cambria" w:hAnsi="Cambria" w:cs="Arial"/>
        </w:rPr>
        <w:t>na wniosek rodziców (prawnych opiekunów) – dzieci zamieszkałe  poza obwodem  szkoły w przypadku, gdy szkoła dysponuje wolnymi miejscami.</w:t>
      </w:r>
    </w:p>
    <w:p w:rsidR="00B03105" w:rsidRPr="00D65D96" w:rsidRDefault="00B03105" w:rsidP="00B03105">
      <w:pPr>
        <w:ind w:left="1134"/>
        <w:jc w:val="both"/>
        <w:rPr>
          <w:rFonts w:ascii="Cambria" w:hAnsi="Cambria" w:cs="Arial"/>
        </w:rPr>
      </w:pPr>
    </w:p>
    <w:p w:rsidR="00B03105" w:rsidRPr="007F0CEA" w:rsidRDefault="00B03105" w:rsidP="00B03105">
      <w:pPr>
        <w:tabs>
          <w:tab w:val="num" w:pos="0"/>
        </w:tabs>
        <w:jc w:val="both"/>
        <w:rPr>
          <w:rFonts w:ascii="Cambria" w:hAnsi="Cambria" w:cs="Arial"/>
        </w:rPr>
      </w:pPr>
      <w:r w:rsidRPr="00D65D96">
        <w:rPr>
          <w:rFonts w:ascii="Cambria" w:hAnsi="Cambria" w:cs="Arial"/>
          <w:b/>
        </w:rPr>
        <w:t>2</w:t>
      </w:r>
      <w:r w:rsidRPr="00D65D96">
        <w:rPr>
          <w:rFonts w:ascii="Cambria" w:hAnsi="Cambria" w:cs="Arial"/>
        </w:rPr>
        <w:t>. W przypadku, gdy liczba kandydatów zamieszkałych poza obwodem szkoły jest większa niż liczba wolnych miejsc, którymi dysponuje szkoła</w:t>
      </w:r>
      <w:r w:rsidRPr="007F0CEA">
        <w:rPr>
          <w:rFonts w:ascii="Cambria" w:hAnsi="Cambria" w:cs="Arial"/>
        </w:rPr>
        <w:t>, kandydatów przyjmuje się na podstawie kryteriów</w:t>
      </w:r>
      <w:r w:rsidR="00C26949">
        <w:rPr>
          <w:rFonts w:ascii="Cambria" w:hAnsi="Cambria" w:cs="Arial"/>
        </w:rPr>
        <w:t xml:space="preserve"> określonych w  ustawie z dnia 14 grudnia 2016</w:t>
      </w:r>
      <w:r w:rsidRPr="007F0CEA">
        <w:rPr>
          <w:rFonts w:ascii="Cambria" w:hAnsi="Cambria" w:cs="Arial"/>
        </w:rPr>
        <w:t xml:space="preserve"> r. </w:t>
      </w:r>
      <w:r w:rsidR="00C26949">
        <w:rPr>
          <w:rFonts w:ascii="Cambria" w:hAnsi="Cambria" w:cs="Arial"/>
        </w:rPr>
        <w:t>– Prawo oświatowe (Dz. U. z 2017. poz. 59</w:t>
      </w:r>
      <w:r w:rsidRPr="007F0CEA">
        <w:rPr>
          <w:rFonts w:ascii="Cambria" w:hAnsi="Cambria" w:cs="Arial"/>
        </w:rPr>
        <w:t>) oraz przez</w:t>
      </w:r>
      <w:r w:rsidR="00BE7331">
        <w:rPr>
          <w:rFonts w:ascii="Cambria" w:hAnsi="Cambria" w:cs="Arial"/>
        </w:rPr>
        <w:t xml:space="preserve">Wójta </w:t>
      </w:r>
      <w:r>
        <w:rPr>
          <w:rFonts w:ascii="Cambria" w:hAnsi="Cambria" w:cs="Arial"/>
        </w:rPr>
        <w:t>………………………</w:t>
      </w:r>
      <w:r w:rsidR="00C26949">
        <w:rPr>
          <w:rFonts w:ascii="Cambria" w:hAnsi="Cambria" w:cs="Arial"/>
        </w:rPr>
        <w:t>……………..</w:t>
      </w:r>
      <w:r>
        <w:rPr>
          <w:rFonts w:ascii="Cambria" w:hAnsi="Cambria" w:cs="Arial"/>
        </w:rPr>
        <w:t>…</w:t>
      </w:r>
      <w:r w:rsidRPr="007F0CEA">
        <w:rPr>
          <w:rFonts w:ascii="Cambria" w:hAnsi="Cambria" w:cs="Arial"/>
        </w:rPr>
        <w:t>.</w:t>
      </w:r>
      <w:r w:rsidR="00E70DA3">
        <w:rPr>
          <w:rFonts w:ascii="Cambria" w:hAnsi="Cambria" w:cs="Arial"/>
        </w:rPr>
        <w:t xml:space="preserve"> .</w:t>
      </w:r>
    </w:p>
    <w:p w:rsidR="00B03105" w:rsidRPr="007F0CEA" w:rsidRDefault="00B03105" w:rsidP="00B03105">
      <w:pPr>
        <w:tabs>
          <w:tab w:val="num" w:pos="0"/>
        </w:tabs>
        <w:jc w:val="both"/>
        <w:rPr>
          <w:rFonts w:ascii="Cambria" w:hAnsi="Cambria" w:cs="Arial"/>
        </w:rPr>
      </w:pPr>
    </w:p>
    <w:p w:rsidR="00B03105" w:rsidRPr="007F0CEA" w:rsidRDefault="00B03105" w:rsidP="00B03105">
      <w:pPr>
        <w:spacing w:line="276" w:lineRule="auto"/>
        <w:jc w:val="both"/>
        <w:rPr>
          <w:rFonts w:ascii="Cambria" w:hAnsi="Cambria"/>
        </w:rPr>
      </w:pPr>
      <w:r w:rsidRPr="007F0CEA">
        <w:rPr>
          <w:rFonts w:ascii="Cambria" w:hAnsi="Cambria"/>
        </w:rPr>
        <w:t>3. Szkoła przeprowadz</w:t>
      </w:r>
      <w:r w:rsidR="00E70DA3">
        <w:rPr>
          <w:rFonts w:ascii="Cambria" w:hAnsi="Cambria"/>
        </w:rPr>
        <w:t>i</w:t>
      </w:r>
      <w:r w:rsidRPr="007F0CEA">
        <w:rPr>
          <w:rFonts w:ascii="Cambria" w:hAnsi="Cambria"/>
        </w:rPr>
        <w:t xml:space="preserve"> rekrutację uczniów zgodnie z zasadą powszechnej dostępności. Szczegółowe zasady rekrutacji określa </w:t>
      </w:r>
      <w:r w:rsidRPr="00BE7331">
        <w:rPr>
          <w:rFonts w:ascii="Cambria" w:hAnsi="Cambria"/>
          <w:i/>
        </w:rPr>
        <w:t>Regulamin rekrutacji do oddziałów przedszkolnych oraz klas pierwszych …………………</w:t>
      </w:r>
      <w:r w:rsidR="00BE7331">
        <w:rPr>
          <w:rFonts w:ascii="Cambria" w:hAnsi="Cambria"/>
          <w:i/>
        </w:rPr>
        <w:t>…</w:t>
      </w:r>
    </w:p>
    <w:p w:rsidR="00B03105" w:rsidRDefault="00B03105" w:rsidP="00B03105">
      <w:pPr>
        <w:rPr>
          <w:rFonts w:ascii="Cambria" w:hAnsi="Cambria"/>
          <w:b/>
          <w:color w:val="C00000"/>
        </w:rPr>
      </w:pPr>
    </w:p>
    <w:p w:rsidR="00B03105" w:rsidRDefault="00B03105" w:rsidP="00B03105">
      <w:pPr>
        <w:rPr>
          <w:rFonts w:ascii="Cambria" w:hAnsi="Cambria"/>
          <w:b/>
          <w:color w:val="C00000"/>
        </w:rPr>
      </w:pPr>
    </w:p>
    <w:p w:rsidR="00B03105" w:rsidRPr="00A864D3" w:rsidRDefault="00235C83" w:rsidP="00A864D3">
      <w:pPr>
        <w:pStyle w:val="Nagwek2"/>
        <w:rPr>
          <w:rFonts w:cs="Arial"/>
          <w:b w:val="0"/>
          <w:color w:val="7030A0"/>
          <w:sz w:val="22"/>
          <w:szCs w:val="22"/>
        </w:rPr>
      </w:pPr>
      <w:bookmarkStart w:id="2" w:name="_Toc485907083"/>
      <w:r w:rsidRPr="00A864D3">
        <w:rPr>
          <w:rFonts w:cs="Arial"/>
          <w:color w:val="7030A0"/>
          <w:sz w:val="22"/>
          <w:szCs w:val="22"/>
        </w:rPr>
        <w:t>Rozd</w:t>
      </w:r>
      <w:r w:rsidR="00B03105" w:rsidRPr="00A864D3">
        <w:rPr>
          <w:rFonts w:cs="Arial"/>
          <w:color w:val="7030A0"/>
          <w:sz w:val="22"/>
          <w:szCs w:val="22"/>
        </w:rPr>
        <w:t>ział 2</w:t>
      </w:r>
      <w:r w:rsidR="00A864D3" w:rsidRPr="00A864D3">
        <w:rPr>
          <w:rFonts w:cs="Arial"/>
          <w:color w:val="7030A0"/>
          <w:sz w:val="22"/>
          <w:szCs w:val="22"/>
        </w:rPr>
        <w:br/>
      </w:r>
      <w:r w:rsidR="00B03105" w:rsidRPr="00A864D3">
        <w:rPr>
          <w:rFonts w:cs="Arial"/>
          <w:color w:val="7030A0"/>
          <w:sz w:val="22"/>
          <w:szCs w:val="22"/>
        </w:rPr>
        <w:t>Misja szkoły, model absolwenta</w:t>
      </w:r>
      <w:bookmarkEnd w:id="2"/>
    </w:p>
    <w:p w:rsidR="00B03105" w:rsidRDefault="00B03105" w:rsidP="00B03105">
      <w:pPr>
        <w:ind w:left="720" w:hanging="436"/>
        <w:rPr>
          <w:rFonts w:ascii="Cambria" w:hAnsi="Cambria" w:cs="Arial"/>
          <w:b/>
        </w:rPr>
      </w:pPr>
    </w:p>
    <w:p w:rsidR="00B03105" w:rsidRDefault="00B03105" w:rsidP="00235C83">
      <w:pPr>
        <w:ind w:left="284" w:hanging="284"/>
        <w:jc w:val="left"/>
        <w:rPr>
          <w:rFonts w:ascii="Cambria" w:hAnsi="Cambria" w:cs="Arial"/>
          <w:b/>
        </w:rPr>
      </w:pPr>
      <w:r>
        <w:rPr>
          <w:rFonts w:ascii="Cambria" w:hAnsi="Cambria" w:cs="Arial"/>
          <w:b/>
        </w:rPr>
        <w:t>§  2</w:t>
      </w:r>
      <w:r w:rsidRPr="00D65D96">
        <w:rPr>
          <w:rFonts w:ascii="Cambria" w:hAnsi="Cambria" w:cs="Arial"/>
          <w:b/>
        </w:rPr>
        <w:t xml:space="preserve">. 1. </w:t>
      </w:r>
      <w:r w:rsidRPr="000F23FD">
        <w:rPr>
          <w:rFonts w:ascii="Cambria" w:hAnsi="Cambria" w:cs="Arial"/>
          <w:b/>
          <w:color w:val="000000"/>
          <w:shd w:val="clear" w:color="auto" w:fill="FFFFFF" w:themeFill="background1"/>
        </w:rPr>
        <w:t>Misja szkoły</w:t>
      </w:r>
      <w:r w:rsidR="00FD7DE9" w:rsidRPr="000F23FD">
        <w:rPr>
          <w:rFonts w:ascii="Cambria" w:hAnsi="Cambria" w:cs="Arial"/>
          <w:b/>
          <w:color w:val="000000"/>
          <w:shd w:val="clear" w:color="auto" w:fill="FFFFFF" w:themeFill="background1"/>
        </w:rPr>
        <w:t xml:space="preserve"> -</w:t>
      </w:r>
      <w:r w:rsidR="00FD7DE9" w:rsidRPr="00FD7DE9">
        <w:rPr>
          <w:rFonts w:ascii="Arial Narrow" w:hAnsi="Arial Narrow" w:cs="Arial"/>
          <w:i/>
          <w:color w:val="000000"/>
        </w:rPr>
        <w:t>przykład</w:t>
      </w:r>
    </w:p>
    <w:p w:rsidR="00953E66" w:rsidRPr="006C06E8" w:rsidRDefault="00953E66" w:rsidP="00953E66">
      <w:pPr>
        <w:tabs>
          <w:tab w:val="left" w:pos="426"/>
        </w:tabs>
        <w:ind w:left="680"/>
        <w:jc w:val="both"/>
        <w:rPr>
          <w:rStyle w:val="Pogrubienie"/>
          <w:rFonts w:ascii="Arial Narrow" w:hAnsi="Arial Narrow" w:cs="Arial"/>
          <w:b w:val="0"/>
          <w:color w:val="111111"/>
        </w:rPr>
      </w:pPr>
    </w:p>
    <w:p w:rsidR="00953E66" w:rsidRDefault="00953E66" w:rsidP="00953E66">
      <w:pPr>
        <w:ind w:firstLine="708"/>
        <w:jc w:val="both"/>
        <w:rPr>
          <w:rFonts w:ascii="Arial Narrow" w:eastAsia="Times New Roman" w:hAnsi="Arial Narrow" w:cs="Arial"/>
          <w:lang w:eastAsia="pl-PL"/>
        </w:rPr>
      </w:pPr>
      <w:r w:rsidRPr="006C06E8">
        <w:rPr>
          <w:rFonts w:ascii="Arial Narrow" w:eastAsia="Times New Roman" w:hAnsi="Arial Narrow" w:cs="Arial"/>
          <w:lang w:eastAsia="pl-PL"/>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FD7DE9" w:rsidRPr="006C06E8" w:rsidRDefault="00FD7DE9" w:rsidP="00953E66">
      <w:pPr>
        <w:ind w:firstLine="708"/>
        <w:jc w:val="both"/>
        <w:rPr>
          <w:rFonts w:ascii="Arial Narrow" w:eastAsia="Times New Roman" w:hAnsi="Arial Narrow" w:cs="Arial"/>
          <w:lang w:eastAsia="pl-PL"/>
        </w:rPr>
      </w:pPr>
    </w:p>
    <w:p w:rsidR="00FD7DE9" w:rsidRDefault="00FD7DE9" w:rsidP="00B37D5C">
      <w:pPr>
        <w:ind w:left="284" w:hanging="284"/>
        <w:jc w:val="left"/>
        <w:rPr>
          <w:rFonts w:ascii="Cambria" w:hAnsi="Cambria" w:cs="Arial"/>
          <w:b/>
        </w:rPr>
      </w:pPr>
      <w:r w:rsidRPr="000F23FD">
        <w:rPr>
          <w:rFonts w:ascii="Cambria" w:hAnsi="Cambria" w:cs="Arial"/>
          <w:b/>
        </w:rPr>
        <w:t xml:space="preserve"> 2. </w:t>
      </w:r>
      <w:r w:rsidRPr="00F23A8F">
        <w:rPr>
          <w:rFonts w:ascii="Cambria" w:hAnsi="Cambria" w:cs="Arial"/>
          <w:b/>
          <w:color w:val="000000"/>
        </w:rPr>
        <w:t>Wizja szkoły</w:t>
      </w:r>
      <w:r w:rsidR="00F23A8F">
        <w:rPr>
          <w:rFonts w:ascii="Cambria" w:hAnsi="Cambria" w:cs="Arial"/>
          <w:b/>
          <w:color w:val="000000"/>
        </w:rPr>
        <w:t xml:space="preserve"> Szkoły P</w:t>
      </w:r>
      <w:r w:rsidR="000F23FD" w:rsidRPr="00F23A8F">
        <w:rPr>
          <w:rFonts w:ascii="Cambria" w:hAnsi="Cambria" w:cs="Arial"/>
          <w:b/>
          <w:color w:val="000000"/>
        </w:rPr>
        <w:t>odstawowej Nr</w:t>
      </w:r>
      <w:r w:rsidR="000F23FD">
        <w:rPr>
          <w:rFonts w:ascii="Cambria" w:hAnsi="Cambria" w:cs="Arial"/>
          <w:color w:val="000000"/>
        </w:rPr>
        <w:t xml:space="preserve"> ……</w:t>
      </w:r>
      <w:r w:rsidR="00B37D5C" w:rsidRPr="000F23FD">
        <w:rPr>
          <w:rFonts w:ascii="Cambria" w:hAnsi="Cambria" w:cs="Arial"/>
          <w:b/>
          <w:color w:val="000000"/>
          <w:shd w:val="clear" w:color="auto" w:fill="FFFFFF" w:themeFill="background1"/>
        </w:rPr>
        <w:t>-</w:t>
      </w:r>
      <w:r w:rsidR="00B37D5C" w:rsidRPr="00FD7DE9">
        <w:rPr>
          <w:rFonts w:ascii="Arial Narrow" w:hAnsi="Arial Narrow" w:cs="Arial"/>
          <w:i/>
          <w:color w:val="000000"/>
        </w:rPr>
        <w:t>przykład</w:t>
      </w:r>
    </w:p>
    <w:p w:rsidR="00B37D5C" w:rsidRPr="00B37D5C" w:rsidRDefault="00B37D5C" w:rsidP="00B37D5C">
      <w:pPr>
        <w:ind w:left="284" w:hanging="284"/>
        <w:jc w:val="left"/>
        <w:rPr>
          <w:rFonts w:ascii="Cambria" w:hAnsi="Cambria" w:cs="Arial"/>
          <w:b/>
        </w:rPr>
      </w:pPr>
    </w:p>
    <w:p w:rsidR="00953E66" w:rsidRPr="006C06E8" w:rsidRDefault="00953E66" w:rsidP="00F23A8F">
      <w:pPr>
        <w:ind w:firstLine="709"/>
        <w:jc w:val="both"/>
        <w:rPr>
          <w:rFonts w:ascii="Arial Narrow" w:eastAsia="Times New Roman" w:hAnsi="Arial Narrow" w:cs="Arial"/>
          <w:lang w:eastAsia="pl-PL"/>
        </w:rPr>
      </w:pPr>
      <w:r w:rsidRPr="006C06E8">
        <w:rPr>
          <w:rFonts w:ascii="Arial Narrow" w:eastAsia="Times New Roman" w:hAnsi="Arial Narrow" w:cs="Arial"/>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53E66" w:rsidRPr="006C06E8" w:rsidRDefault="00953E66" w:rsidP="00F23A8F">
      <w:pPr>
        <w:jc w:val="both"/>
        <w:rPr>
          <w:rFonts w:ascii="Arial Narrow" w:eastAsia="Times New Roman" w:hAnsi="Arial Narrow" w:cs="Arial"/>
          <w:lang w:eastAsia="pl-PL"/>
        </w:rPr>
      </w:pPr>
      <w:r w:rsidRPr="006C06E8">
        <w:rPr>
          <w:rFonts w:ascii="Arial Narrow" w:eastAsia="Times New Roman" w:hAnsi="Arial Narrow" w:cs="Arial"/>
          <w:lang w:eastAsia="pl-PL"/>
        </w:rPr>
        <w:t xml:space="preserve">Nasza szkoła jest zakorzeniona w tradycji lokalnej i narodowej. Kształcimy swoich wychowanków w oparciu o szacunek do drugiego człowieka, poszanowanie systemu wartości, dziedzictwa kulturowego i historycznego. </w:t>
      </w:r>
    </w:p>
    <w:p w:rsidR="00953E66" w:rsidRDefault="00953E66" w:rsidP="00F23A8F">
      <w:pPr>
        <w:jc w:val="both"/>
        <w:rPr>
          <w:rFonts w:ascii="Arial Narrow" w:eastAsia="Times New Roman" w:hAnsi="Arial Narrow" w:cs="Arial"/>
          <w:lang w:eastAsia="pl-PL"/>
        </w:rPr>
      </w:pPr>
      <w:r w:rsidRPr="006C06E8">
        <w:rPr>
          <w:rFonts w:ascii="Arial Narrow" w:eastAsia="Times New Roman" w:hAnsi="Arial Narrow" w:cs="Arial"/>
          <w:lang w:eastAsia="pl-PL"/>
        </w:rPr>
        <w:lastRenderedPageBreak/>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F23A8F" w:rsidRDefault="00B37D5C" w:rsidP="00F23A8F">
      <w:pPr>
        <w:jc w:val="both"/>
        <w:rPr>
          <w:rFonts w:ascii="Arial Narrow" w:eastAsia="Times New Roman" w:hAnsi="Arial Narrow" w:cs="Arial"/>
          <w:lang w:eastAsia="pl-PL"/>
        </w:rPr>
      </w:pPr>
    </w:p>
    <w:p w:rsidR="00953E66" w:rsidRDefault="00F23A8F" w:rsidP="00B37D5C">
      <w:pPr>
        <w:ind w:left="284" w:hanging="284"/>
        <w:jc w:val="left"/>
        <w:rPr>
          <w:rFonts w:ascii="Arial Narrow" w:hAnsi="Arial Narrow" w:cs="Arial"/>
          <w:i/>
          <w:color w:val="000000"/>
        </w:rPr>
      </w:pPr>
      <w:r w:rsidRPr="00F23A8F">
        <w:rPr>
          <w:rFonts w:ascii="Cambria" w:hAnsi="Cambria" w:cs="Arial"/>
          <w:b/>
        </w:rPr>
        <w:t xml:space="preserve">  3. </w:t>
      </w:r>
      <w:r w:rsidR="00953E66" w:rsidRPr="00F23A8F">
        <w:rPr>
          <w:rFonts w:ascii="Cambria" w:hAnsi="Cambria" w:cs="Arial"/>
          <w:b/>
        </w:rPr>
        <w:t>Model absolwenta:</w:t>
      </w:r>
      <w:r w:rsidR="00B37D5C" w:rsidRPr="000F23FD">
        <w:rPr>
          <w:rFonts w:ascii="Cambria" w:hAnsi="Cambria" w:cs="Arial"/>
          <w:b/>
          <w:color w:val="000000"/>
          <w:shd w:val="clear" w:color="auto" w:fill="FFFFFF" w:themeFill="background1"/>
        </w:rPr>
        <w:t>-</w:t>
      </w:r>
      <w:r w:rsidR="00B37D5C">
        <w:rPr>
          <w:rFonts w:ascii="Arial Narrow" w:hAnsi="Arial Narrow" w:cs="Arial"/>
          <w:i/>
          <w:color w:val="000000"/>
        </w:rPr>
        <w:t xml:space="preserve">przykład </w:t>
      </w:r>
    </w:p>
    <w:p w:rsidR="00B37D5C" w:rsidRPr="00F23A8F" w:rsidRDefault="00B37D5C" w:rsidP="00B37D5C">
      <w:pPr>
        <w:ind w:left="284" w:hanging="284"/>
        <w:jc w:val="left"/>
        <w:rPr>
          <w:rFonts w:ascii="Cambria" w:hAnsi="Cambria" w:cs="Arial"/>
          <w:b/>
        </w:rPr>
      </w:pPr>
    </w:p>
    <w:p w:rsidR="00953E66" w:rsidRPr="006C06E8" w:rsidRDefault="00953E66" w:rsidP="00953E66">
      <w:pPr>
        <w:ind w:firstLine="360"/>
        <w:jc w:val="both"/>
        <w:rPr>
          <w:rFonts w:ascii="Arial Narrow" w:eastAsia="Times New Roman" w:hAnsi="Arial Narrow" w:cs="Arial"/>
          <w:lang w:eastAsia="pl-PL"/>
        </w:rPr>
      </w:pPr>
      <w:r w:rsidRPr="006C06E8">
        <w:rPr>
          <w:rFonts w:ascii="Arial Narrow" w:eastAsia="Times New Roman" w:hAnsi="Arial Narrow" w:cs="Arial"/>
          <w:lang w:eastAsia="pl-PL"/>
        </w:rPr>
        <w:t xml:space="preserve">Absolwent Szkoły Podstawowej </w:t>
      </w:r>
      <w:r w:rsidR="00B37D5C">
        <w:rPr>
          <w:rFonts w:ascii="Arial Narrow" w:eastAsia="Times New Roman" w:hAnsi="Arial Narrow" w:cs="Arial"/>
          <w:lang w:eastAsia="pl-PL"/>
        </w:rPr>
        <w:t xml:space="preserve"> Nr … w </w:t>
      </w:r>
      <w:r w:rsidRPr="006C06E8">
        <w:rPr>
          <w:rFonts w:ascii="Arial Narrow" w:eastAsia="Times New Roman" w:hAnsi="Arial Narrow" w:cs="Arial"/>
          <w:lang w:eastAsia="pl-PL"/>
        </w:rPr>
        <w:t>jest Polakiem umiejącym żyć godnie i poruszać się w otaczającym Go świecie oraz:</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jest przygotowany do podjęcia nauki na wyższym szczeblu edukacji;</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czerpie radość z nauki;</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przestrzega ogólnie przyjętych wartości moralnych;</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potrafi samodzielnie podejmować decyzje i ponosić ich konsekwencje;</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potrafi wyrażać i uzasadniać własne zdanie;</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zgodnie współpracuje z innymi;</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jest ciekawy świata i wrażliwy na drugiego człowieka;</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jest życzliwy i tolerancyjny, szanuje godność własną i drugiego człowieka;</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rozumie wartość uczenia się i potrzebę własnego rozwoju;</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dba o zdrowie psychiczne i fizyczne oraz o bezpieczeństwo własne i innych;</w:t>
      </w:r>
    </w:p>
    <w:p w:rsidR="00953E66" w:rsidRPr="006C06E8" w:rsidRDefault="00953E66" w:rsidP="00953E66">
      <w:pPr>
        <w:ind w:left="680"/>
        <w:jc w:val="both"/>
        <w:rPr>
          <w:rFonts w:ascii="Arial Narrow" w:eastAsia="Times New Roman" w:hAnsi="Arial Narrow" w:cs="Arial"/>
          <w:lang w:eastAsia="pl-PL"/>
        </w:rPr>
      </w:pPr>
      <w:r w:rsidRPr="006C06E8">
        <w:rPr>
          <w:rFonts w:ascii="Arial Narrow" w:eastAsia="Times New Roman" w:hAnsi="Arial Narrow" w:cs="Arial"/>
          <w:lang w:eastAsia="pl-PL"/>
        </w:rPr>
        <w:t>- potrafi wykorzystać wiedzę w sytuacjach życiowych.</w:t>
      </w:r>
    </w:p>
    <w:p w:rsidR="00B03105" w:rsidRPr="00ED057F" w:rsidRDefault="00B03105" w:rsidP="00B03105">
      <w:pPr>
        <w:jc w:val="both"/>
        <w:rPr>
          <w:rFonts w:ascii="Cambria" w:hAnsi="Cambria"/>
          <w:i/>
        </w:rPr>
      </w:pPr>
    </w:p>
    <w:p w:rsidR="00DC779C" w:rsidRPr="00E25EF0" w:rsidRDefault="00DC779C" w:rsidP="00D44955">
      <w:pPr>
        <w:jc w:val="both"/>
      </w:pPr>
    </w:p>
    <w:p w:rsidR="00B03105" w:rsidRPr="00D65D96" w:rsidRDefault="00B03105" w:rsidP="00B03105">
      <w:pPr>
        <w:pStyle w:val="Nagwek2"/>
        <w:rPr>
          <w:rFonts w:cs="Arial"/>
          <w:b w:val="0"/>
          <w:bCs w:val="0"/>
          <w:color w:val="000000"/>
          <w:szCs w:val="24"/>
        </w:rPr>
      </w:pPr>
      <w:bookmarkStart w:id="3" w:name="_Toc485907084"/>
      <w:r w:rsidRPr="00D65D96">
        <w:rPr>
          <w:rFonts w:cs="Arial"/>
        </w:rPr>
        <w:t>DZIAŁ II</w:t>
      </w:r>
      <w:bookmarkEnd w:id="3"/>
    </w:p>
    <w:p w:rsidR="00B03105" w:rsidRPr="009B3961" w:rsidRDefault="00B03105" w:rsidP="009B3961">
      <w:pPr>
        <w:pStyle w:val="Nagwek2"/>
        <w:rPr>
          <w:rFonts w:cs="Arial"/>
          <w:b w:val="0"/>
          <w:bCs w:val="0"/>
          <w:color w:val="7030A0"/>
          <w:sz w:val="22"/>
          <w:szCs w:val="22"/>
        </w:rPr>
      </w:pPr>
      <w:bookmarkStart w:id="4" w:name="_Toc485907085"/>
      <w:r w:rsidRPr="00D44955">
        <w:rPr>
          <w:rFonts w:cs="Arial"/>
          <w:color w:val="7030A0"/>
          <w:sz w:val="22"/>
          <w:szCs w:val="22"/>
        </w:rPr>
        <w:t>Rozdział 1</w:t>
      </w:r>
      <w:r w:rsidR="009B3961">
        <w:rPr>
          <w:rFonts w:cs="Arial"/>
          <w:color w:val="7030A0"/>
          <w:sz w:val="22"/>
          <w:szCs w:val="22"/>
        </w:rPr>
        <w:br/>
      </w:r>
      <w:r w:rsidRPr="00D44955">
        <w:rPr>
          <w:rFonts w:cs="Arial"/>
          <w:color w:val="7030A0"/>
          <w:sz w:val="22"/>
          <w:szCs w:val="22"/>
        </w:rPr>
        <w:t>Cele i zadania szkoły</w:t>
      </w:r>
      <w:bookmarkEnd w:id="4"/>
    </w:p>
    <w:p w:rsidR="00B03105" w:rsidRPr="00D65D96" w:rsidRDefault="00B03105" w:rsidP="00B03105">
      <w:pPr>
        <w:rPr>
          <w:rFonts w:ascii="Cambria" w:hAnsi="Cambria"/>
        </w:rPr>
      </w:pPr>
    </w:p>
    <w:p w:rsidR="00E70DA3" w:rsidRPr="00BA4D9E" w:rsidRDefault="00B03105" w:rsidP="00E70DA3">
      <w:pPr>
        <w:ind w:firstLine="567"/>
        <w:jc w:val="both"/>
        <w:rPr>
          <w:rFonts w:ascii="Cambria" w:hAnsi="Cambria" w:cs="Arial"/>
        </w:rPr>
      </w:pPr>
      <w:r>
        <w:rPr>
          <w:rFonts w:ascii="Cambria" w:hAnsi="Cambria" w:cs="Arial"/>
          <w:b/>
        </w:rPr>
        <w:t>§ 3</w:t>
      </w:r>
      <w:r w:rsidRPr="00D65D96">
        <w:rPr>
          <w:rFonts w:ascii="Cambria" w:hAnsi="Cambria" w:cs="Arial"/>
          <w:b/>
        </w:rPr>
        <w:t xml:space="preserve">. 1. </w:t>
      </w:r>
      <w:r w:rsidRPr="00D65D96">
        <w:rPr>
          <w:rFonts w:ascii="Cambria" w:hAnsi="Cambria" w:cs="Arial"/>
        </w:rPr>
        <w:t>Szko</w:t>
      </w:r>
      <w:r w:rsidR="00E70DA3">
        <w:rPr>
          <w:rFonts w:ascii="Cambria" w:hAnsi="Cambria" w:cs="Arial"/>
        </w:rPr>
        <w:t>ła realizuje</w:t>
      </w:r>
      <w:r>
        <w:rPr>
          <w:rFonts w:ascii="Cambria" w:hAnsi="Cambria" w:cs="Arial"/>
        </w:rPr>
        <w:t xml:space="preserve"> cele i </w:t>
      </w:r>
      <w:r w:rsidRPr="00D65D96">
        <w:rPr>
          <w:rFonts w:ascii="Cambria" w:hAnsi="Cambria" w:cs="Arial"/>
        </w:rPr>
        <w:t xml:space="preserve">zadania określone w ustawie </w:t>
      </w:r>
      <w:r w:rsidR="00090337">
        <w:rPr>
          <w:rFonts w:ascii="Cambria" w:hAnsi="Cambria" w:cs="Arial"/>
        </w:rPr>
        <w:t xml:space="preserve">– Prawo oświatowe </w:t>
      </w:r>
      <w:r w:rsidRPr="00D65D96">
        <w:rPr>
          <w:rFonts w:ascii="Cambria" w:hAnsi="Cambria" w:cs="Arial"/>
        </w:rPr>
        <w:t xml:space="preserve">oraz  w przepisach wykonawczych wydanych na jej podstawie, a także zawarte </w:t>
      </w:r>
      <w:r w:rsidR="00E70DA3" w:rsidRPr="00BA4D9E">
        <w:rPr>
          <w:rFonts w:ascii="Cambria" w:hAnsi="Cambria" w:cs="Arial"/>
        </w:rPr>
        <w:t>w </w:t>
      </w:r>
      <w:r w:rsidR="009050EA">
        <w:rPr>
          <w:rFonts w:ascii="Cambria" w:hAnsi="Cambria" w:cs="Arial"/>
          <w:i/>
        </w:rPr>
        <w:t>Programie Wychowawczo - profilaktycznym</w:t>
      </w:r>
      <w:r w:rsidR="009050EA">
        <w:rPr>
          <w:rFonts w:ascii="Cambria" w:hAnsi="Cambria" w:cs="Arial"/>
        </w:rPr>
        <w:t>, dostosowanym</w:t>
      </w:r>
      <w:r w:rsidR="00E70DA3" w:rsidRPr="00BA4D9E">
        <w:rPr>
          <w:rFonts w:ascii="Cambria" w:hAnsi="Cambria" w:cs="Arial"/>
        </w:rPr>
        <w:t xml:space="preserve"> do potrzeb rozwojowych uczniów oraz potrzeb danego środowiska.</w:t>
      </w:r>
    </w:p>
    <w:p w:rsidR="00B03105" w:rsidRPr="00D65D96" w:rsidRDefault="00B03105" w:rsidP="00E70DA3">
      <w:pPr>
        <w:ind w:firstLine="567"/>
        <w:jc w:val="both"/>
        <w:rPr>
          <w:rFonts w:ascii="Cambria" w:hAnsi="Cambria" w:cs="Arial"/>
        </w:rPr>
      </w:pPr>
    </w:p>
    <w:p w:rsidR="00B03105" w:rsidRPr="004355DD" w:rsidRDefault="00B03105" w:rsidP="00655150">
      <w:pPr>
        <w:ind w:firstLine="567"/>
        <w:jc w:val="left"/>
        <w:rPr>
          <w:rFonts w:ascii="Cambria" w:hAnsi="Cambria" w:cs="Arial"/>
          <w:b/>
        </w:rPr>
      </w:pPr>
      <w:r w:rsidRPr="00D65D96">
        <w:rPr>
          <w:rFonts w:ascii="Cambria" w:hAnsi="Cambria" w:cs="Arial"/>
          <w:b/>
        </w:rPr>
        <w:t xml:space="preserve">2. </w:t>
      </w:r>
      <w:r w:rsidRPr="004355DD">
        <w:rPr>
          <w:rFonts w:ascii="Cambria" w:hAnsi="Cambria" w:cs="Arial"/>
          <w:b/>
        </w:rPr>
        <w:t>Głównymi celami szkoły jest:</w:t>
      </w:r>
    </w:p>
    <w:p w:rsidR="00B03105" w:rsidRPr="00D65D96" w:rsidRDefault="00B03105" w:rsidP="00B03105">
      <w:pPr>
        <w:jc w:val="both"/>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740B33" w:rsidRPr="00740B33" w:rsidRDefault="00740B33" w:rsidP="00AA38F5">
      <w:pPr>
        <w:tabs>
          <w:tab w:val="left" w:pos="284"/>
        </w:tabs>
        <w:autoSpaceDE w:val="0"/>
        <w:autoSpaceDN w:val="0"/>
        <w:adjustRightInd w:val="0"/>
        <w:jc w:val="both"/>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wzmacnianie poczucia tożsamości indywidualnej, kulturowej, narodowej, regionalnej i etnicznej;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formowanie u uczniów poczucia godności własnej osoby i szacunku dla godności innych osób;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kompetencji takich jak kreatywność, innowacyjność i przedsiębiorczość;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umiejętności krytycznego i logicznego myślenia, rozumowania, argumentowania i wnioskowania;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ukazywanie wartości wiedzy jako podstawy do rozwoju umiejętności;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rozbudzanie ciekawości poznawczej uczniów oraz motywacji do nauki;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lastRenderedPageBreak/>
        <w:t xml:space="preserve">wyposażenie uczniów w taki zasób wiadomości oraz kształtowanie takich umiejętności, które pozwalają w sposób bardziej dojrzały i uporządkowany zrozumieć świat;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wspieranie ucznia w rozpoznawaniu własnych predyspozycji i określaniu drogi dalszej edukacji; </w:t>
      </w:r>
    </w:p>
    <w:p w:rsidR="00740B33" w:rsidRDefault="00740B33" w:rsidP="00AA38F5">
      <w:pPr>
        <w:pStyle w:val="Akapitzlist"/>
        <w:spacing w:after="0" w:line="240" w:lineRule="auto"/>
        <w:rPr>
          <w:rFonts w:ascii="Cambria" w:hAnsi="Cambria" w:cs="Arial"/>
        </w:rPr>
      </w:pPr>
    </w:p>
    <w:p w:rsidR="00740B33"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wszechstronny rozwój osobowy ucznia przez pogłębianie wiedzy oraz zaspokajanie i rozbudzanie jego naturalnej ciekawości poznawczej;</w:t>
      </w:r>
    </w:p>
    <w:p w:rsidR="00740B33" w:rsidRDefault="00740B33" w:rsidP="00AA38F5">
      <w:pPr>
        <w:pStyle w:val="Akapitzlist"/>
        <w:spacing w:after="0" w:line="240" w:lineRule="auto"/>
        <w:rPr>
          <w:rFonts w:ascii="Cambria" w:eastAsia="Times New Roman" w:hAnsi="Cambria" w:cs="Arial"/>
          <w:color w:val="000000"/>
          <w:lang w:eastAsia="pl-PL"/>
        </w:rPr>
      </w:pPr>
    </w:p>
    <w:p w:rsidR="002C4D8E"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zachęcanie do zorganizowanego i świadomego samokształcenia opartego na umiejętności przygotowania własnego warsztatu pracy; </w:t>
      </w:r>
    </w:p>
    <w:p w:rsidR="00740B33" w:rsidRDefault="00740B33" w:rsidP="00AA38F5">
      <w:pPr>
        <w:pStyle w:val="Akapitzlist"/>
        <w:spacing w:after="0" w:line="240" w:lineRule="auto"/>
        <w:rPr>
          <w:rFonts w:ascii="Cambria" w:hAnsi="Cambria" w:cs="Arial"/>
        </w:rPr>
      </w:pPr>
    </w:p>
    <w:p w:rsidR="002C4D8E" w:rsidRPr="00F432BF"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ukierunkowanie ucznia ku wartościom. </w:t>
      </w:r>
    </w:p>
    <w:p w:rsidR="002C4D8E" w:rsidRPr="00F432BF" w:rsidRDefault="002C4D8E" w:rsidP="002C4D8E">
      <w:pPr>
        <w:tabs>
          <w:tab w:val="left" w:pos="284"/>
        </w:tabs>
        <w:rPr>
          <w:rFonts w:ascii="Arial" w:eastAsia="Times New Roman" w:hAnsi="Arial" w:cs="Arial"/>
          <w:color w:val="000000"/>
          <w:lang w:eastAsia="pl-PL"/>
        </w:rPr>
      </w:pPr>
    </w:p>
    <w:p w:rsidR="00B03105" w:rsidRPr="00D65D96" w:rsidRDefault="00B03105" w:rsidP="00B03105">
      <w:pPr>
        <w:tabs>
          <w:tab w:val="num" w:pos="0"/>
          <w:tab w:val="left" w:pos="284"/>
        </w:tabs>
        <w:autoSpaceDE w:val="0"/>
        <w:autoSpaceDN w:val="0"/>
        <w:adjustRightInd w:val="0"/>
        <w:jc w:val="both"/>
        <w:rPr>
          <w:rFonts w:ascii="Cambria" w:hAnsi="Cambria" w:cs="Arial"/>
        </w:rPr>
      </w:pPr>
    </w:p>
    <w:p w:rsidR="00B03105" w:rsidRPr="004355DD" w:rsidRDefault="00B03105" w:rsidP="00B03105">
      <w:pPr>
        <w:ind w:firstLine="567"/>
        <w:jc w:val="both"/>
        <w:rPr>
          <w:rFonts w:ascii="Cambria" w:hAnsi="Cambria" w:cs="Arial"/>
          <w:b/>
        </w:rPr>
      </w:pPr>
      <w:r w:rsidRPr="00D65D96">
        <w:rPr>
          <w:rFonts w:ascii="Cambria" w:hAnsi="Cambria" w:cs="Arial"/>
          <w:b/>
        </w:rPr>
        <w:t xml:space="preserve">3. </w:t>
      </w:r>
      <w:r w:rsidRPr="004355DD">
        <w:rPr>
          <w:rFonts w:ascii="Cambria" w:hAnsi="Cambria" w:cs="Arial"/>
          <w:b/>
        </w:rPr>
        <w:t>Do zadań szkoły należy:</w:t>
      </w:r>
    </w:p>
    <w:p w:rsidR="00B03105" w:rsidRPr="00D65D96" w:rsidRDefault="00B03105" w:rsidP="00B0310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zapewnianie bezpiecznych i higienicznych warunków pobytu uczniów w szkole oraz zapewnianie bezpieczeństwa na zajęciach organizowanych przez szkołę;</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zorganizowanie systemu opiekuńczo-wychowawczego odpowiednio do istniejących potrzeb;</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realizacja programów nauczania, które zawierają podstawę programową kształcenia ogólnego dla przedmiotów, objętych ramowym planem nauczania;</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Pr>
          <w:rFonts w:ascii="Cambria" w:hAnsi="Cambria" w:cs="Arial"/>
        </w:rPr>
        <w:t xml:space="preserve"> i </w:t>
      </w:r>
      <w:r w:rsidRPr="00D65D96">
        <w:rPr>
          <w:rFonts w:ascii="Cambria" w:hAnsi="Cambria" w:cs="Arial"/>
        </w:rPr>
        <w:t>edukacyjnych uczniów i wykorzystywanie wyników diagnoz w procesie uczenia i nauczania;</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organizowanie pomocy psychologiczno-pedagogicznej uczniom, rodzicom i nauczycielom stosownie do potrzeb i zgodnie z odrębnymi przepisami;</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organizowanie obowiązkowych i nadobowiązkowych zajęć dydaktycznych                                 z zachowaniem zasad higieny psychicznej;</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dostosowywanie treści, metod i organizacji nauczania do możliwości psychofizycznych uczniów lub poszczególnego ucznia;</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wyposażenie szkoły w pomoce dydaktyczne i sprzęt umożliwiający realizację zadań dydaktycznych, wychowawczych i opiekuńczych oraz zadań statutowych szkoły;</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organizacja kształcenia, wychowania i opieki dla uczniów niepełnosprawnych oraz niedostosowanych społecznie w formach i na zasadach określonych w odrębnych przepisach;</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wspomaganie wychowawczej roli rodziców;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lastRenderedPageBreak/>
        <w:t>umożliwianie uczniom podtrzymywania poczucia tożsamości narodowej, etnicznej, językowej i religijnej;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zapewnienie, w miarę posiadanych środków, opieki i pomocy materialnej uczniom pozostających w trudnej sytuacji materialnej i życiowej;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sprawowanie opieki nad uczniami szczególnie uzdolnionymi poprzez umożliwianie realizowania indywidualnych programów nauczania oraz ukończenia szkoły w skróconym czasie;</w:t>
      </w:r>
    </w:p>
    <w:p w:rsidR="00B03105" w:rsidRPr="00D65D96" w:rsidRDefault="00B03105" w:rsidP="00AA38F5">
      <w:pPr>
        <w:tabs>
          <w:tab w:val="left" w:pos="426"/>
          <w:tab w:val="left" w:pos="993"/>
        </w:tabs>
        <w:jc w:val="both"/>
        <w:rPr>
          <w:rFonts w:ascii="Cambria" w:hAnsi="Cambria" w:cs="Arial"/>
        </w:rPr>
      </w:pPr>
    </w:p>
    <w:p w:rsidR="00B03105"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skuteczne nauczanie języków obcych poprzez dostosowywanie ich nauczania do poziomu przygotowania uczniów;</w:t>
      </w:r>
    </w:p>
    <w:p w:rsidR="00C334D5" w:rsidRDefault="00C334D5" w:rsidP="00AA38F5">
      <w:pPr>
        <w:pStyle w:val="Akapitzlist"/>
        <w:spacing w:after="0" w:line="240" w:lineRule="auto"/>
        <w:rPr>
          <w:rFonts w:ascii="Cambria" w:hAnsi="Cambria" w:cs="Arial"/>
        </w:rPr>
      </w:pPr>
    </w:p>
    <w:p w:rsidR="00C334D5" w:rsidRDefault="00C334D5" w:rsidP="00221521">
      <w:pPr>
        <w:numPr>
          <w:ilvl w:val="0"/>
          <w:numId w:val="137"/>
        </w:numPr>
        <w:tabs>
          <w:tab w:val="left" w:pos="426"/>
          <w:tab w:val="left" w:pos="993"/>
        </w:tabs>
        <w:ind w:left="0" w:firstLine="0"/>
        <w:jc w:val="both"/>
        <w:rPr>
          <w:rFonts w:ascii="Cambria" w:hAnsi="Cambria" w:cs="Arial"/>
        </w:rPr>
      </w:pPr>
      <w:r>
        <w:rPr>
          <w:rFonts w:ascii="Cambria" w:hAnsi="Cambria" w:cs="Arial"/>
        </w:rPr>
        <w:t>wprowadzenie uczniów wświat literatury</w:t>
      </w:r>
      <w:r w:rsidR="00D72759">
        <w:rPr>
          <w:rFonts w:ascii="Cambria" w:hAnsi="Cambria" w:cs="Arial"/>
        </w:rPr>
        <w:t xml:space="preserve">, ugruntowanie ich zainteresowań czytelniczych oraz wyposażenie w kompetencje czytelnicze </w:t>
      </w:r>
      <w:r w:rsidR="002B76CF">
        <w:rPr>
          <w:rFonts w:ascii="Cambria" w:hAnsi="Cambria" w:cs="Arial"/>
        </w:rPr>
        <w:t>potrzebne do krytycznego odbioru utworów literackich i innych tekstów literackich;</w:t>
      </w:r>
    </w:p>
    <w:p w:rsidR="00A436DC" w:rsidRDefault="00A436DC" w:rsidP="00AA38F5">
      <w:pPr>
        <w:pStyle w:val="Akapitzlist"/>
        <w:spacing w:after="0" w:line="240" w:lineRule="auto"/>
        <w:rPr>
          <w:rFonts w:ascii="Cambria" w:hAnsi="Cambria" w:cs="Arial"/>
        </w:rPr>
      </w:pPr>
    </w:p>
    <w:p w:rsidR="00A436DC" w:rsidRDefault="00A436DC" w:rsidP="00221521">
      <w:pPr>
        <w:numPr>
          <w:ilvl w:val="0"/>
          <w:numId w:val="137"/>
        </w:numPr>
        <w:tabs>
          <w:tab w:val="left" w:pos="426"/>
          <w:tab w:val="left" w:pos="993"/>
        </w:tabs>
        <w:ind w:left="0" w:firstLine="0"/>
        <w:jc w:val="both"/>
        <w:rPr>
          <w:rFonts w:ascii="Cambria" w:hAnsi="Cambria" w:cs="Arial"/>
        </w:rPr>
      </w:pPr>
      <w:r>
        <w:rPr>
          <w:rFonts w:ascii="Cambria" w:hAnsi="Cambria" w:cs="Arial"/>
        </w:rPr>
        <w:t>podejmowanie działań związanych z miejscami ważnymi dla pamięci narodowej, formami upamiętniania postaci i wydarzeń z przeszłości, najważniejszymi świętami bnarodowymi i symbolami państowymi;</w:t>
      </w:r>
    </w:p>
    <w:p w:rsidR="00E70DA3" w:rsidRPr="0000219C" w:rsidRDefault="00E70DA3"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zapewnienie opieki zdrowotnej przez służbę zdrowia;</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upowszechnianie wśród uczniów wiedzy o bezpieczeństwie oraz kształtowanie zajęć pozalekcyjnych i pozaszkolnych oraz wykorzystywanie różnych form organizacyjnych nauczania;</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przygotowanie uczniów do podejmowania przemyślanych decyzji, poprzez umożliwienie im samodzielnego wyboru części zajęć edukacyjnych;</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kształtowanie aktywności społecznej i umiejętności spędzania wolnego czasu;</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rozwijanie u uczniów dbałości o zdrowie własne i innych ludzi oraz umiejętności tworzenia środowiska sprzyjającego zdrowiu;</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zapewnienie opieki uczniom wymagających opieki ze względu na inne okoliczności poprzez zorganizowanie świetlicy szkolnej;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zorganizowanie stołówki lub innej formy dożywiania uczniów;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współdziałanie ze środowiskiem zewnętrznym m.in. policją, stowarzyszeniami, parafią, rodzicami w celu kształtowania środowiska wychowawczego w szkole;</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Pr>
          <w:rFonts w:ascii="Cambria" w:hAnsi="Cambria" w:cs="Arial"/>
        </w:rPr>
        <w:t>turze, podejmowanie inicjatyw i </w:t>
      </w:r>
      <w:r w:rsidRPr="00D65D96">
        <w:rPr>
          <w:rFonts w:ascii="Cambria" w:hAnsi="Cambria" w:cs="Arial"/>
        </w:rPr>
        <w:t>pracy zespołowej;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kształtowanie postawy obywatelskiej, poszanowania tradycji i kultury narodowej, a także postaw poszanowania dla innych kultur i tradycji;</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upowszechnianie wśród uczniów wiedzy ekologicznej oraz kształtowanie właściwych postaw wobec problemów ochrony środowiska;</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zapobieganie wszelkiej dyskryminacji;</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 xml:space="preserve">prowadzenie edukacji medialnej w celu przygotowania </w:t>
      </w:r>
      <w:r>
        <w:rPr>
          <w:rFonts w:ascii="Cambria" w:hAnsi="Cambria" w:cs="Arial"/>
        </w:rPr>
        <w:t>uczniów do właściwego odbioru i </w:t>
      </w:r>
      <w:r w:rsidRPr="00D65D96">
        <w:rPr>
          <w:rFonts w:ascii="Cambria" w:hAnsi="Cambria" w:cs="Arial"/>
        </w:rPr>
        <w:t>wykorzystania mediów;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egzekwowanie obowiązku szkolnego w trybie przepisó</w:t>
      </w:r>
      <w:r>
        <w:rPr>
          <w:rFonts w:ascii="Cambria" w:hAnsi="Cambria" w:cs="Arial"/>
        </w:rPr>
        <w:t>w o postępowaniu egzekucyjnym w </w:t>
      </w:r>
      <w:r w:rsidRPr="00D65D96">
        <w:rPr>
          <w:rFonts w:ascii="Cambria" w:hAnsi="Cambria" w:cs="Arial"/>
        </w:rPr>
        <w:t>administracji;</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dokumentowanie procesu dydaktycznego, opiekuńc</w:t>
      </w:r>
      <w:r>
        <w:rPr>
          <w:rFonts w:ascii="Cambria" w:hAnsi="Cambria" w:cs="Arial"/>
        </w:rPr>
        <w:t>zego i wychowawczego, zgodnie z </w:t>
      </w:r>
      <w:r w:rsidRPr="00D65D96">
        <w:rPr>
          <w:rFonts w:ascii="Cambria" w:hAnsi="Cambria" w:cs="Arial"/>
        </w:rPr>
        <w:t>zasadami określonymi w przepis</w:t>
      </w:r>
      <w:r>
        <w:rPr>
          <w:rFonts w:ascii="Cambria" w:hAnsi="Cambria" w:cs="Arial"/>
        </w:rPr>
        <w:t xml:space="preserve">ach o dokumentacji szkolnej  </w:t>
      </w:r>
      <w:r w:rsidRPr="00D65D96">
        <w:rPr>
          <w:rFonts w:ascii="Cambria" w:hAnsi="Cambria" w:cs="Arial"/>
        </w:rPr>
        <w:t xml:space="preserve"> i archiwizacji.</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DE02D7">
      <w:pPr>
        <w:autoSpaceDE w:val="0"/>
        <w:autoSpaceDN w:val="0"/>
        <w:adjustRightInd w:val="0"/>
        <w:spacing w:line="276" w:lineRule="auto"/>
        <w:ind w:firstLine="426"/>
        <w:jc w:val="both"/>
        <w:rPr>
          <w:rFonts w:ascii="Cambria" w:hAnsi="Cambria" w:cs="Arial"/>
        </w:rPr>
      </w:pPr>
      <w:r w:rsidRPr="00D65D96">
        <w:rPr>
          <w:rFonts w:ascii="Cambria" w:hAnsi="Cambria" w:cs="Arial"/>
          <w:b/>
        </w:rPr>
        <w:t>4.</w:t>
      </w:r>
      <w:r w:rsidRPr="00B137AE">
        <w:rPr>
          <w:rFonts w:ascii="Cambria" w:hAnsi="Cambria" w:cs="Arial"/>
          <w:b/>
        </w:rPr>
        <w:t>Zadaniem Szkoły Podstawowej</w:t>
      </w:r>
      <w:r w:rsidRPr="00D65D96">
        <w:rPr>
          <w:rFonts w:ascii="Cambria" w:hAnsi="Cambria" w:cs="Arial"/>
        </w:rPr>
        <w:t xml:space="preserve"> jest pełna realizacja podstaw programowych kształcenia ogólnego </w:t>
      </w:r>
      <w:r w:rsidR="003F5098">
        <w:rPr>
          <w:rFonts w:ascii="Cambria" w:hAnsi="Cambria" w:cs="Arial"/>
        </w:rPr>
        <w:t xml:space="preserve">z zachowaniem zalecanych form i sposobów jej realizacji. </w:t>
      </w:r>
      <w:r>
        <w:rPr>
          <w:rFonts w:ascii="Cambria" w:hAnsi="Cambria" w:cs="Arial"/>
        </w:rPr>
        <w:t>i </w:t>
      </w:r>
      <w:r w:rsidRPr="00D65D96">
        <w:rPr>
          <w:rFonts w:ascii="Cambria" w:hAnsi="Cambria" w:cs="Arial"/>
        </w:rPr>
        <w:t>wykształcenie u uczniów poniższych umiejętności:</w:t>
      </w:r>
    </w:p>
    <w:p w:rsidR="00B03105" w:rsidRPr="00D65D96" w:rsidRDefault="00B03105" w:rsidP="00DE02D7">
      <w:pPr>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komunikowanie się w języku polskim oraz w językach obcych nowożytnych;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wykorzystywanie narzędzi matematyki w życiu codziennym, a także kształcenie myślenia matematycznego;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poszukiwanie, porządkowanie, krytyczna analiza oraz wykorzystanie informacji z różnych źródeł;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kreatywne rozwiązywanie problemów z różnych dziedzin ze świadomym wykorzystaniem metod i narzędzi wywodzących się z informatyki, w tym programowanie; </w:t>
      </w:r>
    </w:p>
    <w:p w:rsidR="003D6420" w:rsidRPr="003D6420" w:rsidRDefault="003D6420" w:rsidP="00DE02D7">
      <w:pPr>
        <w:tabs>
          <w:tab w:val="left" w:pos="284"/>
        </w:tabs>
        <w:autoSpaceDE w:val="0"/>
        <w:autoSpaceDN w:val="0"/>
        <w:adjustRightInd w:val="0"/>
        <w:jc w:val="both"/>
        <w:rPr>
          <w:rFonts w:ascii="Cambria" w:hAnsi="Cambria" w:cs="Arial"/>
        </w:rPr>
      </w:pPr>
    </w:p>
    <w:p w:rsidR="003D6420"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rozwiązywanie problemów, również z wykorzystaniem technik mediacyjnych;</w:t>
      </w:r>
    </w:p>
    <w:p w:rsidR="00925E6F" w:rsidRPr="003D6420" w:rsidRDefault="00925E6F"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praca w zespole i społeczna aktywność;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F432BF"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aktywny udział w życiu kulturalnym szkoły, środowiska lokalnego oraz kraju. </w:t>
      </w:r>
    </w:p>
    <w:p w:rsidR="00B03105" w:rsidRPr="008F395F" w:rsidRDefault="00B03105" w:rsidP="008F395F">
      <w:pPr>
        <w:tabs>
          <w:tab w:val="left" w:pos="284"/>
        </w:tabs>
        <w:spacing w:after="65"/>
        <w:rPr>
          <w:rFonts w:ascii="Arial" w:eastAsia="Times New Roman" w:hAnsi="Arial" w:cs="Arial"/>
          <w:color w:val="000000"/>
          <w:lang w:eastAsia="pl-PL"/>
        </w:rPr>
      </w:pPr>
    </w:p>
    <w:p w:rsidR="00B03105" w:rsidRPr="00D65D96" w:rsidRDefault="00B03105" w:rsidP="00840C3F">
      <w:pPr>
        <w:spacing w:line="276" w:lineRule="auto"/>
        <w:ind w:firstLine="567"/>
        <w:jc w:val="both"/>
        <w:rPr>
          <w:rFonts w:ascii="Cambria" w:hAnsi="Cambria" w:cs="Arial"/>
        </w:rPr>
      </w:pPr>
      <w:r>
        <w:rPr>
          <w:rFonts w:ascii="Cambria" w:hAnsi="Cambria" w:cs="Arial"/>
          <w:b/>
        </w:rPr>
        <w:t>§ 4</w:t>
      </w:r>
      <w:r w:rsidRPr="00D65D96">
        <w:rPr>
          <w:rFonts w:ascii="Cambria" w:hAnsi="Cambria" w:cs="Arial"/>
          <w:b/>
        </w:rPr>
        <w:t>.</w:t>
      </w:r>
      <w:r w:rsidR="0099696D" w:rsidRPr="0099696D">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D65D96" w:rsidRDefault="00B03105" w:rsidP="00840C3F">
      <w:pPr>
        <w:jc w:val="both"/>
        <w:rPr>
          <w:rFonts w:ascii="Cambria" w:hAnsi="Cambria" w:cs="Arial"/>
        </w:rPr>
      </w:pPr>
    </w:p>
    <w:p w:rsidR="00B03105" w:rsidRPr="00833DFE" w:rsidRDefault="00B03105" w:rsidP="00833DFE">
      <w:pPr>
        <w:ind w:firstLine="567"/>
        <w:jc w:val="both"/>
        <w:rPr>
          <w:rFonts w:ascii="Cambria" w:hAnsi="Cambria" w:cs="Arial"/>
        </w:rPr>
      </w:pPr>
      <w:r>
        <w:rPr>
          <w:rFonts w:ascii="Cambria" w:hAnsi="Cambria" w:cs="Arial"/>
          <w:b/>
          <w:bCs/>
        </w:rPr>
        <w:t>§ 5</w:t>
      </w:r>
      <w:r w:rsidRPr="00D65D96">
        <w:rPr>
          <w:rFonts w:ascii="Cambria" w:hAnsi="Cambria" w:cs="Arial"/>
          <w:b/>
          <w:bCs/>
        </w:rPr>
        <w:t xml:space="preserve">. </w:t>
      </w:r>
      <w:r w:rsidRPr="00D65D96">
        <w:rPr>
          <w:rFonts w:ascii="Cambria" w:hAnsi="Cambria" w:cs="Arial"/>
        </w:rPr>
        <w:t>Szkoła systematycznie diagnozuje osiągnięcia uczniów, stopień zadowolenia uczniów   i rodziców, realizację zadań wykonywanych przez pracownik</w:t>
      </w:r>
      <w:r>
        <w:rPr>
          <w:rFonts w:ascii="Cambria" w:hAnsi="Cambria" w:cs="Arial"/>
        </w:rPr>
        <w:t>ów szkoły i wyciąga wnioski   z </w:t>
      </w:r>
      <w:r w:rsidRPr="00D65D96">
        <w:rPr>
          <w:rFonts w:ascii="Cambria" w:hAnsi="Cambria" w:cs="Arial"/>
        </w:rPr>
        <w:t xml:space="preserve">realizacji celów i zadań Szkoły.  </w:t>
      </w:r>
    </w:p>
    <w:p w:rsidR="00B03105" w:rsidRPr="00D65D96" w:rsidRDefault="00B03105" w:rsidP="00B03105">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bCs/>
        </w:rPr>
        <w:t>§ 6.</w:t>
      </w:r>
      <w:r w:rsidRPr="00D65D96">
        <w:rPr>
          <w:rFonts w:ascii="Cambria" w:hAnsi="Cambria" w:cs="Arial"/>
        </w:rPr>
        <w:t>Cel</w:t>
      </w:r>
      <w:r w:rsidR="00C46113">
        <w:rPr>
          <w:rFonts w:ascii="Cambria" w:hAnsi="Cambria" w:cs="Arial"/>
        </w:rPr>
        <w:t>e i zadania szkoły</w:t>
      </w:r>
      <w:r w:rsidRPr="00D65D96">
        <w:rPr>
          <w:rFonts w:ascii="Cambria" w:hAnsi="Cambria" w:cs="Arial"/>
        </w:rPr>
        <w:t xml:space="preserve"> realizują nauczyciele wraz z uczniami na zajęciach klasowo-lekcyjnych, sportowych, zajęciach pozalekcyjnych i w działalności pozaszkolnej.</w:t>
      </w:r>
    </w:p>
    <w:p w:rsidR="00B03105" w:rsidRPr="00D65D96" w:rsidRDefault="00B03105" w:rsidP="00B03105">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bCs/>
        </w:rPr>
        <w:lastRenderedPageBreak/>
        <w:t xml:space="preserve">§ 7. </w:t>
      </w:r>
      <w:r w:rsidRPr="00D65D96">
        <w:rPr>
          <w:rFonts w:ascii="Cambria" w:hAnsi="Cambria" w:cs="Arial"/>
          <w:b/>
        </w:rPr>
        <w:t>1.</w:t>
      </w:r>
      <w:r w:rsidRPr="00D65D96">
        <w:rPr>
          <w:rFonts w:ascii="Cambria" w:hAnsi="Cambria" w:cs="Arial"/>
        </w:rPr>
        <w:t xml:space="preserve"> Działalność edukacyjna </w:t>
      </w:r>
      <w:r w:rsidR="00E70DA3">
        <w:rPr>
          <w:rFonts w:ascii="Cambria" w:hAnsi="Cambria" w:cs="Arial"/>
        </w:rPr>
        <w:t>Szkoły</w:t>
      </w:r>
      <w:r w:rsidRPr="00D65D96">
        <w:rPr>
          <w:rFonts w:ascii="Cambria" w:hAnsi="Cambria" w:cs="Arial"/>
        </w:rPr>
        <w:t xml:space="preserve"> jest określona przez:</w:t>
      </w:r>
    </w:p>
    <w:p w:rsidR="00B03105" w:rsidRPr="00D65D96" w:rsidRDefault="00B03105" w:rsidP="00B03105">
      <w:pPr>
        <w:jc w:val="both"/>
        <w:rPr>
          <w:rFonts w:ascii="Cambria" w:hAnsi="Cambria" w:cs="Arial"/>
        </w:rPr>
      </w:pPr>
    </w:p>
    <w:p w:rsidR="00B03105" w:rsidRDefault="00B03105" w:rsidP="00221521">
      <w:pPr>
        <w:numPr>
          <w:ilvl w:val="2"/>
          <w:numId w:val="138"/>
        </w:numPr>
        <w:tabs>
          <w:tab w:val="clear" w:pos="1487"/>
          <w:tab w:val="num" w:pos="0"/>
          <w:tab w:val="left" w:pos="284"/>
        </w:tabs>
        <w:ind w:left="0" w:firstLine="0"/>
        <w:jc w:val="both"/>
        <w:rPr>
          <w:rFonts w:ascii="Cambria" w:hAnsi="Cambria" w:cs="Arial"/>
        </w:rPr>
      </w:pPr>
      <w:r w:rsidRPr="007E2C3E">
        <w:rPr>
          <w:rFonts w:ascii="Cambria" w:hAnsi="Cambria" w:cs="Arial"/>
        </w:rPr>
        <w:t>szko</w:t>
      </w:r>
      <w:r w:rsidR="007E2C3E">
        <w:rPr>
          <w:rFonts w:ascii="Cambria" w:hAnsi="Cambria" w:cs="Arial"/>
        </w:rPr>
        <w:t>lny zestaw programów nauczania;</w:t>
      </w:r>
    </w:p>
    <w:p w:rsidR="00B03105" w:rsidRPr="00D65D96" w:rsidRDefault="007E2C3E" w:rsidP="00221521">
      <w:pPr>
        <w:numPr>
          <w:ilvl w:val="2"/>
          <w:numId w:val="138"/>
        </w:numPr>
        <w:tabs>
          <w:tab w:val="clear" w:pos="1487"/>
          <w:tab w:val="num" w:pos="0"/>
          <w:tab w:val="left" w:pos="284"/>
        </w:tabs>
        <w:ind w:left="0" w:firstLine="0"/>
        <w:jc w:val="both"/>
        <w:rPr>
          <w:rFonts w:ascii="Cambria" w:hAnsi="Cambria" w:cs="Arial"/>
        </w:rPr>
      </w:pPr>
      <w:r>
        <w:rPr>
          <w:rFonts w:ascii="Cambria" w:hAnsi="Cambria" w:cs="Arial"/>
        </w:rPr>
        <w:t>Program wychowawczo -profilaktyczny szkoły</w:t>
      </w:r>
      <w:r w:rsidR="00B03105" w:rsidRPr="00D65D96">
        <w:rPr>
          <w:rFonts w:ascii="Cambria" w:hAnsi="Cambria" w:cs="Arial"/>
        </w:rPr>
        <w:t>, obejmując</w:t>
      </w:r>
      <w:r w:rsidR="00E70DA3">
        <w:rPr>
          <w:rFonts w:ascii="Cambria" w:hAnsi="Cambria" w:cs="Arial"/>
        </w:rPr>
        <w:t xml:space="preserve">y wszystkie treści i działania </w:t>
      </w:r>
      <w:r w:rsidR="00B03105" w:rsidRPr="00D65D96">
        <w:rPr>
          <w:rFonts w:ascii="Cambria" w:hAnsi="Cambria" w:cs="Arial"/>
        </w:rPr>
        <w:t>o charakterze wychowawczym dostosowany do wieku uczniów i potrzeb;</w:t>
      </w:r>
    </w:p>
    <w:p w:rsidR="00833DFE" w:rsidRPr="007E2C3E" w:rsidRDefault="00833DFE" w:rsidP="007E2C3E">
      <w:pPr>
        <w:tabs>
          <w:tab w:val="num" w:pos="0"/>
          <w:tab w:val="left" w:pos="284"/>
        </w:tabs>
        <w:jc w:val="both"/>
        <w:rPr>
          <w:rFonts w:ascii="Cambria" w:hAnsi="Cambria" w:cs="Arial"/>
        </w:rPr>
      </w:pPr>
    </w:p>
    <w:p w:rsidR="00833DFE" w:rsidRDefault="0082083D" w:rsidP="007E2C3E">
      <w:pPr>
        <w:jc w:val="both"/>
        <w:rPr>
          <w:rFonts w:ascii="Cambria" w:hAnsi="Cambria"/>
        </w:rPr>
      </w:pPr>
      <w:r w:rsidRPr="0082083D">
        <w:rPr>
          <w:rFonts w:ascii="Cambria" w:hAnsi="Cambria"/>
          <w:b/>
        </w:rPr>
        <w:t>2.</w:t>
      </w:r>
      <w:r w:rsidR="00833DFE" w:rsidRPr="008C2931">
        <w:rPr>
          <w:rFonts w:ascii="Cambria" w:hAnsi="Cambria"/>
        </w:rPr>
        <w:t xml:space="preserve">Szkolny zestaw programów nauczania oraz program wychowawczo-profilaktyczny szkoły tworzą spójną całość i </w:t>
      </w:r>
      <w:r>
        <w:rPr>
          <w:rFonts w:ascii="Cambria" w:hAnsi="Cambria"/>
        </w:rPr>
        <w:t>uwzględniają</w:t>
      </w:r>
      <w:r w:rsidR="00833DFE" w:rsidRPr="008C2931">
        <w:rPr>
          <w:rFonts w:ascii="Cambria" w:hAnsi="Cambria"/>
        </w:rPr>
        <w:t xml:space="preserve"> wszystkie wymagania opisane w podstawie programowej. Ich przygotowanie i realizacja są zadaniem zarówno całej szkoły, jak i każdego nauczyciela</w:t>
      </w:r>
    </w:p>
    <w:p w:rsidR="0082083D" w:rsidRPr="00D65D96" w:rsidRDefault="0082083D" w:rsidP="007E2C3E">
      <w:pPr>
        <w:jc w:val="both"/>
        <w:rPr>
          <w:rFonts w:ascii="Cambria" w:hAnsi="Cambria" w:cs="Arial"/>
        </w:rPr>
      </w:pPr>
    </w:p>
    <w:p w:rsidR="00B03105" w:rsidRDefault="00B03105" w:rsidP="00B03105">
      <w:pPr>
        <w:pStyle w:val="Tytu"/>
        <w:ind w:firstLine="0"/>
        <w:rPr>
          <w:rFonts w:ascii="Cambria" w:hAnsi="Cambria" w:cs="Arial"/>
          <w:sz w:val="22"/>
          <w:szCs w:val="22"/>
        </w:rPr>
      </w:pPr>
    </w:p>
    <w:p w:rsidR="00B03105" w:rsidRPr="00A864D3" w:rsidRDefault="00B03105" w:rsidP="00A864D3">
      <w:pPr>
        <w:pStyle w:val="Nagwek2"/>
        <w:rPr>
          <w:rFonts w:cs="Arial"/>
          <w:color w:val="7030A0"/>
          <w:sz w:val="22"/>
          <w:szCs w:val="22"/>
        </w:rPr>
      </w:pPr>
      <w:bookmarkStart w:id="5" w:name="_Toc485907086"/>
      <w:r w:rsidRPr="00D44955">
        <w:rPr>
          <w:rFonts w:cs="Arial"/>
          <w:color w:val="7030A0"/>
          <w:sz w:val="22"/>
          <w:szCs w:val="22"/>
        </w:rPr>
        <w:t>Rozdział 2</w:t>
      </w:r>
      <w:r w:rsidR="00A864D3">
        <w:rPr>
          <w:rFonts w:cs="Arial"/>
          <w:color w:val="7030A0"/>
          <w:sz w:val="22"/>
          <w:szCs w:val="22"/>
        </w:rPr>
        <w:br/>
      </w:r>
      <w:r w:rsidRPr="00D44955">
        <w:rPr>
          <w:rFonts w:cs="Arial"/>
          <w:color w:val="7030A0"/>
          <w:sz w:val="22"/>
          <w:szCs w:val="22"/>
        </w:rPr>
        <w:t>Sposoby realizacji zadań w szkole</w:t>
      </w:r>
      <w:bookmarkEnd w:id="5"/>
    </w:p>
    <w:p w:rsidR="00D44955" w:rsidRPr="00D44955" w:rsidRDefault="00D44955" w:rsidP="00D44955"/>
    <w:p w:rsidR="00B03105" w:rsidRPr="00D65D96" w:rsidRDefault="00B03105" w:rsidP="00B03105">
      <w:pPr>
        <w:rPr>
          <w:rFonts w:ascii="Cambria" w:hAnsi="Cambria"/>
        </w:rPr>
      </w:pPr>
    </w:p>
    <w:p w:rsidR="00B03105" w:rsidRDefault="00B03105" w:rsidP="00B03105">
      <w:pPr>
        <w:tabs>
          <w:tab w:val="left" w:pos="426"/>
          <w:tab w:val="left" w:pos="1134"/>
        </w:tabs>
        <w:spacing w:after="240"/>
        <w:jc w:val="both"/>
        <w:rPr>
          <w:rFonts w:ascii="Cambria" w:hAnsi="Cambria" w:cs="Arial"/>
        </w:rPr>
      </w:pPr>
      <w:r w:rsidRPr="00D65D96">
        <w:rPr>
          <w:rFonts w:ascii="Cambria" w:hAnsi="Cambria" w:cs="Arial"/>
          <w:b/>
        </w:rPr>
        <w:t xml:space="preserve">       § 8. </w:t>
      </w:r>
      <w:r w:rsidR="00D013C1">
        <w:rPr>
          <w:rFonts w:ascii="Cambria" w:hAnsi="Cambria" w:cs="Arial"/>
          <w:b/>
        </w:rPr>
        <w:t xml:space="preserve">1.  </w:t>
      </w:r>
      <w:r w:rsidRPr="00D65D96">
        <w:rPr>
          <w:rFonts w:ascii="Cambria" w:hAnsi="Cambria" w:cs="Arial"/>
        </w:rPr>
        <w:t xml:space="preserve">Praca wychowawczo-dydaktyczna w szkole prowadzona jest w oparciu obowiązującą podstawę programową kształcenia ogólnego dla poszczególnych etapów edukacyjnych zgodnie z przyjętymi </w:t>
      </w:r>
      <w:r w:rsidR="00E70DA3">
        <w:rPr>
          <w:rFonts w:ascii="Cambria" w:hAnsi="Cambria" w:cs="Arial"/>
        </w:rPr>
        <w:t>programami nauczania dla każdej</w:t>
      </w:r>
      <w:r w:rsidRPr="00D65D96">
        <w:rPr>
          <w:rFonts w:ascii="Cambria" w:hAnsi="Cambria" w:cs="Arial"/>
        </w:rPr>
        <w:t xml:space="preserve"> edukacji przedmiotowej.</w:t>
      </w:r>
    </w:p>
    <w:p w:rsidR="00D013C1" w:rsidRPr="00AA38F5" w:rsidRDefault="00D013C1" w:rsidP="00AA38F5">
      <w:pPr>
        <w:pStyle w:val="Listapunktowana21"/>
        <w:ind w:left="0" w:firstLine="284"/>
        <w:jc w:val="both"/>
        <w:rPr>
          <w:sz w:val="22"/>
          <w:szCs w:val="22"/>
        </w:rPr>
      </w:pPr>
      <w:r w:rsidRPr="00AA38F5">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p>
    <w:p w:rsidR="00AA38F5" w:rsidRPr="00D65D96" w:rsidRDefault="00AA38F5" w:rsidP="00AA38F5">
      <w:pPr>
        <w:pStyle w:val="Listapunktowana21"/>
        <w:numPr>
          <w:ilvl w:val="0"/>
          <w:numId w:val="0"/>
        </w:numPr>
        <w:ind w:left="284"/>
      </w:pPr>
    </w:p>
    <w:p w:rsidR="00B03105" w:rsidRPr="00310A9A" w:rsidRDefault="00B03105" w:rsidP="00B03105">
      <w:pPr>
        <w:tabs>
          <w:tab w:val="left" w:pos="426"/>
        </w:tabs>
        <w:spacing w:after="240"/>
        <w:jc w:val="both"/>
        <w:rPr>
          <w:rFonts w:ascii="Cambria" w:hAnsi="Cambria" w:cs="Arial"/>
          <w:b/>
        </w:rPr>
      </w:pPr>
      <w:r w:rsidRPr="00310A9A">
        <w:rPr>
          <w:rFonts w:ascii="Cambria" w:hAnsi="Cambria" w:cs="Arial"/>
          <w:b/>
        </w:rPr>
        <w:t xml:space="preserve">       § 9. 1</w:t>
      </w:r>
      <w:r w:rsidRPr="00310A9A">
        <w:rPr>
          <w:rFonts w:ascii="Cambria" w:hAnsi="Cambria" w:cs="Arial"/>
        </w:rPr>
        <w:t xml:space="preserve">. </w:t>
      </w:r>
      <w:r w:rsidRPr="00310A9A">
        <w:rPr>
          <w:rFonts w:ascii="Cambria" w:hAnsi="Cambria" w:cs="Arial"/>
          <w:b/>
        </w:rPr>
        <w:t>Programy nauczania</w:t>
      </w:r>
      <w:r w:rsidRPr="00310A9A">
        <w:rPr>
          <w:rFonts w:ascii="Cambria" w:hAnsi="Cambria" w:cs="Arial"/>
        </w:rPr>
        <w:t xml:space="preserve"> – wymagania, zasady dopuszczania do użytku w szkole.</w:t>
      </w:r>
    </w:p>
    <w:p w:rsidR="00B03105" w:rsidRPr="00310A9A" w:rsidRDefault="00B03105" w:rsidP="00221521">
      <w:pPr>
        <w:numPr>
          <w:ilvl w:val="0"/>
          <w:numId w:val="212"/>
        </w:numPr>
        <w:tabs>
          <w:tab w:val="left" w:pos="0"/>
          <w:tab w:val="left" w:pos="284"/>
        </w:tabs>
        <w:ind w:left="0" w:firstLine="0"/>
        <w:jc w:val="both"/>
        <w:rPr>
          <w:rFonts w:ascii="Cambria" w:hAnsi="Cambria" w:cs="Arial"/>
        </w:rPr>
      </w:pPr>
      <w:r w:rsidRPr="00310A9A">
        <w:rPr>
          <w:rFonts w:ascii="Cambria" w:hAnsi="Cambria" w:cs="Arial"/>
        </w:rPr>
        <w:t xml:space="preserve">Program nauczania obejmuje treści nauczania ustalone </w:t>
      </w:r>
      <w:r>
        <w:rPr>
          <w:rFonts w:ascii="Cambria" w:hAnsi="Cambria" w:cs="Arial"/>
        </w:rPr>
        <w:t>dla danych zajęć edukacyjnych w </w:t>
      </w:r>
      <w:r w:rsidRPr="00310A9A">
        <w:rPr>
          <w:rFonts w:ascii="Cambria" w:hAnsi="Cambria" w:cs="Arial"/>
        </w:rPr>
        <w:t>podstawie programowej ułożone chronologicznie,  ze</w:t>
      </w:r>
      <w:r>
        <w:rPr>
          <w:rFonts w:ascii="Cambria" w:hAnsi="Cambria" w:cs="Arial"/>
        </w:rPr>
        <w:t xml:space="preserve"> wskazaniem celów kształcenia i </w:t>
      </w:r>
      <w:r w:rsidRPr="00310A9A">
        <w:rPr>
          <w:rFonts w:ascii="Cambria" w:hAnsi="Cambria" w:cs="Arial"/>
        </w:rPr>
        <w:t>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3"/>
        </w:numPr>
        <w:tabs>
          <w:tab w:val="left" w:pos="284"/>
        </w:tabs>
        <w:jc w:val="both"/>
        <w:rPr>
          <w:rFonts w:ascii="Cambria" w:hAnsi="Cambria" w:cs="Arial"/>
        </w:rPr>
      </w:pPr>
      <w:r w:rsidRPr="00310A9A">
        <w:rPr>
          <w:rFonts w:ascii="Cambria" w:hAnsi="Cambria" w:cs="Arial"/>
        </w:rPr>
        <w:t>uwzględniają aktualny stan wiedzy naukowej, w tym, metodycznej;</w:t>
      </w:r>
    </w:p>
    <w:p w:rsidR="00B03105" w:rsidRPr="00310A9A" w:rsidRDefault="00B03105" w:rsidP="00221521">
      <w:pPr>
        <w:numPr>
          <w:ilvl w:val="0"/>
          <w:numId w:val="213"/>
        </w:numPr>
        <w:tabs>
          <w:tab w:val="left" w:pos="284"/>
        </w:tabs>
        <w:jc w:val="both"/>
        <w:rPr>
          <w:rFonts w:ascii="Cambria" w:hAnsi="Cambria" w:cs="Arial"/>
        </w:rPr>
      </w:pPr>
      <w:r w:rsidRPr="00310A9A">
        <w:rPr>
          <w:rFonts w:ascii="Cambria" w:hAnsi="Cambria" w:cs="Arial"/>
        </w:rPr>
        <w:t>są przystosowane do danego poziomu kształcenia pod względem stopnia trudności, formy przekazu, właściwego doboru pojęć, nazw, terminów i sposobu ich wyjaśniania;</w:t>
      </w:r>
    </w:p>
    <w:p w:rsidR="00B03105" w:rsidRPr="00310A9A" w:rsidRDefault="00B03105" w:rsidP="00221521">
      <w:pPr>
        <w:numPr>
          <w:ilvl w:val="0"/>
          <w:numId w:val="213"/>
        </w:numPr>
        <w:tabs>
          <w:tab w:val="left" w:pos="284"/>
        </w:tabs>
        <w:jc w:val="both"/>
        <w:rPr>
          <w:rFonts w:ascii="Cambria" w:hAnsi="Cambria" w:cs="Arial"/>
        </w:rPr>
      </w:pPr>
      <w:r w:rsidRPr="00310A9A">
        <w:rPr>
          <w:rFonts w:ascii="Cambria" w:hAnsi="Cambria" w:cs="Arial"/>
        </w:rPr>
        <w:t>wraz z treściami zawartymi w podstawie programowej stanowią logiczną całość.</w:t>
      </w:r>
    </w:p>
    <w:p w:rsidR="00B03105" w:rsidRPr="00310A9A" w:rsidRDefault="00B03105" w:rsidP="00B03105">
      <w:pPr>
        <w:tabs>
          <w:tab w:val="left" w:pos="284"/>
        </w:tabs>
        <w:ind w:left="720"/>
        <w:jc w:val="both"/>
        <w:rPr>
          <w:rFonts w:ascii="Cambria" w:hAnsi="Cambria" w:cs="Arial"/>
        </w:rPr>
      </w:pPr>
    </w:p>
    <w:p w:rsidR="00B03105" w:rsidRPr="00310A9A" w:rsidRDefault="00B03105" w:rsidP="00221521">
      <w:pPr>
        <w:numPr>
          <w:ilvl w:val="0"/>
          <w:numId w:val="212"/>
        </w:numPr>
        <w:tabs>
          <w:tab w:val="left" w:pos="284"/>
        </w:tabs>
        <w:ind w:left="0" w:firstLine="0"/>
        <w:jc w:val="both"/>
        <w:rPr>
          <w:rFonts w:ascii="Cambria" w:hAnsi="Cambria" w:cs="Arial"/>
        </w:rPr>
      </w:pPr>
      <w:r w:rsidRPr="00310A9A">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2"/>
        </w:numPr>
        <w:tabs>
          <w:tab w:val="left" w:pos="0"/>
          <w:tab w:val="left" w:pos="284"/>
          <w:tab w:val="left" w:pos="426"/>
        </w:tabs>
        <w:ind w:left="0" w:firstLine="0"/>
        <w:jc w:val="both"/>
        <w:rPr>
          <w:rFonts w:ascii="Cambria" w:hAnsi="Cambria" w:cs="Arial"/>
        </w:rPr>
      </w:pPr>
      <w:r w:rsidRPr="00310A9A">
        <w:rPr>
          <w:rFonts w:ascii="Cambria" w:hAnsi="Cambria" w:cs="Arial"/>
        </w:rPr>
        <w:t>Program nauczania opracowuje się na cały etap edukacyjny;</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2"/>
        </w:numPr>
        <w:tabs>
          <w:tab w:val="left" w:pos="284"/>
          <w:tab w:val="left" w:pos="426"/>
        </w:tabs>
        <w:ind w:left="0" w:firstLine="0"/>
        <w:jc w:val="both"/>
        <w:rPr>
          <w:rFonts w:ascii="Cambria" w:hAnsi="Cambria" w:cs="Arial"/>
        </w:rPr>
      </w:pPr>
      <w:r w:rsidRPr="00310A9A">
        <w:rPr>
          <w:rFonts w:ascii="Cambria" w:hAnsi="Cambria" w:cs="Arial"/>
        </w:rPr>
        <w:t>Nauczyciel może zaproponować program nauczania ogó</w:t>
      </w:r>
      <w:r>
        <w:rPr>
          <w:rFonts w:ascii="Cambria" w:hAnsi="Cambria" w:cs="Arial"/>
        </w:rPr>
        <w:t>lnego lub program kształcenia w </w:t>
      </w:r>
      <w:r w:rsidRPr="00310A9A">
        <w:rPr>
          <w:rFonts w:ascii="Cambria" w:hAnsi="Cambria" w:cs="Arial"/>
        </w:rPr>
        <w:t>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03105" w:rsidRPr="00310A9A" w:rsidRDefault="00B03105" w:rsidP="00B03105">
      <w:pPr>
        <w:jc w:val="both"/>
        <w:rPr>
          <w:rFonts w:ascii="Cambria" w:hAnsi="Cambria" w:cs="Arial"/>
        </w:rPr>
      </w:pPr>
    </w:p>
    <w:p w:rsidR="00B03105" w:rsidRPr="00310A9A" w:rsidRDefault="00B03105" w:rsidP="00221521">
      <w:pPr>
        <w:numPr>
          <w:ilvl w:val="0"/>
          <w:numId w:val="212"/>
        </w:numPr>
        <w:tabs>
          <w:tab w:val="left" w:pos="284"/>
          <w:tab w:val="left" w:pos="426"/>
        </w:tabs>
        <w:ind w:left="0" w:firstLine="0"/>
        <w:jc w:val="both"/>
        <w:rPr>
          <w:rFonts w:ascii="Cambria" w:hAnsi="Cambria" w:cs="Arial"/>
        </w:rPr>
      </w:pPr>
      <w:r w:rsidRPr="00310A9A">
        <w:rPr>
          <w:rFonts w:ascii="Cambria" w:hAnsi="Cambria" w:cs="Arial"/>
        </w:rPr>
        <w:t xml:space="preserve">Program nauczania dla zajęć edukacyjnych z zakresu kształcenia ogólnego, zwany dalej "programem nauczania ogólnego" dopuszcza do użytku dyrektor szkoły na wniosek nauczyciela </w:t>
      </w:r>
      <w:r w:rsidRPr="00310A9A">
        <w:rPr>
          <w:rFonts w:ascii="Cambria" w:hAnsi="Cambria" w:cs="Arial"/>
        </w:rPr>
        <w:lastRenderedPageBreak/>
        <w:t>lub zespołu nauczycieli po zasięgnięciu opinii rady pedagogicznej, na wniosek nauczyciela lub nauczycieli.</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2"/>
        </w:numPr>
        <w:tabs>
          <w:tab w:val="left" w:pos="284"/>
        </w:tabs>
        <w:ind w:left="0" w:firstLine="0"/>
        <w:jc w:val="both"/>
        <w:rPr>
          <w:rFonts w:ascii="Cambria" w:hAnsi="Cambria" w:cs="Arial"/>
        </w:rPr>
      </w:pPr>
      <w:r w:rsidRPr="00310A9A">
        <w:rPr>
          <w:rFonts w:ascii="Cambria" w:hAnsi="Cambria" w:cs="Arial"/>
        </w:rPr>
        <w:t>Program nauczania zawiera :</w:t>
      </w:r>
    </w:p>
    <w:p w:rsidR="00B03105" w:rsidRPr="00310A9A" w:rsidRDefault="00B03105" w:rsidP="00B03105">
      <w:pPr>
        <w:autoSpaceDE w:val="0"/>
        <w:autoSpaceDN w:val="0"/>
        <w:adjustRightInd w:val="0"/>
        <w:jc w:val="both"/>
        <w:rPr>
          <w:rFonts w:ascii="Cambria" w:hAnsi="Cambria" w:cs="Arial"/>
          <w:b/>
        </w:rPr>
      </w:pP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szczegółowe cele kształcenia i wychowania;</w:t>
      </w: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treści zgodne z treściami nauczania zawartymi w podstawie programowej    </w:t>
      </w:r>
    </w:p>
    <w:p w:rsidR="00B03105" w:rsidRPr="00310A9A" w:rsidRDefault="00880866" w:rsidP="00880866">
      <w:pPr>
        <w:autoSpaceDE w:val="0"/>
        <w:autoSpaceDN w:val="0"/>
        <w:adjustRightInd w:val="0"/>
        <w:ind w:left="720"/>
        <w:jc w:val="both"/>
        <w:rPr>
          <w:rFonts w:ascii="Cambria" w:hAnsi="Cambria" w:cs="Arial"/>
        </w:rPr>
      </w:pPr>
      <w:r>
        <w:rPr>
          <w:rFonts w:ascii="Cambria" w:hAnsi="Cambria" w:cs="Arial"/>
        </w:rPr>
        <w:t xml:space="preserve">  kształcenia   ogólnego</w:t>
      </w:r>
      <w:r w:rsidR="00B03105" w:rsidRPr="00310A9A">
        <w:rPr>
          <w:rFonts w:ascii="Cambria" w:hAnsi="Cambria" w:cs="Arial"/>
        </w:rPr>
        <w:t>;</w:t>
      </w:r>
    </w:p>
    <w:p w:rsidR="00B03105" w:rsidRPr="00310A9A" w:rsidRDefault="00B03105" w:rsidP="00221521">
      <w:pPr>
        <w:numPr>
          <w:ilvl w:val="0"/>
          <w:numId w:val="211"/>
        </w:numPr>
        <w:autoSpaceDE w:val="0"/>
        <w:autoSpaceDN w:val="0"/>
        <w:adjustRightInd w:val="0"/>
        <w:ind w:left="851" w:hanging="491"/>
        <w:jc w:val="both"/>
        <w:rPr>
          <w:rFonts w:ascii="Cambria" w:hAnsi="Cambria" w:cs="Arial"/>
        </w:rPr>
      </w:pPr>
      <w:r w:rsidRPr="00310A9A">
        <w:rPr>
          <w:rFonts w:ascii="Cambria" w:hAnsi="Cambria" w:cs="Arial"/>
        </w:rPr>
        <w:t>sposoby osiągania celów kształcenia i wychowania, z uwzględnieniem możliwości    indywidualizacji pracy w zależności od potrzeb i możliwości uczniów oraz warunków,  w jakich program będzie realizowany;</w:t>
      </w: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opis założonych osiągnięć ucznia;</w:t>
      </w: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propozycje kryteriów oceny i metod sprawdzania osiągnięć ucznia.</w:t>
      </w:r>
    </w:p>
    <w:p w:rsidR="00B03105" w:rsidRPr="00310A9A" w:rsidRDefault="00B03105" w:rsidP="00B03105">
      <w:pPr>
        <w:autoSpaceDE w:val="0"/>
        <w:autoSpaceDN w:val="0"/>
        <w:adjustRightInd w:val="0"/>
        <w:ind w:left="720"/>
        <w:jc w:val="both"/>
        <w:rPr>
          <w:rFonts w:ascii="Cambria" w:hAnsi="Cambria" w:cs="Arial"/>
        </w:rPr>
      </w:pPr>
    </w:p>
    <w:p w:rsidR="00B03105" w:rsidRPr="00310A9A" w:rsidRDefault="006B2A40" w:rsidP="00221521">
      <w:pPr>
        <w:numPr>
          <w:ilvl w:val="0"/>
          <w:numId w:val="217"/>
        </w:numPr>
        <w:tabs>
          <w:tab w:val="left" w:pos="284"/>
        </w:tabs>
        <w:ind w:left="0" w:firstLine="0"/>
        <w:jc w:val="both"/>
        <w:rPr>
          <w:rFonts w:ascii="Cambria" w:hAnsi="Cambria" w:cs="Arial"/>
          <w:b/>
        </w:rPr>
      </w:pPr>
      <w:r>
        <w:rPr>
          <w:rFonts w:ascii="Cambria" w:hAnsi="Cambria" w:cs="Arial"/>
        </w:rPr>
        <w:t>Wniosek, o którym mowa  w pkt. 5</w:t>
      </w:r>
      <w:r w:rsidR="00B03105" w:rsidRPr="00310A9A">
        <w:rPr>
          <w:rFonts w:ascii="Cambria" w:hAnsi="Cambria" w:cs="Arial"/>
        </w:rPr>
        <w:t xml:space="preserve"> dla programów, które będą obowiązywały  w kolejnym roku szkolnym, nauczyciel lub nauczyciele składają w formie pisemnej do dnia 15 czerwca poprzedniego roku szkolnego;</w:t>
      </w:r>
    </w:p>
    <w:p w:rsidR="00B03105" w:rsidRPr="00310A9A" w:rsidRDefault="00B03105" w:rsidP="00B03105">
      <w:pPr>
        <w:tabs>
          <w:tab w:val="left" w:pos="284"/>
        </w:tabs>
        <w:jc w:val="both"/>
        <w:rPr>
          <w:rFonts w:ascii="Cambria" w:hAnsi="Cambria" w:cs="Arial"/>
          <w:b/>
        </w:rPr>
      </w:pPr>
    </w:p>
    <w:p w:rsidR="00B03105" w:rsidRPr="00310A9A" w:rsidRDefault="00B03105" w:rsidP="00221521">
      <w:pPr>
        <w:numPr>
          <w:ilvl w:val="0"/>
          <w:numId w:val="217"/>
        </w:numPr>
        <w:tabs>
          <w:tab w:val="left" w:pos="284"/>
        </w:tabs>
        <w:ind w:left="0" w:firstLine="0"/>
        <w:jc w:val="both"/>
        <w:rPr>
          <w:rFonts w:ascii="Cambria" w:hAnsi="Cambria" w:cs="Arial"/>
          <w:b/>
        </w:rPr>
      </w:pPr>
      <w:r w:rsidRPr="00310A9A">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Pr>
          <w:rFonts w:ascii="Cambria" w:hAnsi="Cambria" w:cs="Arial"/>
        </w:rPr>
        <w:t>wszystkie warunki opisane  w pkt</w:t>
      </w:r>
      <w:r w:rsidRPr="00310A9A">
        <w:rPr>
          <w:rFonts w:ascii="Cambria" w:hAnsi="Cambria" w:cs="Arial"/>
        </w:rPr>
        <w:t xml:space="preserve">. </w:t>
      </w:r>
      <w:r w:rsidR="0080032F">
        <w:rPr>
          <w:rFonts w:ascii="Cambria" w:hAnsi="Cambria" w:cs="Arial"/>
        </w:rPr>
        <w:t>6</w:t>
      </w:r>
      <w:r w:rsidRPr="00310A9A">
        <w:rPr>
          <w:rFonts w:ascii="Cambria" w:hAnsi="Cambria" w:cs="Arial"/>
        </w:rPr>
        <w:t>, dyrektor szkoły może zasięgnąć opinii o programie innego nauczyciela mianowanego lub dyplomowanego, posia</w:t>
      </w:r>
      <w:r>
        <w:rPr>
          <w:rFonts w:ascii="Cambria" w:hAnsi="Cambria" w:cs="Arial"/>
        </w:rPr>
        <w:t>dającego wykształcenie wyższe i </w:t>
      </w:r>
      <w:r w:rsidRPr="00310A9A">
        <w:rPr>
          <w:rFonts w:ascii="Cambria" w:hAnsi="Cambria" w:cs="Arial"/>
        </w:rPr>
        <w:t>kwalifikacje wymagane do prowadzenia zajęć edukacyjnych dla których program jest przeznaczony,  doradcy metodycznego lub zespołu przedmiotowego funkcjonującego w szkole;</w:t>
      </w:r>
    </w:p>
    <w:p w:rsidR="00B03105" w:rsidRPr="00310A9A" w:rsidRDefault="00B03105" w:rsidP="00B03105">
      <w:pPr>
        <w:tabs>
          <w:tab w:val="left" w:pos="284"/>
        </w:tabs>
        <w:jc w:val="both"/>
        <w:rPr>
          <w:rFonts w:ascii="Cambria" w:hAnsi="Cambria" w:cs="Arial"/>
          <w:b/>
        </w:rPr>
      </w:pPr>
    </w:p>
    <w:p w:rsidR="00B03105" w:rsidRPr="000A5256" w:rsidRDefault="00B03105" w:rsidP="00221521">
      <w:pPr>
        <w:numPr>
          <w:ilvl w:val="0"/>
          <w:numId w:val="217"/>
        </w:numPr>
        <w:tabs>
          <w:tab w:val="left" w:pos="284"/>
        </w:tabs>
        <w:ind w:left="0" w:firstLine="0"/>
        <w:jc w:val="both"/>
        <w:rPr>
          <w:rFonts w:ascii="Cambria" w:hAnsi="Cambria" w:cs="Arial"/>
          <w:b/>
        </w:rPr>
      </w:pPr>
      <w:r w:rsidRPr="00310A9A">
        <w:rPr>
          <w:rFonts w:ascii="Cambria" w:hAnsi="Cambria" w:cs="Arial"/>
        </w:rPr>
        <w:t>Opinia, o której mowa w ust. 8 zawiera w szczególn</w:t>
      </w:r>
      <w:r>
        <w:rPr>
          <w:rFonts w:ascii="Cambria" w:hAnsi="Cambria" w:cs="Arial"/>
        </w:rPr>
        <w:t>ości ocenę zgodności programu z </w:t>
      </w:r>
      <w:r w:rsidRPr="00310A9A">
        <w:rPr>
          <w:rFonts w:ascii="Cambria" w:hAnsi="Cambria" w:cs="Arial"/>
        </w:rPr>
        <w:t>podstawą programową k</w:t>
      </w:r>
      <w:r w:rsidR="00B619DB">
        <w:rPr>
          <w:rFonts w:ascii="Cambria" w:hAnsi="Cambria" w:cs="Arial"/>
        </w:rPr>
        <w:t xml:space="preserve">ształcenia ogólnego </w:t>
      </w:r>
      <w:r w:rsidRPr="00310A9A">
        <w:rPr>
          <w:rFonts w:ascii="Cambria" w:hAnsi="Cambria" w:cs="Arial"/>
        </w:rPr>
        <w:t>i dostosowania programu do potrzeb edukacyjnych uczniów;</w:t>
      </w:r>
    </w:p>
    <w:p w:rsidR="000A5256" w:rsidRPr="005D6C11" w:rsidRDefault="000A5256" w:rsidP="000A5256">
      <w:pPr>
        <w:tabs>
          <w:tab w:val="left" w:pos="284"/>
        </w:tabs>
        <w:jc w:val="both"/>
        <w:rPr>
          <w:rFonts w:ascii="Cambria" w:hAnsi="Cambria" w:cs="Arial"/>
          <w:b/>
        </w:rPr>
      </w:pPr>
    </w:p>
    <w:p w:rsidR="00B03105" w:rsidRPr="00310A9A" w:rsidRDefault="00B03105" w:rsidP="00221521">
      <w:pPr>
        <w:numPr>
          <w:ilvl w:val="0"/>
          <w:numId w:val="217"/>
        </w:numPr>
        <w:ind w:left="426" w:hanging="426"/>
        <w:jc w:val="both"/>
        <w:rPr>
          <w:rFonts w:ascii="Cambria" w:hAnsi="Cambria" w:cs="Arial"/>
          <w:b/>
        </w:rPr>
      </w:pPr>
      <w:r w:rsidRPr="00310A9A">
        <w:rPr>
          <w:rFonts w:ascii="Cambria" w:hAnsi="Cambria" w:cs="Arial"/>
          <w:bCs/>
        </w:rPr>
        <w:t>Opinia o programie powinna być wydana w ciągu 14 dni, nie później niż do 31 lipca;</w:t>
      </w:r>
    </w:p>
    <w:p w:rsidR="00B03105" w:rsidRPr="00310A9A" w:rsidRDefault="00B03105" w:rsidP="00B03105">
      <w:pPr>
        <w:ind w:left="426"/>
        <w:jc w:val="both"/>
        <w:rPr>
          <w:rFonts w:ascii="Cambria" w:hAnsi="Cambria" w:cs="Arial"/>
          <w:b/>
        </w:rPr>
      </w:pPr>
    </w:p>
    <w:p w:rsidR="00B03105" w:rsidRPr="00310A9A" w:rsidRDefault="00B03105" w:rsidP="00221521">
      <w:pPr>
        <w:numPr>
          <w:ilvl w:val="0"/>
          <w:numId w:val="217"/>
        </w:numPr>
        <w:tabs>
          <w:tab w:val="left" w:pos="426"/>
        </w:tabs>
        <w:ind w:left="0" w:firstLine="0"/>
        <w:jc w:val="both"/>
        <w:rPr>
          <w:rFonts w:ascii="Cambria" w:hAnsi="Cambria" w:cs="Arial"/>
          <w:b/>
        </w:rPr>
      </w:pPr>
      <w:r w:rsidRPr="00310A9A">
        <w:rPr>
          <w:rFonts w:ascii="Cambria" w:hAnsi="Cambria" w:cs="Arial"/>
        </w:rPr>
        <w:t xml:space="preserve">Program nauczania do użytku wewnętrznego w szkole dopuszcza dyrektor </w:t>
      </w:r>
      <w:r w:rsidR="000A5256">
        <w:rPr>
          <w:rFonts w:ascii="Cambria" w:hAnsi="Cambria" w:cs="Arial"/>
        </w:rPr>
        <w:t>Szkoły</w:t>
      </w:r>
      <w:r>
        <w:rPr>
          <w:rFonts w:ascii="Cambria" w:hAnsi="Cambria" w:cs="Arial"/>
        </w:rPr>
        <w:t>w </w:t>
      </w:r>
      <w:r w:rsidRPr="00310A9A">
        <w:rPr>
          <w:rFonts w:ascii="Cambria" w:hAnsi="Cambria" w:cs="Arial"/>
        </w:rPr>
        <w:t xml:space="preserve">terminie do 31 sierpnia każdego roku szkolnego, z zastrzeżeniem ust. 6. Dopuszczone programy nauczania stanowią Szkolny Zestaw Programów Nauczania. Numeracja programów wynika z rejestru programów w </w:t>
      </w:r>
      <w:r w:rsidR="00C46113">
        <w:rPr>
          <w:rFonts w:ascii="Cambria" w:hAnsi="Cambria" w:cs="Arial"/>
        </w:rPr>
        <w:t>szkole</w:t>
      </w:r>
      <w:r w:rsidRPr="00310A9A">
        <w:rPr>
          <w:rFonts w:ascii="Cambria" w:hAnsi="Cambria" w:cs="Arial"/>
        </w:rPr>
        <w:t xml:space="preserve">  i zawiera numer kolejny,  pod którym został zarejestrowany program w zestawie, symboliczne oznaczenie szkoły i</w:t>
      </w:r>
      <w:r>
        <w:rPr>
          <w:rFonts w:ascii="Cambria" w:hAnsi="Cambria" w:cs="Arial"/>
        </w:rPr>
        <w:t xml:space="preserve"> rok dopuszczenia do użytku. np. ………………….. </w:t>
      </w:r>
      <w:r w:rsidRPr="00310A9A">
        <w:rPr>
          <w:rFonts w:ascii="Cambria" w:hAnsi="Cambria" w:cs="Arial"/>
        </w:rPr>
        <w:t>Dyrektor szkoły ogłasza Szkolny zestaw programów nauczania w formie decyzji kierowniczej do dnia 1 września każdego roku;</w:t>
      </w:r>
    </w:p>
    <w:p w:rsidR="00B03105" w:rsidRPr="00310A9A" w:rsidRDefault="00B03105" w:rsidP="00B03105">
      <w:pPr>
        <w:tabs>
          <w:tab w:val="left" w:pos="426"/>
        </w:tabs>
        <w:jc w:val="both"/>
        <w:rPr>
          <w:rFonts w:ascii="Cambria" w:hAnsi="Cambria" w:cs="Arial"/>
          <w:b/>
        </w:rPr>
      </w:pPr>
    </w:p>
    <w:p w:rsidR="00B03105" w:rsidRPr="00310A9A" w:rsidRDefault="00B03105" w:rsidP="00221521">
      <w:pPr>
        <w:numPr>
          <w:ilvl w:val="0"/>
          <w:numId w:val="217"/>
        </w:numPr>
        <w:tabs>
          <w:tab w:val="left" w:pos="426"/>
        </w:tabs>
        <w:ind w:left="0" w:firstLine="0"/>
        <w:jc w:val="both"/>
        <w:rPr>
          <w:rFonts w:ascii="Cambria" w:hAnsi="Cambria" w:cs="Arial"/>
          <w:b/>
        </w:rPr>
      </w:pPr>
      <w:r w:rsidRPr="00310A9A">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w:t>
      </w:r>
      <w:r>
        <w:rPr>
          <w:rFonts w:ascii="Cambria" w:hAnsi="Cambria" w:cs="Arial"/>
        </w:rPr>
        <w:t>rzedmiotowych w terminie do  30 </w:t>
      </w:r>
      <w:r w:rsidRPr="00310A9A">
        <w:rPr>
          <w:rFonts w:ascii="Cambria" w:hAnsi="Cambria" w:cs="Arial"/>
        </w:rPr>
        <w:t>czerwca każdego roku.</w:t>
      </w:r>
    </w:p>
    <w:p w:rsidR="00B03105" w:rsidRPr="00310A9A" w:rsidRDefault="00B03105" w:rsidP="00B03105">
      <w:pPr>
        <w:tabs>
          <w:tab w:val="left" w:pos="426"/>
        </w:tabs>
        <w:jc w:val="both"/>
        <w:rPr>
          <w:rFonts w:ascii="Cambria" w:hAnsi="Cambria" w:cs="Arial"/>
        </w:rPr>
      </w:pPr>
    </w:p>
    <w:p w:rsidR="00B03105" w:rsidRPr="00310A9A" w:rsidRDefault="00B03105" w:rsidP="00221521">
      <w:pPr>
        <w:numPr>
          <w:ilvl w:val="0"/>
          <w:numId w:val="218"/>
        </w:numPr>
        <w:tabs>
          <w:tab w:val="left" w:pos="426"/>
        </w:tabs>
        <w:ind w:left="0" w:firstLine="420"/>
        <w:jc w:val="both"/>
        <w:rPr>
          <w:rFonts w:ascii="Cambria" w:hAnsi="Cambria" w:cs="Arial"/>
        </w:rPr>
      </w:pPr>
      <w:r w:rsidRPr="00310A9A">
        <w:rPr>
          <w:rFonts w:ascii="Cambria" w:hAnsi="Cambria" w:cs="Arial"/>
        </w:rPr>
        <w:t>Dyrektor szkoły jest odpowiedzialny za uwzględnienie w zestawie programów całości podstawy programowej.</w:t>
      </w:r>
    </w:p>
    <w:p w:rsidR="00B03105" w:rsidRPr="00310A9A" w:rsidRDefault="00B03105" w:rsidP="00B03105">
      <w:pPr>
        <w:tabs>
          <w:tab w:val="left" w:pos="426"/>
        </w:tabs>
        <w:ind w:left="420"/>
        <w:jc w:val="both"/>
        <w:rPr>
          <w:rFonts w:ascii="Cambria" w:hAnsi="Cambria" w:cs="Arial"/>
        </w:rPr>
      </w:pPr>
    </w:p>
    <w:p w:rsidR="00B03105" w:rsidRPr="00310A9A" w:rsidRDefault="00B03105" w:rsidP="00221521">
      <w:pPr>
        <w:numPr>
          <w:ilvl w:val="0"/>
          <w:numId w:val="218"/>
        </w:numPr>
        <w:tabs>
          <w:tab w:val="left" w:pos="426"/>
        </w:tabs>
        <w:ind w:left="0" w:firstLine="420"/>
        <w:jc w:val="both"/>
        <w:rPr>
          <w:rFonts w:ascii="Cambria" w:hAnsi="Cambria" w:cs="Arial"/>
        </w:rPr>
      </w:pPr>
      <w:r w:rsidRPr="00310A9A">
        <w:rPr>
          <w:rFonts w:ascii="Cambria" w:hAnsi="Cambria" w:cs="Arial"/>
        </w:rPr>
        <w:t>Indywidualne programy edukacyjno – terapeutyczne opracowane na potrzeby ucznia                 z orzeczeniem  o niepełnosprawności, programy zajęć rewalidacyjno- wychowawczych dla ucznió</w:t>
      </w:r>
      <w:r w:rsidR="000A5256">
        <w:rPr>
          <w:rFonts w:ascii="Cambria" w:hAnsi="Cambria" w:cs="Arial"/>
        </w:rPr>
        <w:t xml:space="preserve">w zagrożonych niedostosowaniem </w:t>
      </w:r>
      <w:r w:rsidRPr="00310A9A">
        <w:rPr>
          <w:rFonts w:ascii="Cambria" w:hAnsi="Cambria" w:cs="Arial"/>
        </w:rPr>
        <w:t>społecznym lub zagrożonych niedostosowaniem dopuszcza dyrektor szkoły.</w:t>
      </w:r>
    </w:p>
    <w:p w:rsidR="00B03105" w:rsidRPr="00310A9A" w:rsidRDefault="00B03105" w:rsidP="00B03105">
      <w:pPr>
        <w:tabs>
          <w:tab w:val="left" w:pos="426"/>
        </w:tabs>
        <w:ind w:left="420"/>
        <w:jc w:val="both"/>
        <w:rPr>
          <w:rFonts w:ascii="Cambria" w:hAnsi="Cambria" w:cs="Arial"/>
        </w:rPr>
      </w:pPr>
    </w:p>
    <w:p w:rsidR="00B03105" w:rsidRPr="00310A9A" w:rsidRDefault="00B03105" w:rsidP="00221521">
      <w:pPr>
        <w:numPr>
          <w:ilvl w:val="0"/>
          <w:numId w:val="218"/>
        </w:numPr>
        <w:tabs>
          <w:tab w:val="left" w:pos="426"/>
        </w:tabs>
        <w:ind w:left="0" w:firstLine="420"/>
        <w:jc w:val="both"/>
        <w:rPr>
          <w:rFonts w:ascii="Cambria" w:hAnsi="Cambria" w:cs="Arial"/>
        </w:rPr>
      </w:pPr>
      <w:r w:rsidRPr="00310A9A">
        <w:rPr>
          <w:rFonts w:ascii="Cambria" w:hAnsi="Cambria" w:cs="Arial"/>
        </w:rPr>
        <w:t>Nauczyciel może zdecydować o realizacji programu nauczania:</w:t>
      </w:r>
    </w:p>
    <w:p w:rsidR="00B03105" w:rsidRPr="00310A9A" w:rsidRDefault="00B03105" w:rsidP="00B03105">
      <w:pPr>
        <w:tabs>
          <w:tab w:val="left" w:pos="426"/>
        </w:tabs>
        <w:jc w:val="both"/>
        <w:rPr>
          <w:rFonts w:ascii="Cambria" w:hAnsi="Cambria" w:cs="Arial"/>
        </w:rPr>
      </w:pPr>
    </w:p>
    <w:p w:rsidR="00B03105" w:rsidRPr="00310A9A" w:rsidRDefault="00B03105" w:rsidP="00221521">
      <w:pPr>
        <w:numPr>
          <w:ilvl w:val="0"/>
          <w:numId w:val="214"/>
        </w:numPr>
        <w:tabs>
          <w:tab w:val="left" w:pos="426"/>
        </w:tabs>
        <w:ind w:left="0" w:firstLine="0"/>
        <w:jc w:val="left"/>
        <w:rPr>
          <w:rFonts w:ascii="Cambria" w:hAnsi="Cambria" w:cs="Arial"/>
        </w:rPr>
      </w:pPr>
      <w:r w:rsidRPr="00310A9A">
        <w:rPr>
          <w:rFonts w:ascii="Cambria" w:hAnsi="Cambria" w:cs="Arial"/>
        </w:rPr>
        <w:t xml:space="preserve">z zastosowaniem podręcznika, materiału edukacyjnego lub materiału ćwiczeniowego </w:t>
      </w:r>
    </w:p>
    <w:p w:rsidR="00B03105" w:rsidRPr="00310A9A" w:rsidRDefault="00B03105" w:rsidP="00655150">
      <w:pPr>
        <w:tabs>
          <w:tab w:val="left" w:pos="426"/>
        </w:tabs>
        <w:jc w:val="left"/>
        <w:rPr>
          <w:rFonts w:ascii="Cambria" w:hAnsi="Cambria" w:cs="Arial"/>
        </w:rPr>
      </w:pPr>
      <w:r w:rsidRPr="00310A9A">
        <w:rPr>
          <w:rFonts w:ascii="Cambria" w:hAnsi="Cambria" w:cs="Arial"/>
        </w:rPr>
        <w:t>lub</w:t>
      </w:r>
    </w:p>
    <w:p w:rsidR="00B03105" w:rsidRPr="00310A9A" w:rsidRDefault="00B03105" w:rsidP="00221521">
      <w:pPr>
        <w:numPr>
          <w:ilvl w:val="0"/>
          <w:numId w:val="214"/>
        </w:numPr>
        <w:tabs>
          <w:tab w:val="left" w:pos="0"/>
        </w:tabs>
        <w:ind w:left="426" w:hanging="426"/>
        <w:jc w:val="both"/>
        <w:rPr>
          <w:rFonts w:ascii="Cambria" w:hAnsi="Cambria" w:cs="Arial"/>
        </w:rPr>
      </w:pPr>
      <w:r w:rsidRPr="00310A9A">
        <w:rPr>
          <w:rFonts w:ascii="Cambria" w:hAnsi="Cambria" w:cs="Arial"/>
        </w:rPr>
        <w:t>bez zastosowania podręcznika lub materiałów, o których mowa w pkt 1.</w:t>
      </w:r>
    </w:p>
    <w:p w:rsidR="00B03105" w:rsidRPr="00310A9A" w:rsidRDefault="00B03105" w:rsidP="00B03105">
      <w:pPr>
        <w:tabs>
          <w:tab w:val="left" w:pos="426"/>
        </w:tabs>
        <w:ind w:left="780"/>
        <w:jc w:val="both"/>
        <w:rPr>
          <w:rFonts w:ascii="Cambria" w:hAnsi="Cambria" w:cs="Arial"/>
        </w:rPr>
      </w:pPr>
    </w:p>
    <w:p w:rsidR="00B03105" w:rsidRPr="00310A9A" w:rsidRDefault="00B03105" w:rsidP="00221521">
      <w:pPr>
        <w:numPr>
          <w:ilvl w:val="0"/>
          <w:numId w:val="219"/>
        </w:numPr>
        <w:tabs>
          <w:tab w:val="left" w:pos="426"/>
          <w:tab w:val="left" w:pos="851"/>
        </w:tabs>
        <w:ind w:left="0" w:firstLine="567"/>
        <w:jc w:val="both"/>
        <w:rPr>
          <w:rFonts w:ascii="Cambria" w:hAnsi="Cambria" w:cs="Arial"/>
        </w:rPr>
      </w:pPr>
      <w:r w:rsidRPr="00310A9A">
        <w:rPr>
          <w:rFonts w:ascii="Cambria" w:hAnsi="Cambria"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10A9A" w:rsidRDefault="00B03105" w:rsidP="00B03105">
      <w:pPr>
        <w:tabs>
          <w:tab w:val="left" w:pos="284"/>
        </w:tabs>
        <w:jc w:val="both"/>
        <w:rPr>
          <w:rFonts w:ascii="Cambria" w:hAnsi="Cambria" w:cs="Arial"/>
        </w:rPr>
      </w:pPr>
    </w:p>
    <w:p w:rsidR="00B03105" w:rsidRPr="00310A9A" w:rsidRDefault="00B03105" w:rsidP="00B03105">
      <w:pPr>
        <w:tabs>
          <w:tab w:val="left" w:pos="426"/>
        </w:tabs>
        <w:jc w:val="both"/>
        <w:rPr>
          <w:rFonts w:ascii="Cambria" w:hAnsi="Cambria" w:cs="Arial"/>
          <w:b/>
        </w:rPr>
      </w:pPr>
      <w:r w:rsidRPr="00310A9A">
        <w:rPr>
          <w:rFonts w:ascii="Cambria" w:hAnsi="Cambria" w:cs="Arial"/>
          <w:b/>
        </w:rPr>
        <w:t xml:space="preserve">         § 10.  </w:t>
      </w:r>
      <w:r w:rsidRPr="00310A9A">
        <w:rPr>
          <w:rFonts w:ascii="Cambria" w:hAnsi="Cambria" w:cs="Arial"/>
        </w:rPr>
        <w:t>Podręczniki, materiały edukacyjne – zasady dopuszczania do użytku w szkole.</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0"/>
        </w:numPr>
        <w:tabs>
          <w:tab w:val="left" w:pos="426"/>
          <w:tab w:val="left" w:pos="567"/>
          <w:tab w:val="left" w:pos="709"/>
        </w:tabs>
        <w:ind w:left="0" w:firstLine="426"/>
        <w:jc w:val="both"/>
        <w:rPr>
          <w:rFonts w:ascii="Cambria" w:hAnsi="Cambria" w:cs="Arial"/>
        </w:rPr>
      </w:pPr>
      <w:r w:rsidRPr="00310A9A">
        <w:rPr>
          <w:rFonts w:ascii="Cambria" w:hAnsi="Cambria" w:cs="Arial"/>
        </w:rPr>
        <w:t>Decyzję o w wykorzystywaniu podręcznika i in</w:t>
      </w:r>
      <w:r>
        <w:rPr>
          <w:rFonts w:ascii="Cambria" w:hAnsi="Cambria" w:cs="Arial"/>
        </w:rPr>
        <w:t>nych materiałów dydaktycznych w </w:t>
      </w:r>
      <w:r w:rsidRPr="00310A9A">
        <w:rPr>
          <w:rFonts w:ascii="Cambria" w:hAnsi="Cambria" w:cs="Arial"/>
        </w:rPr>
        <w:t>procesie kształcenia podejmuje zespół nauczycieli prowadzących określoną edukację w szkole.</w:t>
      </w:r>
    </w:p>
    <w:p w:rsidR="00B03105" w:rsidRPr="00310A9A" w:rsidRDefault="00B03105" w:rsidP="00B03105">
      <w:pPr>
        <w:tabs>
          <w:tab w:val="left" w:pos="284"/>
          <w:tab w:val="left" w:pos="426"/>
          <w:tab w:val="left" w:pos="993"/>
        </w:tabs>
        <w:ind w:left="567"/>
        <w:jc w:val="both"/>
        <w:rPr>
          <w:rFonts w:ascii="Cambria" w:hAnsi="Cambria" w:cs="Arial"/>
        </w:rPr>
      </w:pPr>
    </w:p>
    <w:p w:rsidR="00B03105" w:rsidRPr="00310A9A" w:rsidRDefault="00B03105" w:rsidP="00221521">
      <w:pPr>
        <w:numPr>
          <w:ilvl w:val="0"/>
          <w:numId w:val="210"/>
        </w:numPr>
        <w:tabs>
          <w:tab w:val="left" w:pos="284"/>
          <w:tab w:val="left" w:pos="426"/>
          <w:tab w:val="left" w:pos="709"/>
        </w:tabs>
        <w:ind w:left="0" w:firstLine="426"/>
        <w:jc w:val="both"/>
        <w:rPr>
          <w:rFonts w:ascii="Cambria" w:hAnsi="Cambria" w:cs="Arial"/>
        </w:rPr>
      </w:pPr>
      <w:r w:rsidRPr="00310A9A">
        <w:rPr>
          <w:rFonts w:ascii="Cambria" w:hAnsi="Cambria"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03105" w:rsidRPr="00310A9A" w:rsidRDefault="00B03105" w:rsidP="00B03105">
      <w:pPr>
        <w:tabs>
          <w:tab w:val="left" w:pos="284"/>
          <w:tab w:val="left" w:pos="426"/>
          <w:tab w:val="left" w:pos="993"/>
        </w:tabs>
        <w:ind w:left="567"/>
        <w:jc w:val="both"/>
        <w:rPr>
          <w:rFonts w:ascii="Cambria" w:hAnsi="Cambria" w:cs="Arial"/>
        </w:rPr>
      </w:pPr>
    </w:p>
    <w:p w:rsidR="00B03105" w:rsidRPr="00310A9A" w:rsidRDefault="00B03105" w:rsidP="00221521">
      <w:pPr>
        <w:numPr>
          <w:ilvl w:val="0"/>
          <w:numId w:val="210"/>
        </w:numPr>
        <w:tabs>
          <w:tab w:val="left" w:pos="284"/>
          <w:tab w:val="left" w:pos="426"/>
          <w:tab w:val="left" w:pos="709"/>
        </w:tabs>
        <w:ind w:left="0" w:firstLine="426"/>
        <w:jc w:val="both"/>
        <w:rPr>
          <w:rFonts w:ascii="Cambria" w:hAnsi="Cambria" w:cs="Arial"/>
        </w:rPr>
      </w:pPr>
      <w:r w:rsidRPr="00310A9A">
        <w:rPr>
          <w:rFonts w:ascii="Cambria" w:hAnsi="Cambria" w:cs="Arial"/>
        </w:rPr>
        <w:t>Zespoły, o których mowa w ust. 2 przedstawiają dyrektorowi szkoły propozycję:</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5"/>
        </w:numPr>
        <w:tabs>
          <w:tab w:val="left" w:pos="284"/>
          <w:tab w:val="left" w:pos="426"/>
        </w:tabs>
        <w:ind w:left="0" w:firstLine="0"/>
        <w:jc w:val="both"/>
        <w:rPr>
          <w:rFonts w:ascii="Cambria" w:hAnsi="Cambria" w:cs="Arial"/>
        </w:rPr>
      </w:pPr>
      <w:r w:rsidRPr="00310A9A">
        <w:rPr>
          <w:rFonts w:ascii="Cambria" w:hAnsi="Cambria" w:cs="Arial"/>
        </w:rPr>
        <w:t>jednego podręcznika lub materiału edukacyjnego do danych zajęć edukacyjnych;</w:t>
      </w:r>
    </w:p>
    <w:p w:rsidR="00B03105" w:rsidRPr="00310A9A" w:rsidRDefault="00B03105" w:rsidP="00B03105">
      <w:pPr>
        <w:tabs>
          <w:tab w:val="left" w:pos="284"/>
          <w:tab w:val="left" w:pos="426"/>
        </w:tabs>
        <w:jc w:val="both"/>
        <w:rPr>
          <w:rFonts w:ascii="Cambria" w:hAnsi="Cambria" w:cs="Arial"/>
        </w:rPr>
      </w:pPr>
    </w:p>
    <w:p w:rsidR="00B03105" w:rsidRDefault="00B03105" w:rsidP="00221521">
      <w:pPr>
        <w:numPr>
          <w:ilvl w:val="0"/>
          <w:numId w:val="215"/>
        </w:numPr>
        <w:tabs>
          <w:tab w:val="left" w:pos="284"/>
          <w:tab w:val="left" w:pos="426"/>
        </w:tabs>
        <w:ind w:left="0" w:firstLine="0"/>
        <w:jc w:val="both"/>
        <w:rPr>
          <w:rFonts w:ascii="Cambria" w:hAnsi="Cambria" w:cs="Arial"/>
        </w:rPr>
      </w:pPr>
      <w:r w:rsidRPr="00310A9A">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r>
        <w:rPr>
          <w:rFonts w:ascii="Cambria" w:hAnsi="Cambria" w:cs="Arial"/>
        </w:rPr>
        <w:t>.</w:t>
      </w:r>
    </w:p>
    <w:p w:rsidR="00B03105" w:rsidRPr="00142D20"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993"/>
        </w:tabs>
        <w:ind w:left="0" w:firstLine="567"/>
        <w:jc w:val="both"/>
        <w:rPr>
          <w:rFonts w:ascii="Cambria" w:hAnsi="Cambria" w:cs="Arial"/>
        </w:rPr>
      </w:pPr>
      <w:r w:rsidRPr="00310A9A">
        <w:rPr>
          <w:rFonts w:ascii="Cambria" w:hAnsi="Cambria"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6"/>
        </w:numPr>
        <w:tabs>
          <w:tab w:val="left" w:pos="284"/>
          <w:tab w:val="left" w:pos="426"/>
        </w:tabs>
        <w:ind w:left="0" w:firstLine="0"/>
        <w:jc w:val="both"/>
        <w:rPr>
          <w:rFonts w:ascii="Cambria" w:hAnsi="Cambria" w:cs="Arial"/>
        </w:rPr>
      </w:pPr>
      <w:r w:rsidRPr="00310A9A">
        <w:rPr>
          <w:rFonts w:ascii="Cambria" w:hAnsi="Cambria" w:cs="Arial"/>
        </w:rPr>
        <w:t>zestaw podręczników lub materiałów edukacyjnych obowiązujący we wszystkich oddziałach danej klasy przez co najmniej trzy lata;</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6"/>
        </w:numPr>
        <w:tabs>
          <w:tab w:val="left" w:pos="284"/>
          <w:tab w:val="left" w:pos="426"/>
        </w:tabs>
        <w:ind w:left="0" w:firstLine="0"/>
        <w:jc w:val="both"/>
        <w:rPr>
          <w:rFonts w:ascii="Cambria" w:hAnsi="Cambria" w:cs="Arial"/>
        </w:rPr>
      </w:pPr>
      <w:r w:rsidRPr="00310A9A">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310A9A" w:rsidRDefault="00B03105" w:rsidP="00B03105">
      <w:pPr>
        <w:tabs>
          <w:tab w:val="left" w:pos="0"/>
          <w:tab w:val="left" w:pos="284"/>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Dyrektor szkoły, na wniosek nauczycieli uczących w danym oddziale,  może dokonać zmiany materiałów ćwiczeniowych z przyczyn, jak w ust. 6.</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lastRenderedPageBreak/>
        <w:t>Dyrektor szkoły, na wniosek zespołów nauczycielskich, może uzupełnić szkolny zestaw podręczników lub materiałów edukacyjnych, a na wniosek  zespołu nauczycieli uczących w oddziale  uzupełnić zestaw materiałów ćwiczeniowych.</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0"/>
          <w:tab w:val="left" w:pos="851"/>
        </w:tabs>
        <w:ind w:left="0" w:firstLine="567"/>
        <w:jc w:val="both"/>
        <w:rPr>
          <w:rFonts w:ascii="Cambria" w:hAnsi="Cambria" w:cs="Arial"/>
        </w:rPr>
      </w:pPr>
      <w:r w:rsidRPr="00310A9A">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Pr>
          <w:rFonts w:ascii="Cambria" w:hAnsi="Cambria" w:cs="Arial"/>
        </w:rPr>
        <w:t>zujących w danym roku szkolnym.</w:t>
      </w:r>
      <w:r w:rsidRPr="00310A9A">
        <w:rPr>
          <w:rFonts w:ascii="Cambria" w:hAnsi="Cambria" w:cs="Arial"/>
        </w:rPr>
        <w:t xml:space="preserve"> Informacja umieszczana jest na stronie </w:t>
      </w:r>
      <w:hyperlink r:id="rId8" w:history="1">
        <w:r>
          <w:rPr>
            <w:rStyle w:val="Hipercze"/>
            <w:rFonts w:ascii="Cambria" w:hAnsi="Cambria" w:cs="Arial"/>
          </w:rPr>
          <w:t>……………………….</w:t>
        </w:r>
      </w:hyperlink>
      <w:r w:rsidRPr="00310A9A">
        <w:rPr>
          <w:rFonts w:ascii="Cambria" w:hAnsi="Cambria" w:cs="Arial"/>
        </w:rPr>
        <w:t>oraz na drzwiach wejściowych do szkoły.</w:t>
      </w:r>
    </w:p>
    <w:p w:rsidR="00B03105" w:rsidRDefault="00B03105" w:rsidP="00B03105">
      <w:pPr>
        <w:tabs>
          <w:tab w:val="left" w:pos="0"/>
          <w:tab w:val="left" w:pos="426"/>
        </w:tabs>
        <w:jc w:val="both"/>
        <w:rPr>
          <w:rFonts w:ascii="Cambria" w:hAnsi="Cambria" w:cs="Arial"/>
        </w:rPr>
      </w:pPr>
    </w:p>
    <w:p w:rsidR="00B03105" w:rsidRPr="00310A9A" w:rsidRDefault="00B03105" w:rsidP="00B03105">
      <w:pPr>
        <w:tabs>
          <w:tab w:val="left" w:pos="0"/>
          <w:tab w:val="left" w:pos="426"/>
        </w:tabs>
        <w:jc w:val="both"/>
        <w:rPr>
          <w:rFonts w:ascii="Cambria" w:hAnsi="Cambria" w:cs="Arial"/>
        </w:rPr>
      </w:pPr>
    </w:p>
    <w:p w:rsidR="00B03105" w:rsidRPr="00310A9A" w:rsidRDefault="00B03105" w:rsidP="00B03105">
      <w:pPr>
        <w:tabs>
          <w:tab w:val="left" w:pos="0"/>
        </w:tabs>
        <w:ind w:firstLine="567"/>
        <w:jc w:val="both"/>
        <w:rPr>
          <w:rFonts w:ascii="Cambria" w:hAnsi="Cambria" w:cs="Arial"/>
          <w:b/>
        </w:rPr>
      </w:pPr>
      <w:r w:rsidRPr="00310A9A">
        <w:rPr>
          <w:rFonts w:ascii="Cambria" w:hAnsi="Cambria" w:cs="Arial"/>
          <w:b/>
        </w:rPr>
        <w:t xml:space="preserve">§ 11. Zasady korzystania z podręczników, materiałów edukacyjnych  i materiałów ćwiczeniowych zakupionych z dotacji celowej.   </w:t>
      </w:r>
    </w:p>
    <w:p w:rsidR="00B03105" w:rsidRPr="00D65D96" w:rsidRDefault="00B03105" w:rsidP="00B03105">
      <w:pPr>
        <w:rPr>
          <w:rFonts w:ascii="Cambria" w:hAnsi="Cambria" w:cs="Arial"/>
          <w:color w:val="007434"/>
        </w:rPr>
      </w:pPr>
    </w:p>
    <w:p w:rsidR="00B03105" w:rsidRPr="00E542AF" w:rsidRDefault="00B03105" w:rsidP="00221521">
      <w:pPr>
        <w:numPr>
          <w:ilvl w:val="0"/>
          <w:numId w:val="195"/>
        </w:numPr>
        <w:tabs>
          <w:tab w:val="left" w:pos="284"/>
          <w:tab w:val="left" w:pos="993"/>
        </w:tabs>
        <w:ind w:left="0" w:firstLine="567"/>
        <w:jc w:val="both"/>
        <w:rPr>
          <w:rFonts w:ascii="Cambria" w:hAnsi="Cambria" w:cs="Arial"/>
        </w:rPr>
      </w:pPr>
      <w:r w:rsidRPr="00E542AF">
        <w:rPr>
          <w:rFonts w:ascii="Cambria" w:hAnsi="Cambria" w:cs="Arial"/>
        </w:rPr>
        <w:t>Podręczniki, materiały edukacyjne oraz materiały ćwiczeniowe, których zakupu dokonano z dotacji celowej MEN są własnością szkoły.</w:t>
      </w:r>
    </w:p>
    <w:p w:rsidR="00B03105" w:rsidRPr="00E542AF" w:rsidRDefault="00B03105" w:rsidP="00B03105">
      <w:pPr>
        <w:tabs>
          <w:tab w:val="left" w:pos="284"/>
          <w:tab w:val="left" w:pos="426"/>
        </w:tabs>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Ilekroć mowa o: </w:t>
      </w:r>
    </w:p>
    <w:p w:rsidR="00B03105" w:rsidRPr="00E542AF" w:rsidRDefault="00B03105" w:rsidP="00B03105">
      <w:pPr>
        <w:tabs>
          <w:tab w:val="left" w:pos="284"/>
        </w:tabs>
        <w:jc w:val="both"/>
        <w:rPr>
          <w:rFonts w:ascii="Cambria" w:hAnsi="Cambria" w:cs="Arial"/>
        </w:rPr>
      </w:pPr>
    </w:p>
    <w:p w:rsidR="00B03105" w:rsidRPr="00E542AF" w:rsidRDefault="00B03105" w:rsidP="00221521">
      <w:pPr>
        <w:numPr>
          <w:ilvl w:val="0"/>
          <w:numId w:val="196"/>
        </w:numPr>
        <w:tabs>
          <w:tab w:val="left" w:pos="426"/>
        </w:tabs>
        <w:ind w:left="0" w:firstLine="0"/>
        <w:jc w:val="both"/>
        <w:rPr>
          <w:rFonts w:ascii="Cambria" w:hAnsi="Cambria" w:cs="Arial"/>
        </w:rPr>
      </w:pPr>
      <w:r w:rsidRPr="00E542AF">
        <w:rPr>
          <w:rFonts w:ascii="Cambria" w:hAnsi="Cambria" w:cs="Arial"/>
        </w:rPr>
        <w:t>podręczniku – należy przez to rozumieć podręcznik dopuszczony do użytku szkolnego, a zakupiony z dotacji celowej;</w:t>
      </w:r>
    </w:p>
    <w:p w:rsidR="00B03105" w:rsidRPr="00E542AF" w:rsidRDefault="00B03105" w:rsidP="00221521">
      <w:pPr>
        <w:numPr>
          <w:ilvl w:val="0"/>
          <w:numId w:val="196"/>
        </w:numPr>
        <w:tabs>
          <w:tab w:val="left" w:pos="426"/>
        </w:tabs>
        <w:ind w:left="0" w:firstLine="0"/>
        <w:jc w:val="both"/>
        <w:rPr>
          <w:rFonts w:ascii="Cambria" w:hAnsi="Cambria" w:cs="Arial"/>
        </w:rPr>
      </w:pPr>
      <w:r w:rsidRPr="00E542AF">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542AF" w:rsidRDefault="00B03105" w:rsidP="00221521">
      <w:pPr>
        <w:numPr>
          <w:ilvl w:val="0"/>
          <w:numId w:val="196"/>
        </w:numPr>
        <w:tabs>
          <w:tab w:val="left" w:pos="426"/>
        </w:tabs>
        <w:ind w:left="0" w:firstLine="0"/>
        <w:jc w:val="both"/>
        <w:rPr>
          <w:rFonts w:ascii="Cambria" w:hAnsi="Cambria" w:cs="Arial"/>
        </w:rPr>
      </w:pPr>
      <w:r w:rsidRPr="00E542AF">
        <w:rPr>
          <w:rFonts w:ascii="Cambria" w:hAnsi="Cambria" w:cs="Arial"/>
        </w:rPr>
        <w:t>materiale ćwiczeniowym – należy przez to rozumieć materiał przeznaczony dla uczniów służący utrwalaniu przez nich wiadomości i umiejętności.</w:t>
      </w:r>
    </w:p>
    <w:p w:rsidR="00B03105" w:rsidRPr="00E542AF" w:rsidRDefault="00B03105" w:rsidP="00B03105">
      <w:pPr>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Zakupione podręczniki, materiały edukacyjne oraz materiały ćwiczeniowe wypożyczane są uczniom nieodpłatnie na czas ich użytkowania w danym roku szkolnym.</w:t>
      </w:r>
    </w:p>
    <w:p w:rsidR="00B03105" w:rsidRPr="00E542AF" w:rsidRDefault="00B03105" w:rsidP="00B03105">
      <w:pPr>
        <w:ind w:left="426" w:firstLine="141"/>
        <w:jc w:val="both"/>
        <w:rPr>
          <w:rFonts w:ascii="Cambria" w:hAnsi="Cambria" w:cs="Arial"/>
        </w:rPr>
      </w:pPr>
    </w:p>
    <w:p w:rsidR="00B03105"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r>
        <w:rPr>
          <w:rFonts w:ascii="Cambria" w:hAnsi="Cambria" w:cs="Arial"/>
        </w:rPr>
        <w:t>.</w:t>
      </w:r>
    </w:p>
    <w:p w:rsidR="00B03105" w:rsidRPr="00E542AF" w:rsidRDefault="00B03105" w:rsidP="00B03105">
      <w:pPr>
        <w:tabs>
          <w:tab w:val="left" w:pos="993"/>
        </w:tabs>
        <w:ind w:left="567"/>
        <w:jc w:val="both"/>
        <w:rPr>
          <w:rFonts w:ascii="Cambria" w:hAnsi="Cambria" w:cs="Arial"/>
        </w:rPr>
      </w:pPr>
    </w:p>
    <w:p w:rsidR="00B03105" w:rsidRPr="00E542AF" w:rsidRDefault="00B03105" w:rsidP="00221521">
      <w:pPr>
        <w:numPr>
          <w:ilvl w:val="0"/>
          <w:numId w:val="195"/>
        </w:numPr>
        <w:ind w:left="993" w:hanging="426"/>
        <w:jc w:val="both"/>
        <w:rPr>
          <w:rFonts w:ascii="Cambria" w:hAnsi="Cambria" w:cs="Arial"/>
        </w:rPr>
      </w:pPr>
      <w:r w:rsidRPr="00E542AF">
        <w:rPr>
          <w:rFonts w:ascii="Cambria" w:hAnsi="Cambria" w:cs="Arial"/>
        </w:rPr>
        <w:t>Biblioteka nieodpłatnie:</w:t>
      </w:r>
    </w:p>
    <w:p w:rsidR="00B03105" w:rsidRPr="00E542AF" w:rsidRDefault="00B03105" w:rsidP="00B03105">
      <w:pPr>
        <w:ind w:left="426"/>
        <w:jc w:val="both"/>
        <w:rPr>
          <w:rFonts w:ascii="Cambria" w:hAnsi="Cambria" w:cs="Arial"/>
        </w:rPr>
      </w:pPr>
    </w:p>
    <w:p w:rsidR="00B03105" w:rsidRPr="00E542AF" w:rsidRDefault="00B03105" w:rsidP="00221521">
      <w:pPr>
        <w:numPr>
          <w:ilvl w:val="0"/>
          <w:numId w:val="197"/>
        </w:numPr>
        <w:tabs>
          <w:tab w:val="left" w:pos="426"/>
        </w:tabs>
        <w:ind w:left="0" w:firstLine="0"/>
        <w:jc w:val="both"/>
        <w:rPr>
          <w:rFonts w:ascii="Cambria" w:hAnsi="Cambria" w:cs="Arial"/>
        </w:rPr>
      </w:pPr>
      <w:r w:rsidRPr="00E542AF">
        <w:rPr>
          <w:rFonts w:ascii="Cambria" w:hAnsi="Cambria" w:cs="Arial"/>
        </w:rPr>
        <w:t>wypożycza uczniom podręczniki i materiały edukacyjne  mające postać papierową;</w:t>
      </w:r>
    </w:p>
    <w:p w:rsidR="00B03105" w:rsidRPr="00E542AF" w:rsidRDefault="00B03105" w:rsidP="00221521">
      <w:pPr>
        <w:numPr>
          <w:ilvl w:val="0"/>
          <w:numId w:val="197"/>
        </w:numPr>
        <w:tabs>
          <w:tab w:val="left" w:pos="426"/>
        </w:tabs>
        <w:ind w:left="0" w:firstLine="0"/>
        <w:jc w:val="both"/>
        <w:rPr>
          <w:rFonts w:ascii="Cambria" w:hAnsi="Cambria" w:cs="Arial"/>
        </w:rPr>
      </w:pPr>
      <w:r w:rsidRPr="00E542AF">
        <w:rPr>
          <w:rFonts w:ascii="Cambria" w:hAnsi="Cambria" w:cs="Arial"/>
        </w:rPr>
        <w:t>zapewnia uczniom dostęp do podręczników lub materiałów edukacyjnych, mających postać elektroniczną ;</w:t>
      </w:r>
    </w:p>
    <w:p w:rsidR="00B03105" w:rsidRPr="00E542AF" w:rsidRDefault="00B03105" w:rsidP="00221521">
      <w:pPr>
        <w:numPr>
          <w:ilvl w:val="0"/>
          <w:numId w:val="197"/>
        </w:numPr>
        <w:tabs>
          <w:tab w:val="left" w:pos="426"/>
        </w:tabs>
        <w:ind w:left="0" w:firstLine="0"/>
        <w:jc w:val="both"/>
        <w:rPr>
          <w:rFonts w:ascii="Cambria" w:hAnsi="Cambria" w:cs="Arial"/>
        </w:rPr>
      </w:pPr>
      <w:r w:rsidRPr="00E542AF">
        <w:rPr>
          <w:rFonts w:ascii="Cambria" w:hAnsi="Cambria" w:cs="Arial"/>
        </w:rPr>
        <w:t xml:space="preserve">przekazuje uczniom, bez obowiązku zwrotu do biblioteki materiały ćwiczeniowe. </w:t>
      </w:r>
    </w:p>
    <w:p w:rsidR="00B03105" w:rsidRPr="00E542AF" w:rsidRDefault="00B03105" w:rsidP="00B03105">
      <w:pPr>
        <w:tabs>
          <w:tab w:val="left" w:pos="993"/>
        </w:tabs>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Dane osobowe gromadzone w bibliotece podlegają ochronie zgodnie z Ustaw</w:t>
      </w:r>
      <w:r>
        <w:rPr>
          <w:rFonts w:ascii="Cambria" w:hAnsi="Cambria" w:cs="Arial"/>
        </w:rPr>
        <w:t>ą o </w:t>
      </w:r>
      <w:r w:rsidRPr="00E542AF">
        <w:rPr>
          <w:rFonts w:ascii="Cambria" w:hAnsi="Cambria" w:cs="Arial"/>
        </w:rPr>
        <w:t>ochronie danych osobowych i są przetwarzane zgodnie z In</w:t>
      </w:r>
      <w:r>
        <w:rPr>
          <w:rFonts w:ascii="Cambria" w:hAnsi="Cambria" w:cs="Arial"/>
        </w:rPr>
        <w:t>strukcją przetwarzania danych w </w:t>
      </w:r>
      <w:r w:rsidR="00E75FEB">
        <w:rPr>
          <w:rFonts w:ascii="Cambria" w:hAnsi="Cambria" w:cs="Arial"/>
        </w:rPr>
        <w:t xml:space="preserve">Szkole </w:t>
      </w:r>
      <w:r w:rsidRPr="00E542AF">
        <w:rPr>
          <w:rFonts w:ascii="Cambria" w:hAnsi="Cambria" w:cs="Arial"/>
        </w:rPr>
        <w:t>w</w:t>
      </w:r>
      <w:r>
        <w:rPr>
          <w:rFonts w:ascii="Cambria" w:hAnsi="Cambria" w:cs="Arial"/>
        </w:rPr>
        <w:t xml:space="preserve"> ……………………….</w:t>
      </w:r>
      <w:r w:rsidRPr="00E542AF">
        <w:rPr>
          <w:rFonts w:ascii="Cambria" w:hAnsi="Cambria" w:cs="Arial"/>
        </w:rPr>
        <w:t>.</w:t>
      </w:r>
    </w:p>
    <w:p w:rsidR="00B03105" w:rsidRPr="00E542AF" w:rsidRDefault="00B03105" w:rsidP="00B03105">
      <w:pPr>
        <w:tabs>
          <w:tab w:val="left" w:pos="993"/>
        </w:tabs>
        <w:ind w:firstLine="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03105" w:rsidRPr="00E542AF" w:rsidRDefault="00B03105" w:rsidP="00B03105">
      <w:pPr>
        <w:tabs>
          <w:tab w:val="left" w:pos="993"/>
        </w:tabs>
        <w:ind w:left="567"/>
        <w:jc w:val="both"/>
        <w:rPr>
          <w:rFonts w:ascii="Cambria" w:hAnsi="Cambria" w:cs="Arial"/>
        </w:rPr>
      </w:pPr>
    </w:p>
    <w:p w:rsidR="00B03105"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Uczeń przechowuje podręczniki i materiały edukacyjne w przydzielonej osobistej szafce</w:t>
      </w:r>
      <w:r w:rsidRPr="0040035B">
        <w:rPr>
          <w:rFonts w:ascii="Cambria" w:hAnsi="Cambria" w:cs="Arial"/>
        </w:rPr>
        <w:t>lub półce.</w:t>
      </w:r>
      <w:r w:rsidRPr="00E542AF">
        <w:rPr>
          <w:rFonts w:ascii="Cambria" w:hAnsi="Cambria" w:cs="Arial"/>
        </w:rPr>
        <w:t xml:space="preserve"> W sytuacjach wskazanych przez nauczyciela uczeń ma prawo zabrać </w:t>
      </w:r>
      <w:r w:rsidRPr="00E542AF">
        <w:rPr>
          <w:rFonts w:ascii="Cambria" w:hAnsi="Cambria" w:cs="Arial"/>
        </w:rPr>
        <w:lastRenderedPageBreak/>
        <w:t>podręcznik/ materiały edukacyjne  do domu z obowiązkiem przyniesienia ich do szkoły we wskazanym terminie. Materiały ćwiczeniowe uczeń użytkuje w szkole i w domu.</w:t>
      </w:r>
    </w:p>
    <w:p w:rsidR="00B03105" w:rsidRPr="00E542AF" w:rsidRDefault="00B03105" w:rsidP="00B03105">
      <w:pPr>
        <w:tabs>
          <w:tab w:val="left" w:pos="993"/>
        </w:tabs>
        <w:ind w:left="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542AF" w:rsidRDefault="00B03105" w:rsidP="00B03105">
      <w:pPr>
        <w:tabs>
          <w:tab w:val="left" w:pos="993"/>
        </w:tabs>
        <w:ind w:firstLine="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Poszanowanie zbiorów bibliotecznych – zasady użytkowania wypożyczonych podręczników i materiałów edukacyjnych:</w:t>
      </w:r>
    </w:p>
    <w:p w:rsidR="00B03105" w:rsidRPr="00E542AF" w:rsidRDefault="00B03105" w:rsidP="00B03105">
      <w:pPr>
        <w:ind w:left="567"/>
        <w:jc w:val="both"/>
        <w:rPr>
          <w:rFonts w:ascii="Cambria" w:hAnsi="Cambria" w:cs="Arial"/>
        </w:rPr>
      </w:pP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czytelnicy są zobowiązani do poszanowania wypożyczonych i udostępnionych im materiałów bibliotecznych;</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czytelnicy w chwili wypożyczenia lub udostępniania zbiorów winni zwrócić uwagę na ich stan. W przypadku zauważonych braków i uszkodzeń należy to zgłosić bibliotekarzowi lub wychowawcy klasy;</w:t>
      </w:r>
    </w:p>
    <w:p w:rsidR="00B03105" w:rsidRPr="0040035B" w:rsidRDefault="00B03105" w:rsidP="00221521">
      <w:pPr>
        <w:numPr>
          <w:ilvl w:val="0"/>
          <w:numId w:val="198"/>
        </w:numPr>
        <w:tabs>
          <w:tab w:val="left" w:pos="426"/>
        </w:tabs>
        <w:ind w:left="0" w:firstLine="0"/>
        <w:jc w:val="both"/>
        <w:rPr>
          <w:rFonts w:ascii="Cambria" w:hAnsi="Cambria" w:cs="Arial"/>
        </w:rPr>
      </w:pPr>
      <w:r w:rsidRPr="008A7058">
        <w:rPr>
          <w:rFonts w:ascii="Cambria" w:hAnsi="Cambria" w:cs="Arial"/>
          <w:highlight w:val="yellow"/>
        </w:rPr>
        <w:t>uczniowie są zobowiązani są do obłożenia wypożyczonych</w:t>
      </w:r>
      <w:r w:rsidRPr="0040035B">
        <w:rPr>
          <w:rFonts w:ascii="Cambria" w:hAnsi="Cambria" w:cs="Arial"/>
        </w:rPr>
        <w:t xml:space="preserve"> podręczników;</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zabrania się mazania, pisania i rysowania w podręcznikach i materiałach edukacyjnych;</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uczeń wykonuje ćwiczenia w materiałach ćwiczeniowych;</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z podręczników szkolnych i materiałów edukacyjnych nie wyrywa się kartek;</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podręczniki i materiały edukacyjne należy zwrócić do biblioteki w najlepszym możliwym stanie, gdyż w kolejnych dwóch latach będą wypożyczane następnym uczniom.</w:t>
      </w:r>
    </w:p>
    <w:p w:rsidR="00B03105" w:rsidRPr="00E542AF" w:rsidRDefault="00B03105" w:rsidP="00B03105">
      <w:pPr>
        <w:ind w:left="1146"/>
        <w:jc w:val="both"/>
        <w:rPr>
          <w:rFonts w:ascii="Cambria" w:hAnsi="Cambria" w:cs="Arial"/>
        </w:rPr>
      </w:pPr>
    </w:p>
    <w:p w:rsidR="00B03105" w:rsidRPr="00E542AF" w:rsidRDefault="00B03105" w:rsidP="00221521">
      <w:pPr>
        <w:numPr>
          <w:ilvl w:val="0"/>
          <w:numId w:val="195"/>
        </w:numPr>
        <w:tabs>
          <w:tab w:val="left" w:pos="1134"/>
        </w:tabs>
        <w:ind w:left="0" w:firstLine="567"/>
        <w:jc w:val="both"/>
        <w:rPr>
          <w:rFonts w:ascii="Cambria" w:hAnsi="Cambria" w:cs="Arial"/>
        </w:rPr>
      </w:pPr>
      <w:r w:rsidRPr="00E542AF">
        <w:rPr>
          <w:rFonts w:ascii="Cambria" w:hAnsi="Cambria" w:cs="Arial"/>
        </w:rPr>
        <w:t>Postępowanie z podręcznikami i materiałami edukacyjnymi w przypadkach przejścia ucznia z jednej szkoły do innej szkoły w trakcie roku szkolnego:</w:t>
      </w:r>
    </w:p>
    <w:p w:rsidR="00B03105" w:rsidRPr="00E542AF" w:rsidRDefault="00B03105" w:rsidP="00B03105">
      <w:pPr>
        <w:ind w:left="426"/>
        <w:jc w:val="both"/>
        <w:rPr>
          <w:rFonts w:ascii="Cambria" w:hAnsi="Cambria" w:cs="Arial"/>
        </w:rPr>
      </w:pPr>
    </w:p>
    <w:p w:rsidR="00B03105" w:rsidRPr="00142D20" w:rsidRDefault="00B03105" w:rsidP="00221521">
      <w:pPr>
        <w:numPr>
          <w:ilvl w:val="0"/>
          <w:numId w:val="199"/>
        </w:numPr>
        <w:tabs>
          <w:tab w:val="left" w:pos="426"/>
        </w:tabs>
        <w:ind w:left="0" w:firstLine="0"/>
        <w:jc w:val="both"/>
        <w:rPr>
          <w:rFonts w:ascii="Cambria" w:hAnsi="Cambria" w:cs="Arial"/>
        </w:rPr>
      </w:pPr>
      <w:r w:rsidRPr="00E542AF">
        <w:rPr>
          <w:rFonts w:ascii="Cambria" w:hAnsi="Cambria" w:cs="Arial"/>
        </w:rPr>
        <w:t xml:space="preserve">uczeń odchodzący ze szkoły jest zobowiązany do zwrócenia wypożyczonych podręczników do biblioteki </w:t>
      </w:r>
      <w:r w:rsidRPr="00A14178">
        <w:rPr>
          <w:rFonts w:ascii="Cambria" w:hAnsi="Cambria" w:cs="Arial"/>
          <w:highlight w:val="yellow"/>
        </w:rPr>
        <w:t>najpóźniej 7 dni przed zakończeniem zajęć dydaktyczno – wychowawczych lub w dniu przerwania nauki.</w:t>
      </w:r>
      <w:r w:rsidRPr="00E542AF">
        <w:rPr>
          <w:rFonts w:ascii="Cambria" w:hAnsi="Cambria" w:cs="Arial"/>
        </w:rPr>
        <w:t>Zwrócone podręczniki i materiały edukacyjne stają się własnością organu prowadzącego;</w:t>
      </w:r>
    </w:p>
    <w:p w:rsidR="00B03105" w:rsidRPr="00E542AF" w:rsidRDefault="00B03105" w:rsidP="00221521">
      <w:pPr>
        <w:numPr>
          <w:ilvl w:val="0"/>
          <w:numId w:val="199"/>
        </w:numPr>
        <w:tabs>
          <w:tab w:val="left" w:pos="426"/>
        </w:tabs>
        <w:ind w:left="0" w:firstLine="0"/>
        <w:jc w:val="both"/>
        <w:rPr>
          <w:rFonts w:ascii="Cambria" w:hAnsi="Cambria" w:cs="Arial"/>
        </w:rPr>
      </w:pPr>
      <w:r w:rsidRPr="00E542AF">
        <w:rPr>
          <w:rFonts w:ascii="Cambria" w:hAnsi="Cambria"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E542AF" w:rsidRDefault="00B03105" w:rsidP="00B03105">
      <w:pPr>
        <w:jc w:val="both"/>
        <w:rPr>
          <w:rFonts w:ascii="Cambria" w:hAnsi="Cambria" w:cs="Arial"/>
        </w:rPr>
      </w:pPr>
    </w:p>
    <w:p w:rsidR="00B03105" w:rsidRPr="00E542AF" w:rsidRDefault="00B03105" w:rsidP="00221521">
      <w:pPr>
        <w:numPr>
          <w:ilvl w:val="0"/>
          <w:numId w:val="195"/>
        </w:numPr>
        <w:tabs>
          <w:tab w:val="left" w:pos="1134"/>
        </w:tabs>
        <w:ind w:left="0" w:firstLine="567"/>
        <w:jc w:val="both"/>
        <w:rPr>
          <w:rFonts w:ascii="Cambria" w:hAnsi="Cambria" w:cs="Arial"/>
        </w:rPr>
      </w:pPr>
      <w:r w:rsidRPr="00E542AF">
        <w:rPr>
          <w:rFonts w:ascii="Cambria" w:hAnsi="Cambria" w:cs="Arial"/>
        </w:rPr>
        <w:t xml:space="preserve">Czytelnik ponosi pełną odpowiedzialność materialną za wszelkie uszkodzenia zbiorów biblioteki stwierdzone przy ich zwrocie. </w:t>
      </w:r>
    </w:p>
    <w:p w:rsidR="00B03105" w:rsidRPr="00E542AF" w:rsidRDefault="00B03105" w:rsidP="00B03105">
      <w:pPr>
        <w:ind w:firstLine="567"/>
        <w:jc w:val="both"/>
        <w:rPr>
          <w:rFonts w:ascii="Cambria" w:hAnsi="Cambria" w:cs="Arial"/>
        </w:rPr>
      </w:pPr>
    </w:p>
    <w:p w:rsidR="00B03105" w:rsidRPr="00E542AF" w:rsidRDefault="00B03105" w:rsidP="00221521">
      <w:pPr>
        <w:numPr>
          <w:ilvl w:val="0"/>
          <w:numId w:val="195"/>
        </w:numPr>
        <w:tabs>
          <w:tab w:val="left" w:pos="1134"/>
        </w:tabs>
        <w:ind w:left="0" w:firstLine="567"/>
        <w:jc w:val="both"/>
        <w:rPr>
          <w:rFonts w:ascii="Cambria" w:hAnsi="Cambria" w:cs="Arial"/>
        </w:rPr>
      </w:pPr>
      <w:r w:rsidRPr="00E542AF">
        <w:rPr>
          <w:rFonts w:ascii="Cambria" w:hAnsi="Cambria"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E542AF" w:rsidRDefault="00B03105" w:rsidP="00B03105">
      <w:pPr>
        <w:ind w:firstLine="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D65D96" w:rsidRDefault="00B03105" w:rsidP="00B03105">
      <w:pPr>
        <w:tabs>
          <w:tab w:val="left" w:pos="1134"/>
        </w:tabs>
        <w:ind w:left="567"/>
        <w:jc w:val="both"/>
        <w:rPr>
          <w:rFonts w:ascii="Cambria" w:hAnsi="Cambria" w:cs="Arial"/>
          <w:color w:val="007434"/>
        </w:rPr>
      </w:pPr>
    </w:p>
    <w:p w:rsidR="00B03105" w:rsidRPr="00D65D96" w:rsidRDefault="00B03105" w:rsidP="00B03105">
      <w:pPr>
        <w:tabs>
          <w:tab w:val="left" w:pos="567"/>
        </w:tabs>
        <w:jc w:val="both"/>
        <w:rPr>
          <w:rFonts w:ascii="Cambria" w:hAnsi="Cambria" w:cs="Arial"/>
        </w:rPr>
      </w:pPr>
      <w:r w:rsidRPr="00D65D96">
        <w:rPr>
          <w:rFonts w:ascii="Cambria" w:hAnsi="Cambria" w:cs="Arial"/>
          <w:b/>
        </w:rPr>
        <w:t xml:space="preserve">         § 12. 1.</w:t>
      </w:r>
      <w:r w:rsidR="00A14178">
        <w:rPr>
          <w:rFonts w:ascii="Cambria" w:hAnsi="Cambria" w:cs="Arial"/>
        </w:rPr>
        <w:t> Proces wychowawczo-opiekuńczy</w:t>
      </w:r>
      <w:r w:rsidRPr="00D65D96">
        <w:rPr>
          <w:rFonts w:ascii="Cambria" w:hAnsi="Cambria" w:cs="Arial"/>
        </w:rPr>
        <w:t xml:space="preserve"> prowadzony jest w szkole zgo</w:t>
      </w:r>
      <w:r w:rsidR="00081AFD">
        <w:rPr>
          <w:rFonts w:ascii="Cambria" w:hAnsi="Cambria" w:cs="Arial"/>
        </w:rPr>
        <w:t>dnie z Programem Wychowawczo – P</w:t>
      </w:r>
      <w:r w:rsidR="00A14178">
        <w:rPr>
          <w:rFonts w:ascii="Cambria" w:hAnsi="Cambria" w:cs="Arial"/>
        </w:rPr>
        <w:t>rofilaktycznym.</w:t>
      </w:r>
    </w:p>
    <w:p w:rsidR="00B03105" w:rsidRPr="00D65D96" w:rsidRDefault="00B03105" w:rsidP="00B03105">
      <w:pPr>
        <w:tabs>
          <w:tab w:val="left" w:pos="567"/>
        </w:tabs>
        <w:spacing w:before="240"/>
        <w:jc w:val="both"/>
        <w:rPr>
          <w:rFonts w:ascii="Cambria" w:hAnsi="Cambria" w:cs="Arial"/>
        </w:rPr>
      </w:pPr>
      <w:r w:rsidRPr="00D65D96">
        <w:rPr>
          <w:rFonts w:ascii="Cambria" w:hAnsi="Cambria" w:cs="Arial"/>
          <w:b/>
        </w:rPr>
        <w:lastRenderedPageBreak/>
        <w:t xml:space="preserve">         2.</w:t>
      </w:r>
      <w:r w:rsidR="008F5B08">
        <w:rPr>
          <w:rFonts w:ascii="Cambria" w:hAnsi="Cambria" w:cs="Arial"/>
        </w:rPr>
        <w:t xml:space="preserve"> Program Wychowawczo-Profilaktyczny </w:t>
      </w:r>
      <w:r w:rsidRPr="00D65D96">
        <w:rPr>
          <w:rFonts w:ascii="Cambria" w:hAnsi="Cambria" w:cs="Arial"/>
        </w:rPr>
        <w:t>opracowuje zespół składający się z  nauczycieli wskazanych przez dyrektora szkoły, pedagoga szkolnegoi delegowanych przez Radę Rodziców jej przedstawicieli.</w:t>
      </w:r>
    </w:p>
    <w:p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3.</w:t>
      </w:r>
      <w:r w:rsidR="00123C32">
        <w:rPr>
          <w:rFonts w:ascii="Cambria" w:hAnsi="Cambria" w:cs="Arial"/>
        </w:rPr>
        <w:t xml:space="preserve"> Program Wychowawczo -</w:t>
      </w:r>
      <w:r w:rsidR="008F5B08">
        <w:rPr>
          <w:rFonts w:ascii="Cambria" w:hAnsi="Cambria" w:cs="Arial"/>
        </w:rPr>
        <w:t xml:space="preserve"> P</w:t>
      </w:r>
      <w:r w:rsidR="00123C32">
        <w:rPr>
          <w:rFonts w:ascii="Cambria" w:hAnsi="Cambria" w:cs="Arial"/>
        </w:rPr>
        <w:t>rofilaktyczny</w:t>
      </w:r>
      <w:r w:rsidRPr="00D65D96">
        <w:rPr>
          <w:rFonts w:ascii="Cambria" w:hAnsi="Cambria" w:cs="Arial"/>
        </w:rPr>
        <w:t xml:space="preserve"> opracowuje się po dokonanej diagnozie sytuacji wychowawczej w szkole, zdiagnozowaniu potrzeb uczniów i rodziców na cykl edukacyjny, z uwzględnieniem dojrzałości psychofizycznej uczniów.</w:t>
      </w:r>
    </w:p>
    <w:p w:rsidR="00B03105" w:rsidRPr="00D65D96" w:rsidRDefault="005B235D" w:rsidP="00650428">
      <w:pPr>
        <w:numPr>
          <w:ilvl w:val="0"/>
          <w:numId w:val="6"/>
        </w:numPr>
        <w:tabs>
          <w:tab w:val="num" w:pos="426"/>
        </w:tabs>
        <w:spacing w:before="240" w:after="240"/>
        <w:ind w:left="0" w:firstLine="426"/>
        <w:jc w:val="both"/>
        <w:rPr>
          <w:rFonts w:ascii="Cambria" w:hAnsi="Cambria" w:cs="Arial"/>
        </w:rPr>
      </w:pPr>
      <w:r>
        <w:rPr>
          <w:rFonts w:ascii="Cambria" w:hAnsi="Cambria" w:cs="Arial"/>
        </w:rPr>
        <w:t>Program, o którym</w:t>
      </w:r>
      <w:r w:rsidR="00B03105">
        <w:rPr>
          <w:rFonts w:ascii="Cambria" w:hAnsi="Cambria" w:cs="Arial"/>
        </w:rPr>
        <w:t xml:space="preserve"> mowa w </w:t>
      </w:r>
      <w:r w:rsidR="00B03105" w:rsidRPr="00F95B91">
        <w:rPr>
          <w:rFonts w:ascii="Cambria" w:hAnsi="Cambria" w:cs="Arial"/>
          <w:highlight w:val="yellow"/>
        </w:rPr>
        <w:t xml:space="preserve">§ </w:t>
      </w:r>
      <w:r w:rsidR="00F95B91" w:rsidRPr="00F95B91">
        <w:rPr>
          <w:rFonts w:ascii="Cambria" w:hAnsi="Cambria" w:cs="Arial"/>
          <w:highlight w:val="yellow"/>
        </w:rPr>
        <w:t>…</w:t>
      </w:r>
      <w:r w:rsidR="00B03105">
        <w:rPr>
          <w:rFonts w:ascii="Cambria" w:hAnsi="Cambria" w:cs="Arial"/>
        </w:rPr>
        <w:t xml:space="preserve"> ust. 1 </w:t>
      </w:r>
      <w:r w:rsidR="00B03105" w:rsidRPr="00D65D96">
        <w:rPr>
          <w:rFonts w:ascii="Cambria" w:hAnsi="Cambria" w:cs="Arial"/>
        </w:rPr>
        <w:t>Rada Rodziców uchwala w terminie 30 dni od rozpoczęcia roku szkolnego, po wcześniejszym uzyskaniu porozumienia z Radą Pedagogiczną.  Przez porozumienie rozumie się pozytywn</w:t>
      </w:r>
      <w:r w:rsidR="00123C32">
        <w:rPr>
          <w:rFonts w:ascii="Cambria" w:hAnsi="Cambria" w:cs="Arial"/>
        </w:rPr>
        <w:t>e opinie o Programie Wychowawczo-profilaktycznym</w:t>
      </w:r>
      <w:r w:rsidR="00B03105" w:rsidRPr="00D65D96">
        <w:rPr>
          <w:rFonts w:ascii="Cambria" w:hAnsi="Cambria" w:cs="Arial"/>
        </w:rPr>
        <w:t xml:space="preserve"> wyrażone przez Radę Pedagogiczna i Radę Rodziców. </w:t>
      </w:r>
    </w:p>
    <w:p w:rsidR="00B03105" w:rsidRPr="00D65D96" w:rsidRDefault="00B03105" w:rsidP="00650428">
      <w:pPr>
        <w:numPr>
          <w:ilvl w:val="0"/>
          <w:numId w:val="6"/>
        </w:numPr>
        <w:tabs>
          <w:tab w:val="num" w:pos="426"/>
        </w:tabs>
        <w:spacing w:after="240"/>
        <w:ind w:left="0" w:firstLine="426"/>
        <w:jc w:val="both"/>
        <w:rPr>
          <w:rFonts w:ascii="Cambria" w:hAnsi="Cambria" w:cs="Arial"/>
        </w:rPr>
      </w:pPr>
      <w:r w:rsidRPr="00D65D96">
        <w:rPr>
          <w:rFonts w:ascii="Cambria" w:hAnsi="Cambria" w:cs="Arial"/>
        </w:rPr>
        <w:t>W przypadku, gdy w terminie 30 dni od rozpoczęcia roku szkolnego Rada Rodziców nie uzyska porozumienia z Radą Ped</w:t>
      </w:r>
      <w:r w:rsidR="000804D8">
        <w:rPr>
          <w:rFonts w:ascii="Cambria" w:hAnsi="Cambria" w:cs="Arial"/>
        </w:rPr>
        <w:t>agogiczną w sprawie P</w:t>
      </w:r>
      <w:r w:rsidR="00123C32">
        <w:rPr>
          <w:rFonts w:ascii="Cambria" w:hAnsi="Cambria" w:cs="Arial"/>
        </w:rPr>
        <w:t>rogramu</w:t>
      </w:r>
      <w:r w:rsidR="000804D8">
        <w:rPr>
          <w:rFonts w:ascii="Cambria" w:hAnsi="Cambria" w:cs="Arial"/>
        </w:rPr>
        <w:t xml:space="preserve"> Wychowawcz</w:t>
      </w:r>
      <w:r w:rsidRPr="00D65D96">
        <w:rPr>
          <w:rFonts w:ascii="Cambria" w:hAnsi="Cambria" w:cs="Arial"/>
        </w:rPr>
        <w:t>o</w:t>
      </w:r>
      <w:r w:rsidR="008F5B08">
        <w:rPr>
          <w:rFonts w:ascii="Cambria" w:hAnsi="Cambria" w:cs="Arial"/>
        </w:rPr>
        <w:t xml:space="preserve">-  </w:t>
      </w:r>
      <w:r w:rsidR="008F5B08">
        <w:rPr>
          <w:rFonts w:ascii="Cambria" w:hAnsi="Cambria" w:cs="Arial"/>
        </w:rPr>
        <w:br/>
        <w:t>P</w:t>
      </w:r>
      <w:r w:rsidR="000804D8">
        <w:rPr>
          <w:rFonts w:ascii="Cambria" w:hAnsi="Cambria" w:cs="Arial"/>
        </w:rPr>
        <w:t>rofilaktycznym</w:t>
      </w:r>
      <w:r w:rsidRPr="00D65D96">
        <w:rPr>
          <w:rFonts w:ascii="Cambria" w:hAnsi="Cambria" w:cs="Arial"/>
        </w:rPr>
        <w:t>, r</w:t>
      </w:r>
      <w:r w:rsidR="00A10BD3">
        <w:rPr>
          <w:rFonts w:ascii="Cambria" w:hAnsi="Cambria" w:cs="Arial"/>
        </w:rPr>
        <w:t>ozumianą jak w ust. 3,  program</w:t>
      </w:r>
      <w:r w:rsidRPr="00D65D96">
        <w:rPr>
          <w:rFonts w:ascii="Cambria" w:hAnsi="Cambria" w:cs="Arial"/>
        </w:rPr>
        <w:t xml:space="preserve"> te</w:t>
      </w:r>
      <w:r w:rsidR="00A10BD3">
        <w:rPr>
          <w:rFonts w:ascii="Cambria" w:hAnsi="Cambria" w:cs="Arial"/>
        </w:rPr>
        <w:t>n</w:t>
      </w:r>
      <w:r w:rsidRPr="00D65D96">
        <w:rPr>
          <w:rFonts w:ascii="Cambria" w:hAnsi="Cambria" w:cs="Arial"/>
        </w:rPr>
        <w:t xml:space="preserve"> ustala Dyrektor szkoły w uzgodnieniu z organami sprawującym nadzór pedagogiczny. Program ustalony przez Dyrektora szkoły obowiązuje do czasu uchwalenia programu przez Radę Rodziców w porozumieniu z Radą Pedagogiczną.</w:t>
      </w:r>
    </w:p>
    <w:p w:rsidR="00B03105" w:rsidRPr="0040035B"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Wychowawcy klas na każdy rok szkolny opracowują plany pracy wychowawczej, z uwzględnieni</w:t>
      </w:r>
      <w:r w:rsidR="000804D8">
        <w:rPr>
          <w:rFonts w:ascii="Cambria" w:hAnsi="Cambria" w:cs="Arial"/>
        </w:rPr>
        <w:t>e</w:t>
      </w:r>
      <w:r w:rsidR="008F5B08">
        <w:rPr>
          <w:rFonts w:ascii="Cambria" w:hAnsi="Cambria" w:cs="Arial"/>
        </w:rPr>
        <w:t>m treści Programu Wychowawczo - P</w:t>
      </w:r>
      <w:r w:rsidR="000804D8">
        <w:rPr>
          <w:rFonts w:ascii="Cambria" w:hAnsi="Cambria" w:cs="Arial"/>
        </w:rPr>
        <w:t>rofilaktycznego</w:t>
      </w:r>
      <w:r w:rsidRPr="00D65D96">
        <w:rPr>
          <w:rFonts w:ascii="Cambria" w:hAnsi="Cambria" w:cs="Arial"/>
        </w:rPr>
        <w:t xml:space="preserve"> i przedstawią je do zaopiniowania na zebraniach rodziców. Pozytywną opinię kwitują przedstawiciele Oddziałowych Rad Rodziców w dzienniku lekcyjnym</w:t>
      </w:r>
      <w:r w:rsidRPr="0040035B">
        <w:rPr>
          <w:rFonts w:ascii="Cambria" w:hAnsi="Cambria" w:cs="Arial"/>
        </w:rPr>
        <w:t>lub pod przedstawionym planem pracy wychowawczej danego oddziału.</w:t>
      </w:r>
    </w:p>
    <w:p w:rsidR="00B03105" w:rsidRPr="00D65D96"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D65D96"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D65D96" w:rsidRDefault="00B03105" w:rsidP="00B03105">
      <w:pPr>
        <w:spacing w:before="240"/>
        <w:jc w:val="both"/>
        <w:rPr>
          <w:rFonts w:ascii="Cambria" w:hAnsi="Cambria" w:cs="Arial"/>
        </w:rPr>
      </w:pPr>
      <w:r w:rsidRPr="00D65D96">
        <w:rPr>
          <w:rFonts w:ascii="Cambria" w:hAnsi="Cambria" w:cs="Arial"/>
          <w:b/>
          <w:bCs/>
        </w:rPr>
        <w:t xml:space="preserve">      § 13. 1</w:t>
      </w:r>
      <w:r w:rsidRPr="00D65D96">
        <w:rPr>
          <w:rFonts w:ascii="Cambria" w:hAnsi="Cambria" w:cs="Arial"/>
          <w:bCs/>
        </w:rPr>
        <w:t xml:space="preserve">. Szkoła prowadzi szeroką działalność z zakresu profilaktyki poprzez: </w:t>
      </w:r>
    </w:p>
    <w:p w:rsidR="00B03105" w:rsidRPr="00D65D96" w:rsidRDefault="00B03105" w:rsidP="00B03105">
      <w:pPr>
        <w:ind w:left="-709" w:firstLine="709"/>
        <w:jc w:val="both"/>
        <w:rPr>
          <w:rFonts w:ascii="Cambria" w:hAnsi="Cambria" w:cs="Arial"/>
        </w:rPr>
      </w:pPr>
    </w:p>
    <w:p w:rsidR="00B03105" w:rsidRPr="00D65D96" w:rsidRDefault="0036655B" w:rsidP="00221521">
      <w:pPr>
        <w:numPr>
          <w:ilvl w:val="0"/>
          <w:numId w:val="209"/>
        </w:numPr>
        <w:autoSpaceDE w:val="0"/>
        <w:autoSpaceDN w:val="0"/>
        <w:adjustRightInd w:val="0"/>
        <w:ind w:left="284" w:hanging="284"/>
        <w:jc w:val="left"/>
        <w:rPr>
          <w:rFonts w:ascii="Cambria" w:hAnsi="Cambria" w:cs="Arial"/>
          <w:color w:val="000000"/>
        </w:rPr>
      </w:pPr>
      <w:r>
        <w:rPr>
          <w:rFonts w:ascii="Cambria" w:hAnsi="Cambria" w:cs="Arial"/>
          <w:color w:val="000000"/>
        </w:rPr>
        <w:t xml:space="preserve">   realizacje przyjętego w s</w:t>
      </w:r>
      <w:r w:rsidR="00B03105" w:rsidRPr="00D65D96">
        <w:rPr>
          <w:rFonts w:ascii="Cambria" w:hAnsi="Cambria" w:cs="Arial"/>
          <w:color w:val="000000"/>
        </w:rPr>
        <w:t xml:space="preserve">zkole </w:t>
      </w:r>
      <w:r w:rsidR="00B03105" w:rsidRPr="00D65D96">
        <w:rPr>
          <w:rFonts w:ascii="Cambria" w:hAnsi="Cambria" w:cs="Arial"/>
          <w:i/>
          <w:iCs/>
          <w:color w:val="000000"/>
        </w:rPr>
        <w:t xml:space="preserve">Programu </w:t>
      </w:r>
      <w:r w:rsidR="008F5B08">
        <w:rPr>
          <w:rFonts w:ascii="Cambria" w:hAnsi="Cambria" w:cs="Arial"/>
          <w:i/>
          <w:iCs/>
          <w:color w:val="000000"/>
        </w:rPr>
        <w:t>Wychowawczo-P</w:t>
      </w:r>
      <w:r>
        <w:rPr>
          <w:rFonts w:ascii="Cambria" w:hAnsi="Cambria" w:cs="Arial"/>
          <w:i/>
          <w:iCs/>
          <w:color w:val="000000"/>
        </w:rPr>
        <w:t>rofilaktycznego</w:t>
      </w:r>
      <w:r w:rsidR="00B03105" w:rsidRPr="00D65D96">
        <w:rPr>
          <w:rFonts w:ascii="Cambria" w:hAnsi="Cambria" w:cs="Arial"/>
          <w:i/>
          <w:iCs/>
          <w:color w:val="000000"/>
        </w:rPr>
        <w:t>;</w:t>
      </w:r>
    </w:p>
    <w:p w:rsidR="00B03105" w:rsidRPr="00D65D96" w:rsidRDefault="00B03105" w:rsidP="00221521">
      <w:pPr>
        <w:numPr>
          <w:ilvl w:val="0"/>
          <w:numId w:val="209"/>
        </w:numPr>
        <w:autoSpaceDE w:val="0"/>
        <w:autoSpaceDN w:val="0"/>
        <w:adjustRightInd w:val="0"/>
        <w:ind w:left="284" w:hanging="284"/>
        <w:jc w:val="left"/>
        <w:rPr>
          <w:rFonts w:ascii="Cambria" w:hAnsi="Cambria" w:cs="Arial"/>
          <w:color w:val="000000"/>
        </w:rPr>
      </w:pPr>
      <w:r w:rsidRPr="00D65D96">
        <w:rPr>
          <w:rFonts w:ascii="Cambria" w:hAnsi="Cambria" w:cs="Arial"/>
          <w:color w:val="000000"/>
        </w:rPr>
        <w:t xml:space="preserve">   rozpoznawanie i analizowanie indywidualnych potrzeb i problemów uczniów;</w:t>
      </w:r>
    </w:p>
    <w:p w:rsidR="00B03105" w:rsidRPr="00D65D96" w:rsidRDefault="00B03105" w:rsidP="00221521">
      <w:pPr>
        <w:numPr>
          <w:ilvl w:val="0"/>
          <w:numId w:val="209"/>
        </w:numPr>
        <w:autoSpaceDE w:val="0"/>
        <w:autoSpaceDN w:val="0"/>
        <w:adjustRightInd w:val="0"/>
        <w:ind w:left="284" w:hanging="284"/>
        <w:jc w:val="left"/>
        <w:rPr>
          <w:rFonts w:ascii="Cambria" w:hAnsi="Cambria" w:cs="Arial"/>
          <w:color w:val="000000"/>
        </w:rPr>
      </w:pPr>
      <w:r w:rsidRPr="00D65D96">
        <w:rPr>
          <w:rFonts w:ascii="Cambria" w:hAnsi="Cambria" w:cs="Arial"/>
          <w:color w:val="000000"/>
        </w:rPr>
        <w:t xml:space="preserve">   realizację określonej tematyki na godzinach do dyspozycji wychowawcy w  </w:t>
      </w:r>
    </w:p>
    <w:p w:rsidR="00B03105" w:rsidRDefault="00B03105" w:rsidP="00B03105">
      <w:pPr>
        <w:autoSpaceDE w:val="0"/>
        <w:autoSpaceDN w:val="0"/>
        <w:adjustRightInd w:val="0"/>
        <w:ind w:left="426" w:hanging="426"/>
        <w:jc w:val="both"/>
        <w:rPr>
          <w:rFonts w:ascii="Cambria" w:hAnsi="Cambria" w:cs="Arial"/>
          <w:color w:val="000000"/>
        </w:rPr>
      </w:pPr>
      <w:r w:rsidRPr="00D65D96">
        <w:rPr>
          <w:rFonts w:ascii="Cambria" w:hAnsi="Cambria" w:cs="Arial"/>
          <w:color w:val="000000"/>
        </w:rPr>
        <w:t xml:space="preserve">         współpracy z lekarzami, wolontariuszami organizacji dzia</w:t>
      </w:r>
      <w:r>
        <w:rPr>
          <w:rFonts w:ascii="Cambria" w:hAnsi="Cambria" w:cs="Arial"/>
          <w:color w:val="000000"/>
        </w:rPr>
        <w:t xml:space="preserve">łających na rzecz dziecka  </w:t>
      </w:r>
    </w:p>
    <w:p w:rsidR="00B03105" w:rsidRPr="00D65D96" w:rsidRDefault="00B03105" w:rsidP="00B03105">
      <w:pPr>
        <w:autoSpaceDE w:val="0"/>
        <w:autoSpaceDN w:val="0"/>
        <w:adjustRightInd w:val="0"/>
        <w:ind w:left="426" w:hanging="426"/>
        <w:jc w:val="both"/>
        <w:rPr>
          <w:rFonts w:ascii="Cambria" w:hAnsi="Cambria" w:cs="Arial"/>
          <w:color w:val="000000"/>
        </w:rPr>
      </w:pPr>
      <w:r>
        <w:rPr>
          <w:rFonts w:ascii="Cambria" w:hAnsi="Cambria" w:cs="Arial"/>
          <w:color w:val="000000"/>
        </w:rPr>
        <w:t xml:space="preserve">         i  </w:t>
      </w:r>
      <w:r w:rsidRPr="00D65D96">
        <w:rPr>
          <w:rFonts w:ascii="Cambria" w:hAnsi="Cambria" w:cs="Arial"/>
          <w:color w:val="000000"/>
        </w:rPr>
        <w:t>rodziny;</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działania opiekuńcze wychowawcy klasy, w tym rozpoznawanie relacji  między  </w:t>
      </w:r>
    </w:p>
    <w:p w:rsidR="00B03105" w:rsidRPr="00D65D96" w:rsidRDefault="00B03105" w:rsidP="00B03105">
      <w:pPr>
        <w:autoSpaceDE w:val="0"/>
        <w:autoSpaceDN w:val="0"/>
        <w:adjustRightInd w:val="0"/>
        <w:ind w:left="426" w:hanging="426"/>
        <w:jc w:val="both"/>
        <w:rPr>
          <w:rFonts w:ascii="Cambria" w:hAnsi="Cambria" w:cs="Arial"/>
          <w:color w:val="000000"/>
        </w:rPr>
      </w:pPr>
      <w:r w:rsidRPr="00D65D96">
        <w:rPr>
          <w:rFonts w:ascii="Cambria" w:hAnsi="Cambria" w:cs="Arial"/>
          <w:color w:val="000000"/>
        </w:rPr>
        <w:t xml:space="preserve">         rówieśnikami;</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promocję zdrowia, zasad poprawnego żywienia;</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prowadzenie profilaktyki stomatologicznej;</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prowadzenie profilaktyki uzależnień.</w:t>
      </w:r>
    </w:p>
    <w:p w:rsidR="00B03105" w:rsidRPr="00D65D96" w:rsidRDefault="00B03105" w:rsidP="00B03105">
      <w:pPr>
        <w:autoSpaceDE w:val="0"/>
        <w:autoSpaceDN w:val="0"/>
        <w:adjustRightInd w:val="0"/>
        <w:ind w:left="720"/>
        <w:jc w:val="both"/>
        <w:rPr>
          <w:rFonts w:ascii="Cambria" w:hAnsi="Cambria" w:cs="Arial"/>
          <w:color w:val="000000"/>
        </w:rPr>
      </w:pPr>
    </w:p>
    <w:p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
        </w:rPr>
        <w:t xml:space="preserve">       § 14. </w:t>
      </w:r>
      <w:r w:rsidRPr="00D65D96">
        <w:rPr>
          <w:rFonts w:ascii="Cambria" w:hAnsi="Cambria" w:cs="Arial"/>
          <w:b/>
          <w:color w:val="000000"/>
        </w:rPr>
        <w:t>1.</w:t>
      </w:r>
      <w:r w:rsidRPr="00D65D96">
        <w:rPr>
          <w:rFonts w:ascii="Cambria" w:hAnsi="Cambria" w:cs="Arial"/>
          <w:color w:val="000000"/>
        </w:rPr>
        <w:t xml:space="preserve"> Szkoła sprawuje indywidualną o</w:t>
      </w:r>
      <w:r w:rsidR="00D205DB">
        <w:rPr>
          <w:rFonts w:ascii="Cambria" w:hAnsi="Cambria" w:cs="Arial"/>
          <w:color w:val="000000"/>
        </w:rPr>
        <w:t>piekę wychowawczą, pedagogiczną</w:t>
      </w:r>
      <w:r w:rsidRPr="00D65D96">
        <w:rPr>
          <w:rFonts w:ascii="Cambria" w:hAnsi="Cambria" w:cs="Arial"/>
          <w:color w:val="000000"/>
        </w:rPr>
        <w:t xml:space="preserve">-psychologiczną: </w:t>
      </w:r>
    </w:p>
    <w:p w:rsidR="00B03105" w:rsidRPr="00D65D96" w:rsidRDefault="00B03105" w:rsidP="00B03105">
      <w:pPr>
        <w:autoSpaceDE w:val="0"/>
        <w:autoSpaceDN w:val="0"/>
        <w:adjustRightInd w:val="0"/>
        <w:jc w:val="both"/>
        <w:rPr>
          <w:rFonts w:ascii="Cambria" w:hAnsi="Cambria" w:cs="Arial"/>
          <w:color w:val="000000"/>
        </w:rPr>
      </w:pPr>
    </w:p>
    <w:p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Cs/>
          <w:color w:val="000000"/>
        </w:rPr>
        <w:t>1) nad uczniami rozpoczynającymi naukę w Szkole poprzez:</w:t>
      </w:r>
    </w:p>
    <w:p w:rsidR="00B03105" w:rsidRPr="00D65D96" w:rsidRDefault="00B03105" w:rsidP="00B03105">
      <w:pPr>
        <w:autoSpaceDE w:val="0"/>
        <w:autoSpaceDN w:val="0"/>
        <w:adjustRightInd w:val="0"/>
        <w:jc w:val="both"/>
        <w:rPr>
          <w:rFonts w:ascii="Cambria" w:hAnsi="Cambria" w:cs="Arial"/>
          <w:bCs/>
          <w:color w:val="000000"/>
        </w:rPr>
      </w:pP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organizowanie spotkań Dyrekcji Szkoły z nowo przyjętymi uczniami i ich rodzicami;</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rPr>
        <w:lastRenderedPageBreak/>
        <w:t xml:space="preserve">rozmowy indywidualne wychowawcy z uczniami i rodzicami na początku roku   szkolnego w celu   rozpoznania cech osobowościowych ucznia, stanu jego zdrowia, warunków rodzinnych i materialnych, </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organizację wycieczek integracyjnych,</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pomoc w adaptacji ucznia w nowym środowisku organizowana przez pedagoga lub psychologa szkolnego,</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 xml:space="preserve">udzielanie niezbędnej — doraźnej pomocy przez </w:t>
      </w:r>
      <w:r w:rsidRPr="00760DC9">
        <w:rPr>
          <w:rFonts w:ascii="Cambria" w:hAnsi="Cambria" w:cs="Arial"/>
          <w:color w:val="000000"/>
        </w:rPr>
        <w:t>pielęgniarkę szkolną</w:t>
      </w:r>
      <w:r w:rsidRPr="00D65D96">
        <w:rPr>
          <w:rFonts w:ascii="Cambria" w:hAnsi="Cambria" w:cs="Arial"/>
          <w:color w:val="000000"/>
        </w:rPr>
        <w:t>, wychowawcę lub  przedstawiciela  dyrekcji,</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współpracę z Poradnią Psychologiczno-pedagogiczną, w tym specjalistyczną,</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respektowanie zaleceń lekarza specjalisty oraz orzeczeń poradni psychologiczno-pedagogicznej,</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 xml:space="preserve">organizowanie w porozumieniu z organem prowadzanym nauczania indywidualnego na podstawie  orzeczenia o potrzebie takiej formy edukacji. </w:t>
      </w:r>
    </w:p>
    <w:p w:rsidR="00B03105" w:rsidRPr="00D65D96" w:rsidRDefault="00B03105" w:rsidP="00B03105">
      <w:pPr>
        <w:autoSpaceDE w:val="0"/>
        <w:autoSpaceDN w:val="0"/>
        <w:adjustRightInd w:val="0"/>
        <w:ind w:left="720"/>
        <w:jc w:val="both"/>
        <w:rPr>
          <w:rFonts w:ascii="Cambria" w:hAnsi="Cambria" w:cs="Arial"/>
          <w:color w:val="000000"/>
        </w:rPr>
      </w:pPr>
    </w:p>
    <w:p w:rsidR="00B03105" w:rsidRPr="00D65D96" w:rsidRDefault="00B03105" w:rsidP="00B03105">
      <w:pPr>
        <w:autoSpaceDE w:val="0"/>
        <w:autoSpaceDN w:val="0"/>
        <w:adjustRightInd w:val="0"/>
        <w:jc w:val="both"/>
        <w:rPr>
          <w:rFonts w:ascii="Cambria" w:hAnsi="Cambria" w:cs="Arial"/>
          <w:bCs/>
          <w:color w:val="000000"/>
        </w:rPr>
      </w:pPr>
      <w:r w:rsidRPr="00D65D96">
        <w:rPr>
          <w:rFonts w:ascii="Cambria" w:hAnsi="Cambria" w:cs="Arial"/>
          <w:bCs/>
          <w:color w:val="000000"/>
        </w:rPr>
        <w:t>2)nad uczniami znajdującymi się w trudnej sytuacji materialnej z powodu warunków   rodzinnych i  losowych, zgodnie z zasadami o</w:t>
      </w:r>
      <w:r w:rsidRPr="00D65D96">
        <w:rPr>
          <w:rFonts w:ascii="Cambria" w:hAnsi="Cambria" w:cs="Arial"/>
          <w:color w:val="000000"/>
        </w:rPr>
        <w:t>kreślonymi przez organ prowadzący</w:t>
      </w:r>
      <w:r w:rsidRPr="00D65D96">
        <w:rPr>
          <w:rFonts w:ascii="Cambria" w:hAnsi="Cambria" w:cs="Arial"/>
          <w:b/>
          <w:bCs/>
          <w:color w:val="000000"/>
        </w:rPr>
        <w:t>.</w:t>
      </w:r>
    </w:p>
    <w:p w:rsidR="00B03105" w:rsidRPr="00D65D96" w:rsidRDefault="00B03105" w:rsidP="00B03105">
      <w:pPr>
        <w:autoSpaceDE w:val="0"/>
        <w:autoSpaceDN w:val="0"/>
        <w:adjustRightInd w:val="0"/>
        <w:ind w:left="284" w:hanging="284"/>
        <w:rPr>
          <w:rFonts w:ascii="Cambria" w:hAnsi="Cambria" w:cs="Arial"/>
          <w:b/>
          <w:bCs/>
          <w:color w:val="000000"/>
        </w:rPr>
      </w:pPr>
    </w:p>
    <w:p w:rsidR="00B03105" w:rsidRPr="00D65D96" w:rsidRDefault="00B03105" w:rsidP="00650428">
      <w:pPr>
        <w:numPr>
          <w:ilvl w:val="0"/>
          <w:numId w:val="8"/>
        </w:numPr>
        <w:autoSpaceDE w:val="0"/>
        <w:autoSpaceDN w:val="0"/>
        <w:adjustRightInd w:val="0"/>
        <w:ind w:left="284" w:hanging="284"/>
        <w:jc w:val="left"/>
        <w:rPr>
          <w:rFonts w:ascii="Cambria" w:hAnsi="Cambria" w:cs="Arial"/>
          <w:bCs/>
          <w:color w:val="000000"/>
        </w:rPr>
      </w:pPr>
      <w:r w:rsidRPr="00D65D96">
        <w:rPr>
          <w:rFonts w:ascii="Cambria" w:hAnsi="Cambria" w:cs="Arial"/>
          <w:bCs/>
          <w:color w:val="000000"/>
        </w:rPr>
        <w:t>nad uczniami szczególnie uzdolnionymi poprzez:</w:t>
      </w:r>
    </w:p>
    <w:p w:rsidR="00B03105" w:rsidRPr="00D65D96" w:rsidRDefault="00B03105" w:rsidP="00B03105">
      <w:pPr>
        <w:autoSpaceDE w:val="0"/>
        <w:autoSpaceDN w:val="0"/>
        <w:adjustRightInd w:val="0"/>
        <w:ind w:left="284"/>
        <w:rPr>
          <w:rFonts w:ascii="Cambria" w:hAnsi="Cambria" w:cs="Arial"/>
          <w:bCs/>
          <w:color w:val="000000"/>
        </w:rPr>
      </w:pP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umożliwianie uczniom realizację indywidualnego programu nauki lub toku nauki, zgodnie z odrębnymi przepisami,</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objęcie opieką psychologiczno-pedag</w:t>
      </w:r>
      <w:r>
        <w:rPr>
          <w:rFonts w:ascii="Cambria" w:hAnsi="Cambria" w:cs="Arial"/>
          <w:bCs/>
          <w:color w:val="000000"/>
        </w:rPr>
        <w:t>ogiczną, określoną w Dziale II Rozdziale 3</w:t>
      </w:r>
      <w:r w:rsidRPr="00D65D96">
        <w:rPr>
          <w:rFonts w:ascii="Cambria" w:hAnsi="Cambria" w:cs="Arial"/>
          <w:bCs/>
          <w:color w:val="000000"/>
        </w:rPr>
        <w:t>,</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dostosowanie wymagań edukacyjnych, metod, form pracy i tempa pracy do możliwości i potrzeb ucznia,</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rozwój zdolności ucznia w ramach kółek zainteresowań i innych zajęć pozalekcyjnych,</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wspieranie ucznia w przygotowaniach do olimpiad i konkursów,</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indywidualizację procesu nauczania.</w:t>
      </w:r>
    </w:p>
    <w:p w:rsidR="00B03105" w:rsidRPr="00D65D96" w:rsidRDefault="00B03105" w:rsidP="00B03105">
      <w:pPr>
        <w:autoSpaceDE w:val="0"/>
        <w:autoSpaceDN w:val="0"/>
        <w:adjustRightInd w:val="0"/>
        <w:ind w:left="1004"/>
        <w:rPr>
          <w:rFonts w:ascii="Cambria" w:hAnsi="Cambria" w:cs="Arial"/>
          <w:bCs/>
          <w:color w:val="000000"/>
        </w:rPr>
      </w:pPr>
    </w:p>
    <w:p w:rsidR="00B03105" w:rsidRPr="00D65D96" w:rsidRDefault="00B03105" w:rsidP="00650428">
      <w:pPr>
        <w:numPr>
          <w:ilvl w:val="0"/>
          <w:numId w:val="8"/>
        </w:numPr>
        <w:tabs>
          <w:tab w:val="left" w:pos="284"/>
        </w:tabs>
        <w:autoSpaceDE w:val="0"/>
        <w:autoSpaceDN w:val="0"/>
        <w:adjustRightInd w:val="0"/>
        <w:ind w:left="0" w:firstLine="0"/>
        <w:jc w:val="both"/>
        <w:rPr>
          <w:rFonts w:ascii="Cambria" w:hAnsi="Cambria" w:cs="Arial"/>
          <w:b/>
          <w:bCs/>
          <w:color w:val="000000"/>
        </w:rPr>
      </w:pPr>
      <w:r w:rsidRPr="00D65D96">
        <w:rPr>
          <w:rFonts w:ascii="Cambria" w:hAnsi="Cambria" w:cs="Arial"/>
          <w:bCs/>
          <w:color w:val="000000"/>
        </w:rPr>
        <w:t>nad uczniami o specjalnych potrzebach edukacyjnych, zgodnie z zasadami okre</w:t>
      </w:r>
      <w:r>
        <w:rPr>
          <w:rFonts w:ascii="Cambria" w:hAnsi="Cambria" w:cs="Arial"/>
          <w:bCs/>
          <w:color w:val="000000"/>
        </w:rPr>
        <w:t>ślonymi          w   Dziale II Rozdziale 4</w:t>
      </w:r>
      <w:r w:rsidRPr="00D65D96">
        <w:rPr>
          <w:rFonts w:ascii="Cambria" w:hAnsi="Cambria" w:cs="Arial"/>
          <w:bCs/>
          <w:color w:val="000000"/>
        </w:rPr>
        <w:t xml:space="preserve"> statutu szkoły.</w:t>
      </w:r>
    </w:p>
    <w:p w:rsidR="00B03105" w:rsidRPr="00D65D96" w:rsidRDefault="00B03105" w:rsidP="00B03105">
      <w:pPr>
        <w:autoSpaceDE w:val="0"/>
        <w:autoSpaceDN w:val="0"/>
        <w:adjustRightInd w:val="0"/>
        <w:rPr>
          <w:rFonts w:ascii="Cambria" w:hAnsi="Cambria" w:cs="Arial"/>
          <w:color w:val="000000"/>
        </w:rPr>
      </w:pPr>
    </w:p>
    <w:p w:rsidR="00B03105" w:rsidRDefault="00B03105" w:rsidP="00B03105">
      <w:pPr>
        <w:autoSpaceDE w:val="0"/>
        <w:autoSpaceDN w:val="0"/>
        <w:adjustRightInd w:val="0"/>
        <w:jc w:val="both"/>
        <w:rPr>
          <w:rFonts w:ascii="Cambria" w:hAnsi="Cambria" w:cs="Arial"/>
        </w:rPr>
      </w:pPr>
      <w:r w:rsidRPr="0040035B">
        <w:rPr>
          <w:rFonts w:ascii="Cambria" w:hAnsi="Cambria" w:cs="Arial"/>
          <w:b/>
        </w:rPr>
        <w:t xml:space="preserve">§ 15. 1. </w:t>
      </w:r>
      <w:r w:rsidRPr="0036655B">
        <w:rPr>
          <w:rFonts w:ascii="Cambria" w:hAnsi="Cambria" w:cs="Arial"/>
          <w:highlight w:val="yellow"/>
        </w:rPr>
        <w:t>W szkole powołano koordynatora do spraw bezpieczeństwa</w:t>
      </w:r>
      <w:r w:rsidRPr="00DA7465">
        <w:rPr>
          <w:rFonts w:ascii="Cambria" w:hAnsi="Cambria" w:cs="Arial"/>
          <w:highlight w:val="green"/>
        </w:rPr>
        <w:t>.</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b/>
        </w:rPr>
        <w:t xml:space="preserve">      2.</w:t>
      </w:r>
      <w:r w:rsidRPr="00D65D96">
        <w:rPr>
          <w:rFonts w:ascii="Cambria" w:hAnsi="Cambria" w:cs="Arial"/>
        </w:rPr>
        <w:t xml:space="preserve">  Do zadań koordynatora należy:</w:t>
      </w:r>
    </w:p>
    <w:p w:rsidR="00B03105" w:rsidRPr="00D65D96" w:rsidRDefault="00B03105" w:rsidP="00B03105">
      <w:pPr>
        <w:autoSpaceDE w:val="0"/>
        <w:autoSpaceDN w:val="0"/>
        <w:adjustRightInd w:val="0"/>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integrowanie planowanych działań wszystkich podmiotów szkoły (nauczycieli, uczniów, rodziców) w zakresie poprawy bezpieczeństwa w szkole;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współpraca ze środowiskiem lokalnym i instytucjami wspierającymi szkołę w działaniach  na rzecz bezpieczeństwa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popularyzowanie zasad bezpieczeństwa wśród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opracowywanie procedur postępowania w sytuacjach zagrożenia bezpieczeństwa                                  i naruszania bezpieczeństwa jednostki oraz zapoznawanie z nimi nauczycieli  i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prowadzenie stałego monitoringu bezpieczeństwa szkoły i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rozpoznawanie potencjalnych zagrożeń w szkole;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podejmowanie działań w sytuacjach kryzysowych</w:t>
      </w:r>
      <w:r w:rsidRPr="00D65D96">
        <w:rPr>
          <w:rFonts w:ascii="Cambria" w:hAnsi="Cambria" w:cs="Arial"/>
          <w:color w:val="00B050"/>
        </w:rPr>
        <w:t>.</w:t>
      </w:r>
    </w:p>
    <w:p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 16. 1. </w:t>
      </w:r>
      <w:r w:rsidRPr="00D65D96">
        <w:rPr>
          <w:rFonts w:ascii="Cambria" w:hAnsi="Cambria" w:cs="Arial"/>
        </w:rPr>
        <w:t>Szkoła zapewnia uczniom pełne bezpieczeństwo w czasie zajęć organizowanych przez szkołę, poprzez:</w:t>
      </w:r>
    </w:p>
    <w:p w:rsidR="00B03105" w:rsidRDefault="00B03105" w:rsidP="00B03105">
      <w:pPr>
        <w:tabs>
          <w:tab w:val="left" w:pos="426"/>
        </w:tabs>
        <w:jc w:val="both"/>
        <w:rPr>
          <w:rFonts w:ascii="Cambria" w:hAnsi="Cambria" w:cs="Arial"/>
        </w:rPr>
      </w:pPr>
    </w:p>
    <w:p w:rsidR="00EA4C08" w:rsidRPr="006C06E8" w:rsidRDefault="00EA4C08" w:rsidP="00EA4C08">
      <w:pPr>
        <w:jc w:val="both"/>
        <w:rPr>
          <w:rFonts w:ascii="Arial Narrow" w:eastAsia="Times New Roman" w:hAnsi="Arial Narrow"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realizację przez nauczycieli zadań zapisanych w </w:t>
      </w:r>
      <w:r w:rsidRPr="00BA0C25">
        <w:rPr>
          <w:rFonts w:ascii="Cambria" w:hAnsi="Cambria"/>
          <w:highlight w:val="yellow"/>
        </w:rPr>
        <w:t xml:space="preserve">§ </w:t>
      </w:r>
      <w:r w:rsidR="00917FA9" w:rsidRPr="00BA0C25">
        <w:rPr>
          <w:rFonts w:ascii="Cambria" w:hAnsi="Cambria"/>
          <w:highlight w:val="yellow"/>
        </w:rPr>
        <w:t>….</w:t>
      </w:r>
      <w:r w:rsidRPr="00E46015">
        <w:rPr>
          <w:rFonts w:ascii="Cambria" w:eastAsia="Times New Roman" w:hAnsi="Cambria" w:cs="Arial"/>
          <w:lang w:eastAsia="pl-PL"/>
        </w:rPr>
        <w:t>niniejszego statutu;</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pełnienie dyżurów nauczycieli - zasady organizacyjno-porządkowe i  harmonogram pełnienia dyżurów ustala dyrektor szkoły. Dyżur nauczycieli rozpoczyna się od godziny 7.30 i trwa do zakończenia zajęć w szkole;</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przestrzeganie liczebności grup uczniowskich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obciążanie uczniów pracą domową zgodnie z zasadami higieny;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umożliwienie pozostawiania w szkole wyposażenia dydaktycznego ucznia;</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odpowiednie oświetlenie, wentylację i ogrzewanie pomieszczeń;</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oznakowanie ciągów komunikacyjnych zgodnie z przepisami;</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prowadzenie zajęć z wychowania komunikacyjnego, współdziałanie z organizacjami zajmującymi się ruchem drogowym;</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kontrolę obiektów budowlanych należących do szkoły pod kątem zapewnienia bezpiecznych i higienicznych warunków korzystania z tych obiektów. Kontroli obiektów dokonuje dyrektor szkoły co najmniej raz w roku;</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umieszczenie w widocznym miejscu planu ewakuacji;</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oznaczenie dróg ewakuacyjnych w sposób wyraźny i trwały;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szlaków komunikacyjnych wychodzących poza teren szkoły w sposób uniemożliwiający bezpośrednie wyjście na jezdnię;</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ogrodzenie terenu szkoły;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otworów kanalizacyjnych, studzienek i innych zagłębień;</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przed swobodnym dostępem uczniów do pomieszczeń kuchni i pomieszczeń gospodarczych;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wyposażenie schodów w balustrady z poręczami zabezpieczającymi przed ewentualnym zsuwaniem się po nich. </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wyposażenie pomieszczeń szkoły, a w szczególności wytypowanych sal dydaktycznych w apteczki zaopatrzone w niezbędne środki do udzielenia pierwszej pomocy i instrukcję o zasadach udzielania tej pomocy; </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dostosowanie mebli, krzesełek, szafek do warunków antropometrycznych uczniów, w tym uczniów niepełnosprawnych;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lastRenderedPageBreak/>
        <w:t>zapewnianie odpowiedniej liczby opiekunów nad uczniami uczestniczącymi w imprezach i wycieczkach poza teren szkoły;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przeszkolenie nauczycieli w zakresie udzielania pierwszej pomocy;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objęcie budynku i terenu szkolnego nadzorem kamer.</w:t>
      </w:r>
    </w:p>
    <w:p w:rsidR="00EA4C08" w:rsidRPr="006C06E8" w:rsidRDefault="00EA4C08" w:rsidP="00EA4C08">
      <w:pPr>
        <w:jc w:val="both"/>
        <w:rPr>
          <w:rFonts w:ascii="Arial Narrow" w:eastAsia="Times New Roman" w:hAnsi="Arial Narrow" w:cs="Arial"/>
          <w:lang w:eastAsia="pl-PL"/>
        </w:rPr>
      </w:pPr>
    </w:p>
    <w:p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17.</w:t>
      </w:r>
      <w:r w:rsidRPr="00E46015">
        <w:rPr>
          <w:rFonts w:ascii="Cambria" w:eastAsia="Times New Roman" w:hAnsi="Cambria" w:cs="Arial"/>
          <w:lang w:eastAsia="pl-PL"/>
        </w:rPr>
        <w:t xml:space="preserve">  Zasady sprawowania opieki podczas zajęć poza terenem szkoły oraz w trakcie wycieczek organizowanych przez nauczycieli określa </w:t>
      </w:r>
      <w:r w:rsidRPr="00E46015">
        <w:rPr>
          <w:rFonts w:ascii="Cambria" w:eastAsia="Times New Roman" w:hAnsi="Cambria" w:cs="Arial"/>
          <w:i/>
          <w:lang w:eastAsia="pl-PL"/>
        </w:rPr>
        <w:t>Regulamin wycieczek</w:t>
      </w:r>
      <w:r w:rsidRPr="00E46015">
        <w:rPr>
          <w:rFonts w:ascii="Cambria" w:eastAsia="Times New Roman" w:hAnsi="Cambria" w:cs="Arial"/>
          <w:lang w:eastAsia="pl-PL"/>
        </w:rPr>
        <w:t>.</w:t>
      </w:r>
    </w:p>
    <w:p w:rsidR="00EA4C08" w:rsidRPr="00E46015" w:rsidRDefault="00EA4C08" w:rsidP="00EA4C08">
      <w:pPr>
        <w:jc w:val="both"/>
        <w:rPr>
          <w:rFonts w:ascii="Cambria" w:eastAsia="Times New Roman" w:hAnsi="Cambria" w:cs="Arial"/>
          <w:lang w:eastAsia="pl-PL"/>
        </w:rPr>
      </w:pPr>
    </w:p>
    <w:p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18.</w:t>
      </w:r>
      <w:r w:rsidRPr="00E46015">
        <w:rPr>
          <w:rFonts w:ascii="Cambria" w:eastAsia="Times New Roman" w:hAnsi="Cambria" w:cs="Arial"/>
          <w:lang w:eastAsia="pl-PL"/>
        </w:rPr>
        <w:t xml:space="preserve"> Zasady pełnienia dyżurów nauczycieli określa </w:t>
      </w:r>
      <w:r w:rsidRPr="008A084B">
        <w:rPr>
          <w:rFonts w:ascii="Cambria" w:eastAsia="Times New Roman" w:hAnsi="Cambria" w:cs="Arial"/>
          <w:i/>
          <w:lang w:eastAsia="pl-PL"/>
        </w:rPr>
        <w:t>Regulamin dyżurów nauczycieli.</w:t>
      </w:r>
    </w:p>
    <w:p w:rsidR="00EA4C08" w:rsidRPr="00E46015" w:rsidRDefault="00EA4C08" w:rsidP="00EA4C08">
      <w:pPr>
        <w:jc w:val="both"/>
        <w:rPr>
          <w:rFonts w:ascii="Cambria" w:eastAsia="Times New Roman" w:hAnsi="Cambria" w:cs="Arial"/>
          <w:lang w:eastAsia="pl-PL"/>
        </w:rPr>
      </w:pPr>
    </w:p>
    <w:p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19.</w:t>
      </w:r>
      <w:r w:rsidRPr="00E46015">
        <w:rPr>
          <w:rFonts w:ascii="Cambria" w:eastAsia="Times New Roman" w:hAnsi="Cambria" w:cs="Arial"/>
          <w:lang w:eastAsia="pl-PL"/>
        </w:rPr>
        <w:t>  Szkoła zapewnia uczniom bezpieczeństwo i opiekę na zajęciach obowiązkowych i nadobowiązkowych, w trakcie wycieczek oraz na przerwach międzylekcyjnych.</w:t>
      </w:r>
    </w:p>
    <w:p w:rsidR="00EA4C08" w:rsidRPr="00E46015" w:rsidRDefault="00EA4C08" w:rsidP="00EA4C08">
      <w:pPr>
        <w:jc w:val="both"/>
        <w:rPr>
          <w:rFonts w:ascii="Cambria" w:eastAsia="Times New Roman" w:hAnsi="Cambria" w:cs="Arial"/>
          <w:lang w:eastAsia="pl-PL"/>
        </w:rPr>
      </w:pPr>
    </w:p>
    <w:p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20.</w:t>
      </w:r>
      <w:r w:rsidRPr="00E46015">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E46015" w:rsidRDefault="00EA4C08" w:rsidP="00EA4C08">
      <w:pPr>
        <w:jc w:val="both"/>
        <w:rPr>
          <w:rFonts w:ascii="Cambria" w:eastAsia="Times New Roman" w:hAnsi="Cambria" w:cs="Arial"/>
          <w:lang w:eastAsia="pl-PL"/>
        </w:rPr>
      </w:pPr>
    </w:p>
    <w:p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21.</w:t>
      </w:r>
      <w:r w:rsidRPr="00E46015">
        <w:rPr>
          <w:rFonts w:ascii="Cambria" w:eastAsia="Times New Roman" w:hAnsi="Cambria" w:cs="Arial"/>
          <w:lang w:eastAsia="pl-PL"/>
        </w:rPr>
        <w:t> Zasady sprawowania opieki nad uczniami w czasie obowiązkowych i nadobowiązkowych zajęć są następujące:</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E46015" w:rsidRDefault="00EA4C08" w:rsidP="008A084B">
      <w:pPr>
        <w:ind w:firstLine="360"/>
        <w:jc w:val="both"/>
        <w:rPr>
          <w:rFonts w:ascii="Cambria" w:eastAsia="Times New Roman" w:hAnsi="Cambria" w:cs="Arial"/>
          <w:lang w:eastAsia="pl-PL"/>
        </w:rPr>
      </w:pPr>
    </w:p>
    <w:p w:rsidR="00EA4C08" w:rsidRPr="00E46015" w:rsidRDefault="00EA4C08" w:rsidP="00221521">
      <w:pPr>
        <w:numPr>
          <w:ilvl w:val="0"/>
          <w:numId w:val="326"/>
        </w:numPr>
        <w:tabs>
          <w:tab w:val="left" w:pos="284"/>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pracownicy, o których mowa wyżej, są zobowiązani do:</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przestrzegania zasad bezpieczeństwa uczniów na każdych zajęciach;</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pełnienia dyżurów na przerwach w wyznaczonych miejscach wg harmonogramu dyżurowania;</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wprowadzania uczniów do sal oraz pracowni i przestrzegania regulaminów obowiązujących w tych pomieszczeniach;</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 xml:space="preserve">sprowadzenia uczniów do szatni po ostatniej lekcji i dopilnowanie tam porządku </w:t>
      </w:r>
      <w:r w:rsidRPr="00E46015">
        <w:rPr>
          <w:rFonts w:ascii="Cambria" w:eastAsia="Times New Roman" w:hAnsi="Cambria" w:cs="Arial"/>
          <w:i/>
          <w:lang w:eastAsia="pl-PL"/>
        </w:rPr>
        <w:t>(w przypadku uczniów kl. I – III);</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udzielania pierwszej pomocy uczniom poszkodowanym, a w razie potrzeby wezwania pomocy medycznej;</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zgłaszania Dyrektorowi szkoły dostrzeżonych zagrożeń dla zdrowia i bezpieczeństwa uczniów oraz zaistniałych podczas zajęć wypadków.</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opiekun sali lekcyjnej opracowuje jej regulamin i na początku roku szkolnego zapoznaje z nim uczniów;</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E46015">
        <w:rPr>
          <w:rFonts w:ascii="Cambria" w:eastAsia="Times New Roman" w:hAnsi="Cambria" w:cs="Arial"/>
          <w:i/>
          <w:lang w:eastAsia="pl-PL"/>
        </w:rPr>
        <w:t>Regulaminem Sali Gimnastycznej</w:t>
      </w:r>
      <w:r w:rsidRPr="00E46015">
        <w:rPr>
          <w:rFonts w:ascii="Cambria" w:eastAsia="Times New Roman" w:hAnsi="Cambria" w:cs="Arial"/>
          <w:lang w:eastAsia="pl-PL"/>
        </w:rPr>
        <w:t xml:space="preserve"> oraz </w:t>
      </w:r>
      <w:r w:rsidRPr="00E46015">
        <w:rPr>
          <w:rFonts w:ascii="Cambria" w:eastAsia="Times New Roman" w:hAnsi="Cambria" w:cs="Arial"/>
          <w:i/>
          <w:lang w:eastAsia="pl-PL"/>
        </w:rPr>
        <w:t>Regulaminem Korzystania z Boiska</w:t>
      </w:r>
      <w:r w:rsidRPr="00E46015">
        <w:rPr>
          <w:rFonts w:ascii="Cambria" w:eastAsia="Times New Roman" w:hAnsi="Cambria" w:cs="Arial"/>
          <w:lang w:eastAsia="pl-PL"/>
        </w:rPr>
        <w:t xml:space="preserve">; </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bCs/>
          <w:lang w:eastAsia="pl-PL"/>
        </w:rPr>
        <w:t>szkoła, zapewniając uczniom dost</w:t>
      </w:r>
      <w:r w:rsidRPr="00E46015">
        <w:rPr>
          <w:rFonts w:ascii="Cambria" w:eastAsia="Times New Roman" w:hAnsi="Cambria" w:cs="Arial"/>
          <w:lang w:eastAsia="pl-PL"/>
        </w:rPr>
        <w:t>ę</w:t>
      </w:r>
      <w:r w:rsidRPr="00E46015">
        <w:rPr>
          <w:rFonts w:ascii="Cambria" w:eastAsia="Times New Roman" w:hAnsi="Cambria" w:cs="Arial"/>
          <w:bCs/>
          <w:lang w:eastAsia="pl-PL"/>
        </w:rPr>
        <w:t>p do Internetu, obowi</w:t>
      </w:r>
      <w:r w:rsidRPr="00E46015">
        <w:rPr>
          <w:rFonts w:ascii="Cambria" w:eastAsia="Times New Roman" w:hAnsi="Cambria" w:cs="Arial"/>
          <w:lang w:eastAsia="pl-PL"/>
        </w:rPr>
        <w:t>ą</w:t>
      </w:r>
      <w:r w:rsidRPr="00E46015">
        <w:rPr>
          <w:rFonts w:ascii="Cambria" w:eastAsia="Times New Roman" w:hAnsi="Cambria" w:cs="Arial"/>
          <w:bCs/>
          <w:lang w:eastAsia="pl-PL"/>
        </w:rPr>
        <w:t>zana jest podejmowa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działania zabezpieczaj</w:t>
      </w:r>
      <w:r w:rsidRPr="00E46015">
        <w:rPr>
          <w:rFonts w:ascii="Cambria" w:eastAsia="Times New Roman" w:hAnsi="Cambria" w:cs="Arial"/>
          <w:lang w:eastAsia="pl-PL"/>
        </w:rPr>
        <w:t>ą</w:t>
      </w:r>
      <w:r w:rsidRPr="00E46015">
        <w:rPr>
          <w:rFonts w:ascii="Cambria" w:eastAsia="Times New Roman" w:hAnsi="Cambria" w:cs="Arial"/>
          <w:bCs/>
          <w:lang w:eastAsia="pl-PL"/>
        </w:rPr>
        <w:t>ce uczniów przed dost</w:t>
      </w:r>
      <w:r w:rsidRPr="00E46015">
        <w:rPr>
          <w:rFonts w:ascii="Cambria" w:eastAsia="Times New Roman" w:hAnsi="Cambria" w:cs="Arial"/>
          <w:lang w:eastAsia="pl-PL"/>
        </w:rPr>
        <w:t>ę</w:t>
      </w:r>
      <w:r w:rsidRPr="00E46015">
        <w:rPr>
          <w:rFonts w:ascii="Cambria" w:eastAsia="Times New Roman" w:hAnsi="Cambria" w:cs="Arial"/>
          <w:bCs/>
          <w:lang w:eastAsia="pl-PL"/>
        </w:rPr>
        <w:t>pem do tre</w:t>
      </w:r>
      <w:r w:rsidRPr="00E46015">
        <w:rPr>
          <w:rFonts w:ascii="Cambria" w:eastAsia="Times New Roman" w:hAnsi="Cambria" w:cs="Arial"/>
          <w:lang w:eastAsia="pl-PL"/>
        </w:rPr>
        <w:t>ś</w:t>
      </w:r>
      <w:r w:rsidRPr="00E46015">
        <w:rPr>
          <w:rFonts w:ascii="Cambria" w:eastAsia="Times New Roman" w:hAnsi="Cambria" w:cs="Arial"/>
          <w:bCs/>
          <w:lang w:eastAsia="pl-PL"/>
        </w:rPr>
        <w:t>ci, które mog</w:t>
      </w:r>
      <w:r w:rsidRPr="00E46015">
        <w:rPr>
          <w:rFonts w:ascii="Cambria" w:eastAsia="Times New Roman" w:hAnsi="Cambria" w:cs="Arial"/>
          <w:lang w:eastAsia="pl-PL"/>
        </w:rPr>
        <w:t xml:space="preserve">ą </w:t>
      </w:r>
      <w:r w:rsidRPr="00E46015">
        <w:rPr>
          <w:rFonts w:ascii="Cambria" w:eastAsia="Times New Roman" w:hAnsi="Cambria" w:cs="Arial"/>
          <w:bCs/>
          <w:lang w:eastAsia="pl-PL"/>
        </w:rPr>
        <w:t>stanowi</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zagro</w:t>
      </w:r>
      <w:r w:rsidRPr="00E46015">
        <w:rPr>
          <w:rFonts w:ascii="Cambria" w:eastAsia="Times New Roman" w:hAnsi="Cambria" w:cs="Arial"/>
          <w:lang w:eastAsia="pl-PL"/>
        </w:rPr>
        <w:t>ż</w:t>
      </w:r>
      <w:r w:rsidRPr="00E46015">
        <w:rPr>
          <w:rFonts w:ascii="Cambria" w:eastAsia="Times New Roman" w:hAnsi="Cambria" w:cs="Arial"/>
          <w:bCs/>
          <w:lang w:eastAsia="pl-PL"/>
        </w:rPr>
        <w:t>enie dla ich prawidłowego rozwoju, w szczególno</w:t>
      </w:r>
      <w:r w:rsidRPr="00E46015">
        <w:rPr>
          <w:rFonts w:ascii="Cambria" w:eastAsia="Times New Roman" w:hAnsi="Cambria" w:cs="Arial"/>
          <w:lang w:eastAsia="pl-PL"/>
        </w:rPr>
        <w:t>ś</w:t>
      </w:r>
      <w:r w:rsidRPr="00E46015">
        <w:rPr>
          <w:rFonts w:ascii="Cambria" w:eastAsia="Times New Roman" w:hAnsi="Cambria" w:cs="Arial"/>
          <w:bCs/>
          <w:lang w:eastAsia="pl-PL"/>
        </w:rPr>
        <w:t>ci zainstalowa</w:t>
      </w:r>
      <w:r w:rsidRPr="00E46015">
        <w:rPr>
          <w:rFonts w:ascii="Cambria" w:eastAsia="Times New Roman" w:hAnsi="Cambria" w:cs="Arial"/>
          <w:lang w:eastAsia="pl-PL"/>
        </w:rPr>
        <w:t>ć</w:t>
      </w:r>
      <w:r w:rsidRPr="00E46015">
        <w:rPr>
          <w:rFonts w:ascii="Cambria" w:eastAsia="Times New Roman" w:hAnsi="Cambria" w:cs="Arial"/>
          <w:bCs/>
          <w:lang w:eastAsia="pl-PL"/>
        </w:rPr>
        <w:t xml:space="preserve"> i aktualizowa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oprogramowanie zabezpieczaj</w:t>
      </w:r>
      <w:r w:rsidRPr="00E46015">
        <w:rPr>
          <w:rFonts w:ascii="Cambria" w:eastAsia="Times New Roman" w:hAnsi="Cambria" w:cs="Arial"/>
          <w:lang w:eastAsia="pl-PL"/>
        </w:rPr>
        <w:t>ą</w:t>
      </w:r>
      <w:r w:rsidRPr="00E46015">
        <w:rPr>
          <w:rFonts w:ascii="Cambria" w:eastAsia="Times New Roman" w:hAnsi="Cambria" w:cs="Arial"/>
          <w:bCs/>
          <w:lang w:eastAsia="pl-PL"/>
        </w:rPr>
        <w:t>ce.</w:t>
      </w:r>
    </w:p>
    <w:p w:rsidR="00EA4C08" w:rsidRPr="00E46015" w:rsidRDefault="00EA4C08" w:rsidP="00EA4C08">
      <w:pPr>
        <w:jc w:val="both"/>
        <w:rPr>
          <w:rFonts w:ascii="Cambria" w:eastAsia="Times New Roman" w:hAnsi="Cambria" w:cs="Arial"/>
          <w:lang w:eastAsia="pl-PL"/>
        </w:rPr>
      </w:pPr>
    </w:p>
    <w:p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22.</w:t>
      </w:r>
      <w:r w:rsidRPr="00E46015">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Default="00EA4C08" w:rsidP="00B03105">
      <w:pPr>
        <w:tabs>
          <w:tab w:val="left" w:pos="426"/>
        </w:tabs>
        <w:jc w:val="both"/>
        <w:rPr>
          <w:rFonts w:ascii="Cambria" w:hAnsi="Cambria" w:cs="Arial"/>
        </w:rPr>
      </w:pPr>
    </w:p>
    <w:p w:rsidR="00EA4C08" w:rsidRPr="00E46015" w:rsidRDefault="00EA4C08" w:rsidP="00B03105">
      <w:pPr>
        <w:tabs>
          <w:tab w:val="left" w:pos="426"/>
        </w:tabs>
        <w:jc w:val="both"/>
        <w:rPr>
          <w:rFonts w:ascii="Cambria" w:hAnsi="Cambria" w:cs="Arial"/>
          <w:color w:val="7030A0"/>
        </w:rPr>
      </w:pPr>
    </w:p>
    <w:p w:rsidR="00D06B98" w:rsidRPr="00E46015" w:rsidRDefault="00D06B98" w:rsidP="00A864D3">
      <w:pPr>
        <w:pStyle w:val="Nagwek2"/>
        <w:spacing w:before="0"/>
        <w:rPr>
          <w:rFonts w:cs="Arial"/>
          <w:b w:val="0"/>
          <w:bCs w:val="0"/>
          <w:color w:val="7030A0"/>
          <w:sz w:val="22"/>
          <w:szCs w:val="22"/>
        </w:rPr>
      </w:pPr>
      <w:bookmarkStart w:id="6" w:name="_Toc485907087"/>
      <w:r w:rsidRPr="00E46015">
        <w:rPr>
          <w:rFonts w:cs="Arial"/>
          <w:color w:val="7030A0"/>
          <w:sz w:val="22"/>
          <w:szCs w:val="22"/>
        </w:rPr>
        <w:t>Rozdział 3</w:t>
      </w:r>
      <w:r w:rsidR="00A864D3">
        <w:rPr>
          <w:rFonts w:cs="Arial"/>
          <w:b w:val="0"/>
          <w:bCs w:val="0"/>
          <w:color w:val="7030A0"/>
          <w:sz w:val="22"/>
          <w:szCs w:val="22"/>
        </w:rPr>
        <w:br/>
      </w:r>
      <w:r w:rsidRPr="00E46015">
        <w:rPr>
          <w:rFonts w:cs="Arial"/>
          <w:color w:val="7030A0"/>
          <w:sz w:val="22"/>
          <w:szCs w:val="22"/>
        </w:rPr>
        <w:t xml:space="preserve">Organizacja </w:t>
      </w:r>
      <w:r w:rsidR="001F5773" w:rsidRPr="00E46015">
        <w:rPr>
          <w:rFonts w:cs="Arial"/>
          <w:color w:val="7030A0"/>
          <w:sz w:val="22"/>
          <w:szCs w:val="22"/>
        </w:rPr>
        <w:t>, formy i sposoby świadczenia</w:t>
      </w:r>
      <w:r w:rsidRPr="00E46015">
        <w:rPr>
          <w:rFonts w:cs="Arial"/>
          <w:color w:val="7030A0"/>
          <w:sz w:val="22"/>
          <w:szCs w:val="22"/>
        </w:rPr>
        <w:t xml:space="preserve"> pomocy psychologiczno–pedagogicznej</w:t>
      </w:r>
      <w:bookmarkEnd w:id="6"/>
    </w:p>
    <w:p w:rsidR="00D06B98" w:rsidRPr="0092455F" w:rsidRDefault="00D06B98" w:rsidP="00D06B98">
      <w:pPr>
        <w:rPr>
          <w:rFonts w:ascii="Cambria" w:hAnsi="Cambria" w:cs="Arial"/>
        </w:rPr>
      </w:pPr>
    </w:p>
    <w:p w:rsidR="00F649BC" w:rsidRPr="002146F7" w:rsidRDefault="00F5127C" w:rsidP="005620B6">
      <w:pPr>
        <w:tabs>
          <w:tab w:val="left" w:pos="426"/>
        </w:tabs>
        <w:spacing w:before="240"/>
        <w:jc w:val="both"/>
        <w:rPr>
          <w:rFonts w:ascii="Cambria" w:hAnsi="Cambria" w:cs="Arial"/>
          <w:b/>
        </w:rPr>
      </w:pPr>
      <w:r>
        <w:rPr>
          <w:rFonts w:ascii="Cambria" w:hAnsi="Cambria" w:cs="Arial"/>
          <w:b/>
        </w:rPr>
        <w:t>§ 23</w:t>
      </w:r>
      <w:r w:rsidR="00D06B98" w:rsidRPr="002146F7">
        <w:rPr>
          <w:rFonts w:ascii="Cambria" w:hAnsi="Cambria" w:cs="Arial"/>
          <w:b/>
        </w:rPr>
        <w:t>.  </w:t>
      </w:r>
      <w:r w:rsidR="00223D94">
        <w:rPr>
          <w:rFonts w:ascii="Cambria" w:hAnsi="Cambria" w:cs="Arial"/>
          <w:b/>
        </w:rPr>
        <w:t xml:space="preserve">Zasady </w:t>
      </w:r>
      <w:r w:rsidR="007300BE">
        <w:rPr>
          <w:rFonts w:ascii="Cambria" w:hAnsi="Cambria" w:cs="Arial"/>
          <w:b/>
        </w:rPr>
        <w:t xml:space="preserve">udzielania </w:t>
      </w:r>
      <w:r w:rsidR="00F649BC" w:rsidRPr="002146F7">
        <w:rPr>
          <w:rFonts w:ascii="Cambria" w:hAnsi="Cambria" w:cs="Arial"/>
          <w:b/>
        </w:rPr>
        <w:t>pomocy psychologiczno-pedagogicznej w szkole</w:t>
      </w:r>
    </w:p>
    <w:p w:rsidR="00D06B98" w:rsidRDefault="00D06B98" w:rsidP="00221521">
      <w:pPr>
        <w:pStyle w:val="Akapitzlist"/>
        <w:numPr>
          <w:ilvl w:val="0"/>
          <w:numId w:val="287"/>
        </w:numPr>
        <w:tabs>
          <w:tab w:val="left" w:pos="426"/>
        </w:tabs>
        <w:spacing w:before="240"/>
        <w:ind w:left="0" w:firstLine="360"/>
        <w:jc w:val="both"/>
        <w:rPr>
          <w:rFonts w:ascii="Cambria" w:hAnsi="Cambria" w:cs="Arial"/>
        </w:rPr>
      </w:pPr>
      <w:r w:rsidRPr="00F649BC">
        <w:rPr>
          <w:rFonts w:ascii="Cambria" w:hAnsi="Cambria" w:cs="Arial"/>
        </w:rPr>
        <w:t>W szkole organizuje się pomoc psychologiczno-pedagogiczną. Pomoc udzielana jest uczniom, rodzicom i nauczycielom.</w:t>
      </w:r>
    </w:p>
    <w:p w:rsidR="002146F7" w:rsidRDefault="002146F7" w:rsidP="002146F7">
      <w:pPr>
        <w:pStyle w:val="Akapitzlist"/>
        <w:tabs>
          <w:tab w:val="left" w:pos="426"/>
        </w:tabs>
        <w:spacing w:before="240"/>
        <w:ind w:left="360"/>
        <w:jc w:val="both"/>
        <w:rPr>
          <w:rFonts w:ascii="Cambria" w:hAnsi="Cambria" w:cs="Arial"/>
        </w:rPr>
      </w:pPr>
    </w:p>
    <w:p w:rsidR="00D06B98" w:rsidRDefault="00D06B98" w:rsidP="00221521">
      <w:pPr>
        <w:pStyle w:val="Akapitzlist"/>
        <w:numPr>
          <w:ilvl w:val="0"/>
          <w:numId w:val="287"/>
        </w:numPr>
        <w:tabs>
          <w:tab w:val="left" w:pos="426"/>
        </w:tabs>
        <w:spacing w:before="240"/>
        <w:ind w:left="0" w:firstLine="360"/>
        <w:jc w:val="both"/>
        <w:rPr>
          <w:rFonts w:ascii="Cambria" w:hAnsi="Cambria" w:cs="Arial"/>
        </w:rPr>
      </w:pPr>
      <w:r w:rsidRPr="002146F7">
        <w:rPr>
          <w:rFonts w:ascii="Cambria" w:hAnsi="Cambria" w:cs="Arial"/>
        </w:rPr>
        <w:t>Wszelkie formy świadczonej pomocy psychologiczno-pedagogicznej w szkole są bezpłatne, a udział ucznia w zaplanowanych zajęciach w ramach jej realizacji dobrowolny.</w:t>
      </w:r>
    </w:p>
    <w:p w:rsidR="002146F7" w:rsidRPr="002146F7" w:rsidRDefault="002146F7" w:rsidP="002146F7">
      <w:pPr>
        <w:pStyle w:val="Akapitzlist"/>
        <w:rPr>
          <w:rFonts w:ascii="Cambria" w:hAnsi="Cambria" w:cs="Arial"/>
        </w:rPr>
      </w:pPr>
    </w:p>
    <w:p w:rsidR="00D06B98" w:rsidRPr="002146F7" w:rsidRDefault="00D06B98" w:rsidP="00221521">
      <w:pPr>
        <w:pStyle w:val="Akapitzlist"/>
        <w:numPr>
          <w:ilvl w:val="0"/>
          <w:numId w:val="287"/>
        </w:numPr>
        <w:tabs>
          <w:tab w:val="left" w:pos="426"/>
        </w:tabs>
        <w:spacing w:before="240"/>
        <w:ind w:left="0" w:firstLine="360"/>
        <w:jc w:val="both"/>
        <w:rPr>
          <w:rFonts w:ascii="Cambria" w:hAnsi="Cambria" w:cs="Arial"/>
        </w:rPr>
      </w:pPr>
      <w:r w:rsidRPr="002146F7">
        <w:rPr>
          <w:rFonts w:ascii="Cambria" w:hAnsi="Cambria" w:cs="Arial"/>
        </w:rPr>
        <w:t xml:space="preserve">Pomoc </w:t>
      </w:r>
      <w:proofErr w:type="spellStart"/>
      <w:r w:rsidRPr="002146F7">
        <w:rPr>
          <w:rFonts w:ascii="Cambria" w:hAnsi="Cambria" w:cs="Arial"/>
        </w:rPr>
        <w:t>psychologiczno–pedagogiczna</w:t>
      </w:r>
      <w:proofErr w:type="spellEnd"/>
      <w:r w:rsidRPr="002146F7">
        <w:rPr>
          <w:rFonts w:ascii="Cambria" w:hAnsi="Cambria" w:cs="Arial"/>
        </w:rPr>
        <w:t xml:space="preserve"> polega na :</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i zaspakajaniu potrzeb rozwojowych i edukacyjnych ucznia;</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indywidualnych możliwości psychofizycznych ucznia;</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czynników środowiskowych wpływających na funkcjonowanie ucznia w szkole;</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stwarzaniu warunków do aktywnego i pełnego uczestnictwa ucznia w życiu szkoły i w życiu oraz w środowisku społecznym;</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przyczyn trudności w opanowywaniu umiejętności i wiadomości przez ucznia;</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wspieraniu ucznia z wybitnymi uzdolnieniami;</w:t>
      </w:r>
    </w:p>
    <w:p w:rsidR="00D06B98" w:rsidRPr="0092455F" w:rsidRDefault="00D06B98" w:rsidP="00D06B98">
      <w:pPr>
        <w:numPr>
          <w:ilvl w:val="0"/>
          <w:numId w:val="11"/>
        </w:numPr>
        <w:tabs>
          <w:tab w:val="clear" w:pos="1506"/>
          <w:tab w:val="num" w:pos="284"/>
          <w:tab w:val="left" w:pos="567"/>
        </w:tabs>
        <w:ind w:left="0" w:firstLine="0"/>
        <w:jc w:val="both"/>
        <w:rPr>
          <w:rFonts w:ascii="Cambria" w:hAnsi="Cambria" w:cs="Arial"/>
        </w:rPr>
      </w:pPr>
      <w:r w:rsidRPr="0092455F">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prowadzeniu edukacji prozdrowotnej i promocji zdrowia wśród uczniów i rodziców;</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podejmowaniu działań wychowawczych i profilaktycznych wynikających z programu wychowawczo-profilaktycznego oraz wspieraniu nauczycieli w tym zakresie;</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uczniów, metodami aktywnymi, w dokonywaniu wyboru kierunku dalszego kształcenia, zawodu i planowaniu kariery zawodowej oraz udzielaniu informacji w tym kierunku;</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nauczycieli i rodziców w działaniach wyrównujących szanse edukacyjne dzieci;</w:t>
      </w:r>
    </w:p>
    <w:p w:rsidR="00D06B98" w:rsidRPr="0092455F" w:rsidRDefault="00D06B98" w:rsidP="00D06B98">
      <w:pPr>
        <w:numPr>
          <w:ilvl w:val="0"/>
          <w:numId w:val="11"/>
        </w:numPr>
        <w:tabs>
          <w:tab w:val="clear" w:pos="1506"/>
          <w:tab w:val="num" w:pos="284"/>
          <w:tab w:val="left" w:pos="426"/>
        </w:tabs>
        <w:ind w:left="0" w:firstLine="0"/>
        <w:jc w:val="both"/>
        <w:rPr>
          <w:rFonts w:ascii="Cambria" w:hAnsi="Cambria" w:cs="Arial"/>
        </w:rPr>
      </w:pPr>
      <w:r w:rsidRPr="0092455F">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nauczycieli i rodziców w rozwiązywaniu problemów wychowawczych;</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umożliwianiu rozwijania umiejętności wychowawczych rodziców i nauczycieli;</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podejmowaniu działań mediacyjnych i interwencyjnych w sytuacjach kryzysowych.</w:t>
      </w:r>
    </w:p>
    <w:p w:rsidR="00D06B98" w:rsidRPr="002146F7" w:rsidRDefault="00D06B98" w:rsidP="00221521">
      <w:pPr>
        <w:pStyle w:val="Akapitzlist"/>
        <w:numPr>
          <w:ilvl w:val="0"/>
          <w:numId w:val="287"/>
        </w:numPr>
        <w:tabs>
          <w:tab w:val="left" w:pos="851"/>
          <w:tab w:val="left" w:pos="1418"/>
        </w:tabs>
        <w:spacing w:before="240"/>
        <w:ind w:left="0" w:firstLine="567"/>
        <w:jc w:val="both"/>
        <w:rPr>
          <w:rFonts w:ascii="Cambria" w:hAnsi="Cambria" w:cs="Arial"/>
        </w:rPr>
      </w:pPr>
      <w:r w:rsidRPr="002146F7">
        <w:rPr>
          <w:rFonts w:ascii="Cambria" w:hAnsi="Cambria" w:cs="Arial"/>
        </w:rPr>
        <w:t xml:space="preserve">Pomoc psychologiczno-pedagogiczną świadczona jest uczniom, gdy jej potrzeba zorganizowania wynika w szczególności z: </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niepełnosprawności ucznia;</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niedostosowania społecznego;</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lastRenderedPageBreak/>
        <w:t>zagrożenia niedostosowaniem społecznym;</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 zaburzeń zachowania i emocji;</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szczególnych uzdolnień;</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specyficznych trudności w uczeniu się;</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 deficytów kompetencji i zaburzeń sprawności językowych;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choroby przewlekłej;</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sytuacji kryzysowych lub traumatycznych;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niepowodzeń szkolnych;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zaniedbań środowiskowych;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trudności adaptacyjnych;</w:t>
      </w:r>
    </w:p>
    <w:p w:rsidR="00D06B98" w:rsidRPr="0092455F" w:rsidRDefault="00D06B98" w:rsidP="00D06B98">
      <w:pPr>
        <w:ind w:left="1077"/>
        <w:jc w:val="both"/>
        <w:rPr>
          <w:rFonts w:ascii="Cambria" w:hAnsi="Cambria" w:cs="Arial"/>
        </w:rPr>
      </w:pPr>
    </w:p>
    <w:p w:rsidR="00D06B98" w:rsidRPr="009775A0" w:rsidRDefault="00D06B98" w:rsidP="00221521">
      <w:pPr>
        <w:pStyle w:val="Akapitzlist"/>
        <w:numPr>
          <w:ilvl w:val="0"/>
          <w:numId w:val="287"/>
        </w:numPr>
        <w:tabs>
          <w:tab w:val="left" w:pos="567"/>
          <w:tab w:val="left" w:pos="709"/>
          <w:tab w:val="left" w:pos="851"/>
        </w:tabs>
        <w:autoSpaceDE w:val="0"/>
        <w:autoSpaceDN w:val="0"/>
        <w:adjustRightInd w:val="0"/>
        <w:ind w:left="709" w:hanging="153"/>
        <w:jc w:val="both"/>
        <w:rPr>
          <w:rFonts w:ascii="Cambria" w:hAnsi="Cambria" w:cs="Arial"/>
        </w:rPr>
      </w:pPr>
      <w:r w:rsidRPr="009775A0">
        <w:rPr>
          <w:rFonts w:ascii="Cambria" w:hAnsi="Cambria" w:cs="Arial"/>
        </w:rPr>
        <w:t xml:space="preserve">O udzielanie pomocy </w:t>
      </w:r>
      <w:proofErr w:type="spellStart"/>
      <w:r w:rsidRPr="009775A0">
        <w:rPr>
          <w:rFonts w:ascii="Cambria" w:hAnsi="Cambria" w:cs="Arial"/>
        </w:rPr>
        <w:t>psychologiczno–pedagogicznej</w:t>
      </w:r>
      <w:proofErr w:type="spellEnd"/>
      <w:r w:rsidRPr="009775A0">
        <w:rPr>
          <w:rFonts w:ascii="Cambria" w:hAnsi="Cambria" w:cs="Arial"/>
        </w:rPr>
        <w:t xml:space="preserve"> mogą wnioskować:</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rodzice ucznia/prawni opiekunowie;</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uczeń;</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dyrektor szkoły/przedszkola;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nauczyciele prowadzący zajęcia z uczniem oraz zatrudnieni w szkole specjaliści;</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pielęgniarka środowiska nauczania i wychowania lub higienistka szkolna;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poradnia psychologiczno-pedagogiczna;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asystent edukacji romskiej;</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pomoc nauczyciela i asystent nauczyciela/ wychowawcy świetlicy  lub ucznia;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pracownik socjalny;</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asystent rodziny;</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kurator sądowy;</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organizacje pozarządowe lub instytucje działające na rzecz rodziny, dzieci i młodzieży.</w:t>
      </w:r>
    </w:p>
    <w:p w:rsidR="00D06B98" w:rsidRPr="0092455F" w:rsidRDefault="00D06B98" w:rsidP="00D06B98">
      <w:pPr>
        <w:ind w:left="765"/>
        <w:rPr>
          <w:rFonts w:ascii="Cambria" w:hAnsi="Cambria" w:cs="Arial"/>
        </w:rPr>
      </w:pPr>
    </w:p>
    <w:p w:rsidR="00D06B98" w:rsidRDefault="00D06B98" w:rsidP="00221521">
      <w:pPr>
        <w:pStyle w:val="Akapitzlist"/>
        <w:numPr>
          <w:ilvl w:val="0"/>
          <w:numId w:val="287"/>
        </w:numPr>
        <w:tabs>
          <w:tab w:val="left" w:pos="567"/>
        </w:tabs>
        <w:ind w:left="0" w:firstLine="360"/>
        <w:jc w:val="both"/>
        <w:rPr>
          <w:rFonts w:ascii="Cambria" w:hAnsi="Cambria" w:cs="Arial"/>
        </w:rPr>
      </w:pPr>
      <w:r w:rsidRPr="009775A0">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Default="00CD3D88" w:rsidP="00CD3D88">
      <w:pPr>
        <w:pStyle w:val="Akapitzlist"/>
        <w:tabs>
          <w:tab w:val="left" w:pos="567"/>
        </w:tabs>
        <w:ind w:left="360"/>
        <w:jc w:val="both"/>
        <w:rPr>
          <w:rFonts w:ascii="Cambria" w:hAnsi="Cambria" w:cs="Arial"/>
        </w:rPr>
      </w:pPr>
    </w:p>
    <w:p w:rsidR="00D06B98" w:rsidRPr="00CD3D88" w:rsidRDefault="00D06B98" w:rsidP="00221521">
      <w:pPr>
        <w:pStyle w:val="Akapitzlist"/>
        <w:numPr>
          <w:ilvl w:val="0"/>
          <w:numId w:val="287"/>
        </w:numPr>
        <w:tabs>
          <w:tab w:val="left" w:pos="567"/>
        </w:tabs>
        <w:ind w:left="0" w:firstLine="360"/>
        <w:jc w:val="both"/>
        <w:rPr>
          <w:rFonts w:ascii="Cambria" w:hAnsi="Cambria" w:cs="Arial"/>
        </w:rPr>
      </w:pPr>
      <w:r w:rsidRPr="00CD3D88">
        <w:rPr>
          <w:rFonts w:ascii="Cambria" w:hAnsi="Cambria" w:cs="Arial"/>
        </w:rPr>
        <w:t xml:space="preserve">Pomocy psychologiczno-pedagogicznej </w:t>
      </w:r>
      <w:r w:rsidRPr="00CD3D88">
        <w:rPr>
          <w:rFonts w:ascii="Cambria" w:hAnsi="Cambria" w:cs="Arial"/>
          <w:bCs/>
        </w:rPr>
        <w:t>udzielaj</w:t>
      </w:r>
      <w:r w:rsidRPr="00CD3D88">
        <w:rPr>
          <w:rFonts w:ascii="Cambria" w:eastAsia="Arial,Bold" w:hAnsi="Cambria" w:cs="Arial"/>
          <w:bCs/>
        </w:rPr>
        <w:t>ą</w:t>
      </w:r>
      <w:r w:rsidRPr="00CD3D88">
        <w:rPr>
          <w:rFonts w:ascii="Cambria" w:hAnsi="Cambria" w:cs="Arial"/>
          <w:bCs/>
        </w:rPr>
        <w:t>:</w:t>
      </w:r>
    </w:p>
    <w:p w:rsidR="00D06B98" w:rsidRPr="0092455F" w:rsidRDefault="00D06B98" w:rsidP="00B33A5B">
      <w:pPr>
        <w:numPr>
          <w:ilvl w:val="0"/>
          <w:numId w:val="15"/>
        </w:numPr>
        <w:autoSpaceDE w:val="0"/>
        <w:autoSpaceDN w:val="0"/>
        <w:adjustRightInd w:val="0"/>
        <w:ind w:left="426" w:hanging="426"/>
        <w:jc w:val="both"/>
        <w:rPr>
          <w:rFonts w:ascii="Cambria" w:hAnsi="Cambria" w:cs="Arial"/>
        </w:rPr>
      </w:pPr>
      <w:r w:rsidRPr="0092455F">
        <w:rPr>
          <w:rFonts w:ascii="Cambria" w:hAnsi="Cambria" w:cs="Arial"/>
        </w:rPr>
        <w:t>nauczyciele w bieżącej pracy z uczniem na zajęciach;</w:t>
      </w:r>
    </w:p>
    <w:p w:rsidR="00D06B98" w:rsidRPr="0092455F" w:rsidRDefault="00D06B98" w:rsidP="00B33A5B">
      <w:pPr>
        <w:numPr>
          <w:ilvl w:val="0"/>
          <w:numId w:val="15"/>
        </w:numPr>
        <w:tabs>
          <w:tab w:val="left" w:pos="426"/>
        </w:tabs>
        <w:autoSpaceDE w:val="0"/>
        <w:autoSpaceDN w:val="0"/>
        <w:adjustRightInd w:val="0"/>
        <w:ind w:left="0" w:firstLine="0"/>
        <w:jc w:val="both"/>
        <w:rPr>
          <w:rFonts w:ascii="Cambria" w:hAnsi="Cambria" w:cs="Arial"/>
        </w:rPr>
      </w:pPr>
      <w:r w:rsidRPr="0092455F">
        <w:rPr>
          <w:rFonts w:ascii="Cambria" w:hAnsi="Cambria" w:cs="Arial"/>
        </w:rPr>
        <w:t>specjaliści wykonujący w szkole zadania z zakresu pomocy psychologiczno- pedagogicznej, w szczególności:</w:t>
      </w:r>
    </w:p>
    <w:p w:rsidR="00D06B98" w:rsidRPr="0092455F" w:rsidRDefault="00D06B98" w:rsidP="00B33A5B">
      <w:pPr>
        <w:numPr>
          <w:ilvl w:val="0"/>
          <w:numId w:val="14"/>
        </w:numPr>
        <w:shd w:val="clear" w:color="auto" w:fill="E7E6E6"/>
        <w:autoSpaceDE w:val="0"/>
        <w:autoSpaceDN w:val="0"/>
        <w:adjustRightInd w:val="0"/>
        <w:ind w:left="1208" w:hanging="357"/>
        <w:jc w:val="both"/>
        <w:rPr>
          <w:rFonts w:ascii="Cambria" w:hAnsi="Cambria" w:cs="Arial"/>
        </w:rPr>
      </w:pPr>
      <w:r w:rsidRPr="0092455F">
        <w:rPr>
          <w:rFonts w:ascii="Cambria" w:hAnsi="Cambria" w:cs="Arial"/>
        </w:rPr>
        <w:t>pedagog,</w:t>
      </w:r>
    </w:p>
    <w:p w:rsidR="00D06B98" w:rsidRPr="0092455F" w:rsidRDefault="00D06B98" w:rsidP="00B33A5B">
      <w:pPr>
        <w:numPr>
          <w:ilvl w:val="0"/>
          <w:numId w:val="14"/>
        </w:numPr>
        <w:shd w:val="clear" w:color="auto" w:fill="E7E6E6"/>
        <w:autoSpaceDE w:val="0"/>
        <w:autoSpaceDN w:val="0"/>
        <w:adjustRightInd w:val="0"/>
        <w:ind w:left="1208" w:hanging="357"/>
        <w:jc w:val="both"/>
        <w:rPr>
          <w:rFonts w:ascii="Cambria" w:hAnsi="Cambria" w:cs="Arial"/>
        </w:rPr>
      </w:pPr>
      <w:r w:rsidRPr="0092455F">
        <w:rPr>
          <w:rFonts w:ascii="Cambria" w:hAnsi="Cambria" w:cs="Arial"/>
        </w:rPr>
        <w:t xml:space="preserve">psycholog szkolny,                                              </w:t>
      </w:r>
      <w:r w:rsidRPr="0092455F">
        <w:rPr>
          <w:rFonts w:ascii="Cambria" w:hAnsi="Cambria" w:cs="Arial"/>
          <w:color w:val="FF0000"/>
        </w:rPr>
        <w:t>wpisać własne!</w:t>
      </w:r>
    </w:p>
    <w:p w:rsidR="00D06B98" w:rsidRPr="0092455F" w:rsidRDefault="00D06B98" w:rsidP="00B33A5B">
      <w:pPr>
        <w:numPr>
          <w:ilvl w:val="0"/>
          <w:numId w:val="14"/>
        </w:numPr>
        <w:shd w:val="clear" w:color="auto" w:fill="E7E6E6"/>
        <w:autoSpaceDE w:val="0"/>
        <w:autoSpaceDN w:val="0"/>
        <w:adjustRightInd w:val="0"/>
        <w:ind w:left="1208" w:hanging="357"/>
        <w:jc w:val="both"/>
        <w:rPr>
          <w:rFonts w:ascii="Cambria" w:hAnsi="Cambria" w:cs="Arial"/>
        </w:rPr>
      </w:pPr>
      <w:r w:rsidRPr="0092455F">
        <w:rPr>
          <w:rFonts w:ascii="Cambria" w:hAnsi="Cambria" w:cs="Arial"/>
        </w:rPr>
        <w:t>logopeda,</w:t>
      </w:r>
    </w:p>
    <w:p w:rsidR="00D06B98" w:rsidRPr="0092455F" w:rsidRDefault="00D06B98" w:rsidP="00B33A5B">
      <w:pPr>
        <w:numPr>
          <w:ilvl w:val="0"/>
          <w:numId w:val="14"/>
        </w:numPr>
        <w:shd w:val="clear" w:color="auto" w:fill="E7E6E6"/>
        <w:autoSpaceDE w:val="0"/>
        <w:autoSpaceDN w:val="0"/>
        <w:adjustRightInd w:val="0"/>
        <w:ind w:left="1208" w:hanging="357"/>
        <w:jc w:val="both"/>
        <w:rPr>
          <w:rFonts w:ascii="Cambria" w:hAnsi="Cambria" w:cs="Arial"/>
        </w:rPr>
      </w:pPr>
      <w:r w:rsidRPr="0092455F">
        <w:rPr>
          <w:rFonts w:ascii="Cambria" w:hAnsi="Cambria" w:cs="Arial"/>
        </w:rPr>
        <w:t>terapeuta pedagogiczny</w:t>
      </w:r>
    </w:p>
    <w:p w:rsidR="00D06B98" w:rsidRDefault="00D06B98" w:rsidP="00B33A5B">
      <w:pPr>
        <w:numPr>
          <w:ilvl w:val="0"/>
          <w:numId w:val="15"/>
        </w:numPr>
        <w:spacing w:after="160" w:line="259" w:lineRule="auto"/>
        <w:ind w:left="426" w:hanging="426"/>
        <w:jc w:val="both"/>
        <w:rPr>
          <w:rFonts w:ascii="Cambria" w:hAnsi="Cambria" w:cs="Arial"/>
        </w:rPr>
      </w:pPr>
      <w:r w:rsidRPr="0092455F">
        <w:rPr>
          <w:rFonts w:ascii="Cambria" w:hAnsi="Cambria" w:cs="Arial"/>
        </w:rPr>
        <w:t>pracownicy szkoły poprzez zintegrowane oddziaływanie na ucznia.</w:t>
      </w:r>
    </w:p>
    <w:p w:rsidR="00E459FA" w:rsidRPr="00E459FA" w:rsidRDefault="00E459FA" w:rsidP="00E459FA">
      <w:pPr>
        <w:tabs>
          <w:tab w:val="left" w:pos="567"/>
        </w:tabs>
        <w:jc w:val="both"/>
        <w:rPr>
          <w:rFonts w:ascii="Cambria" w:hAnsi="Cambria" w:cs="Arial"/>
        </w:rPr>
      </w:pPr>
    </w:p>
    <w:p w:rsidR="00E459FA" w:rsidRPr="00E459FA" w:rsidRDefault="00F5127C" w:rsidP="00E459FA">
      <w:pPr>
        <w:tabs>
          <w:tab w:val="left" w:pos="567"/>
          <w:tab w:val="left" w:pos="709"/>
        </w:tabs>
        <w:autoSpaceDE w:val="0"/>
        <w:autoSpaceDN w:val="0"/>
        <w:adjustRightInd w:val="0"/>
        <w:ind w:left="426"/>
        <w:jc w:val="both"/>
        <w:rPr>
          <w:rFonts w:ascii="Cambria" w:hAnsi="Cambria" w:cs="Arial"/>
          <w:b/>
        </w:rPr>
      </w:pPr>
      <w:r>
        <w:rPr>
          <w:rFonts w:ascii="Cambria" w:hAnsi="Cambria" w:cs="Arial"/>
          <w:b/>
        </w:rPr>
        <w:t>§ 24</w:t>
      </w:r>
      <w:r w:rsidR="00E459FA" w:rsidRPr="00E459FA">
        <w:rPr>
          <w:rFonts w:ascii="Cambria" w:hAnsi="Cambria" w:cs="Arial"/>
          <w:b/>
        </w:rPr>
        <w:t xml:space="preserve">.  Formy pomocy psychologiczno-pedagogicznej w szkole. </w:t>
      </w:r>
    </w:p>
    <w:p w:rsidR="00E459FA" w:rsidRPr="0092455F" w:rsidRDefault="00E459FA" w:rsidP="00E459FA">
      <w:pPr>
        <w:spacing w:after="160" w:line="259" w:lineRule="auto"/>
        <w:ind w:left="426"/>
        <w:jc w:val="both"/>
        <w:rPr>
          <w:rFonts w:ascii="Cambria" w:hAnsi="Cambria" w:cs="Arial"/>
        </w:rPr>
      </w:pPr>
    </w:p>
    <w:p w:rsidR="00D06B98" w:rsidRPr="001208CD" w:rsidRDefault="00D06B98" w:rsidP="00221521">
      <w:pPr>
        <w:pStyle w:val="Akapitzlist"/>
        <w:numPr>
          <w:ilvl w:val="0"/>
          <w:numId w:val="288"/>
        </w:numPr>
        <w:tabs>
          <w:tab w:val="left" w:pos="0"/>
        </w:tabs>
        <w:ind w:left="0" w:firstLine="426"/>
        <w:jc w:val="both"/>
        <w:rPr>
          <w:rFonts w:ascii="Cambria" w:hAnsi="Cambria" w:cs="Arial"/>
        </w:rPr>
      </w:pPr>
      <w:r w:rsidRPr="001208CD">
        <w:rPr>
          <w:rFonts w:ascii="Cambria" w:hAnsi="Cambria" w:cs="Arial"/>
        </w:rPr>
        <w:t>Pomoc psychologiczno – pedagogiczna w szkole realizowana przez każdego nauczyciela w bieżącej pracy z uczniem polega w szczególności na:</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dostosowaniu wymagań edukacyjnych do możliwości psychofizycznych ucznia i jego potrzeb;</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rozpoznawaniu sposobu uczenia się ucznia i stosowanie skutecznej metodyki nauczania;</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indywidualizacji pracy na zajęciach obowiązkowych i dodatkowych;</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dostosowanie warunków  nauki do potrzeb psychofizycznych ucznia;</w:t>
      </w:r>
    </w:p>
    <w:p w:rsidR="00D06B98" w:rsidRPr="0092455F" w:rsidRDefault="00D06B98" w:rsidP="00D06B98">
      <w:pPr>
        <w:tabs>
          <w:tab w:val="left" w:pos="426"/>
        </w:tabs>
        <w:jc w:val="both"/>
        <w:rPr>
          <w:rFonts w:ascii="Cambria" w:hAnsi="Cambria" w:cs="Arial"/>
        </w:rPr>
      </w:pPr>
    </w:p>
    <w:p w:rsidR="00D06B98" w:rsidRPr="0092455F" w:rsidRDefault="00D06B98" w:rsidP="00221521">
      <w:pPr>
        <w:numPr>
          <w:ilvl w:val="0"/>
          <w:numId w:val="289"/>
        </w:numPr>
        <w:tabs>
          <w:tab w:val="left" w:pos="360"/>
        </w:tabs>
        <w:ind w:left="0" w:firstLine="426"/>
        <w:jc w:val="both"/>
        <w:rPr>
          <w:rFonts w:ascii="Cambria" w:hAnsi="Cambria" w:cs="Arial"/>
        </w:rPr>
      </w:pPr>
      <w:r w:rsidRPr="0092455F">
        <w:rPr>
          <w:rFonts w:ascii="Cambria" w:hAnsi="Cambria" w:cs="Arial"/>
          <w:shd w:val="clear" w:color="auto" w:fill="E7E6E6"/>
        </w:rPr>
        <w:lastRenderedPageBreak/>
        <w:t>Pomoc psychologiczno – pedagogiczna świadczona jest również w formach zorganizowanych w ramach godzin przeznaczonych na te zajęcia i ujętych w arkuszu organizacyjnym szkoły.</w:t>
      </w:r>
      <w:r w:rsidRPr="0092455F">
        <w:rPr>
          <w:rFonts w:ascii="Cambria" w:hAnsi="Cambria" w:cs="Arial"/>
        </w:rPr>
        <w:t xml:space="preserve"> W zależności od potrzeb i możliwości organizacyjnych mogą to być: </w:t>
      </w:r>
    </w:p>
    <w:p w:rsidR="00D06B98" w:rsidRPr="0092455F" w:rsidRDefault="00D06B98" w:rsidP="00D06B98">
      <w:pPr>
        <w:ind w:left="284"/>
        <w:jc w:val="both"/>
        <w:rPr>
          <w:rFonts w:ascii="Cambria" w:hAnsi="Cambria" w:cs="Arial"/>
        </w:rPr>
      </w:pPr>
    </w:p>
    <w:p w:rsidR="00D06B98" w:rsidRPr="00264F40" w:rsidRDefault="00D06B98" w:rsidP="00D06B98">
      <w:pPr>
        <w:ind w:left="284" w:hanging="284"/>
        <w:jc w:val="both"/>
        <w:rPr>
          <w:rFonts w:ascii="Cambria" w:hAnsi="Cambria" w:cs="Arial"/>
        </w:rPr>
      </w:pPr>
      <w:r w:rsidRPr="00264F40">
        <w:rPr>
          <w:rFonts w:ascii="Cambria" w:hAnsi="Cambria" w:cs="Arial"/>
        </w:rPr>
        <w:t>1) zajęcia dydaktyczno – wyrównawcze:</w:t>
      </w:r>
    </w:p>
    <w:p w:rsidR="00D06B98" w:rsidRPr="0092455F" w:rsidRDefault="00D06B98" w:rsidP="00D06B98">
      <w:pPr>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przejawiający trudności w nauce, w szczególności w spełnieniu wymagań edukacyjnych wynikających z podstawy programowej kształcenia ogólnego dla danego etapu edukacyjnego </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Pomoc uczniom w nabywaniu wiedzy i umiejętności określonych w podstawie programowej kształcenia ogólnego</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Na wniosek wychowawcy lub innego nauczyciela przedmiotu, wniosek ucznia, rodzica</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55592">
            <w:pPr>
              <w:ind w:hanging="26"/>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8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4E6688" w:rsidRPr="004E6688" w:rsidRDefault="004E6688" w:rsidP="004E6688">
      <w:pPr>
        <w:jc w:val="left"/>
        <w:rPr>
          <w:rFonts w:ascii="Cambria" w:hAnsi="Cambria"/>
        </w:rPr>
      </w:pPr>
    </w:p>
    <w:p w:rsidR="00D06B98" w:rsidRPr="004E6688" w:rsidRDefault="00D06B98" w:rsidP="004E6688">
      <w:pPr>
        <w:jc w:val="left"/>
        <w:rPr>
          <w:rFonts w:ascii="Cambria" w:hAnsi="Cambria"/>
        </w:rPr>
      </w:pPr>
      <w:r w:rsidRPr="004E6688">
        <w:rPr>
          <w:rFonts w:ascii="Cambria" w:hAnsi="Cambria"/>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szczególnie uzdolnieni</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 xml:space="preserve">Rozwijanie zainteresowań i talentów uczniów. </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Na wniosek wychowawcy lub innego nauczyciela przedmiotu, wniosek ucznia, rodzica, opinii PP o szczególnych uzdolnieniach</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55592">
            <w:pPr>
              <w:ind w:hanging="26"/>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8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4E6688" w:rsidRDefault="004E6688" w:rsidP="004E6688">
      <w:pPr>
        <w:jc w:val="left"/>
        <w:rPr>
          <w:rFonts w:ascii="Cambria" w:hAnsi="Cambria"/>
        </w:rPr>
      </w:pPr>
    </w:p>
    <w:p w:rsidR="00D06B98" w:rsidRPr="004E6688" w:rsidRDefault="00D06B98" w:rsidP="004E6688">
      <w:pPr>
        <w:jc w:val="left"/>
        <w:rPr>
          <w:rFonts w:ascii="Cambria" w:hAnsi="Cambria"/>
        </w:rPr>
      </w:pPr>
      <w:r w:rsidRPr="004E6688">
        <w:rPr>
          <w:rFonts w:ascii="Cambria" w:hAnsi="Cambria"/>
        </w:rPr>
        <w:t>3) zaj</w:t>
      </w:r>
      <w:r w:rsidR="004E6688">
        <w:rPr>
          <w:rFonts w:ascii="Cambria" w:hAnsi="Cambria"/>
        </w:rPr>
        <w:t>ęcia korekcyjno – kompensacyjne</w:t>
      </w:r>
      <w:r w:rsidRPr="004E6688">
        <w:rPr>
          <w:rFonts w:ascii="Cambria" w:hAnsi="Cambria"/>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autoSpaceDE w:val="0"/>
              <w:autoSpaceDN w:val="0"/>
              <w:adjustRightInd w:val="0"/>
              <w:rPr>
                <w:rFonts w:ascii="Cambria" w:hAnsi="Cambria"/>
              </w:rPr>
            </w:pPr>
            <w:r w:rsidRPr="0092455F">
              <w:rPr>
                <w:rFonts w:ascii="Cambria" w:hAnsi="Cambria"/>
              </w:rPr>
              <w:t>dla uczniów z zaburzeniami i odchyleniami rozwojowymi lub specyficznymi trudno</w:t>
            </w:r>
            <w:r w:rsidRPr="0092455F">
              <w:rPr>
                <w:rFonts w:ascii="Cambria" w:hAnsi="Cambria" w:cs="TimesNewRoman"/>
              </w:rPr>
              <w:t>ś</w:t>
            </w:r>
            <w:r w:rsidRPr="0092455F">
              <w:rPr>
                <w:rFonts w:ascii="Cambria" w:hAnsi="Cambria"/>
              </w:rPr>
              <w:t>ciami w uczeniu si</w:t>
            </w:r>
            <w:r w:rsidRPr="0092455F">
              <w:rPr>
                <w:rFonts w:ascii="Cambria" w:hAnsi="Cambria" w:cs="TimesNewRoman"/>
              </w:rPr>
              <w:t>ę</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autoSpaceDE w:val="0"/>
              <w:autoSpaceDN w:val="0"/>
              <w:adjustRightInd w:val="0"/>
              <w:rPr>
                <w:rFonts w:ascii="Cambria" w:hAnsi="Cambria"/>
              </w:rPr>
            </w:pPr>
            <w:r w:rsidRPr="0092455F">
              <w:rPr>
                <w:rFonts w:ascii="Cambria" w:hAnsi="Cambria"/>
              </w:rPr>
              <w:t>Do zlikwidowania opó</w:t>
            </w:r>
            <w:r w:rsidRPr="0092455F">
              <w:rPr>
                <w:rFonts w:ascii="Cambria" w:hAnsi="Cambria" w:cs="TimesNewRoman"/>
              </w:rPr>
              <w:t>ź</w:t>
            </w:r>
            <w:r w:rsidRPr="0092455F">
              <w:rPr>
                <w:rFonts w:ascii="Cambria" w:hAnsi="Cambria"/>
              </w:rPr>
              <w:t>nie</w:t>
            </w:r>
            <w:r w:rsidRPr="0092455F">
              <w:rPr>
                <w:rFonts w:ascii="Cambria" w:hAnsi="Cambria" w:cs="TimesNewRoman"/>
              </w:rPr>
              <w:t xml:space="preserve">ń </w:t>
            </w:r>
            <w:r w:rsidRPr="0092455F">
              <w:rPr>
                <w:rFonts w:ascii="Cambria" w:hAnsi="Cambria"/>
              </w:rPr>
              <w:t>w uzyskaniu osi</w:t>
            </w:r>
            <w:r w:rsidRPr="0092455F">
              <w:rPr>
                <w:rFonts w:ascii="Cambria" w:hAnsi="Cambria" w:cs="TimesNewRoman"/>
              </w:rPr>
              <w:t>ą</w:t>
            </w:r>
            <w:r w:rsidRPr="0092455F">
              <w:rPr>
                <w:rFonts w:ascii="Cambria" w:hAnsi="Cambria"/>
              </w:rPr>
              <w:t>gni</w:t>
            </w:r>
            <w:r w:rsidRPr="0092455F">
              <w:rPr>
                <w:rFonts w:ascii="Cambria" w:hAnsi="Cambria" w:cs="TimesNewRoman"/>
              </w:rPr>
              <w:t xml:space="preserve">ęć </w:t>
            </w:r>
            <w:r w:rsidRPr="0092455F">
              <w:rPr>
                <w:rFonts w:ascii="Cambria" w:hAnsi="Cambria"/>
              </w:rPr>
              <w:t>edukacyjnych</w:t>
            </w:r>
          </w:p>
          <w:p w:rsidR="00D06B98" w:rsidRPr="0092455F" w:rsidRDefault="00D06B98" w:rsidP="00F55592">
            <w:pPr>
              <w:autoSpaceDE w:val="0"/>
              <w:autoSpaceDN w:val="0"/>
              <w:adjustRightInd w:val="0"/>
              <w:rPr>
                <w:rFonts w:ascii="Cambria" w:hAnsi="Cambria"/>
              </w:rPr>
            </w:pPr>
            <w:r w:rsidRPr="0092455F">
              <w:rPr>
                <w:rFonts w:ascii="Cambria" w:hAnsi="Cambria"/>
              </w:rPr>
              <w:t>wynikaj</w:t>
            </w:r>
            <w:r w:rsidRPr="0092455F">
              <w:rPr>
                <w:rFonts w:ascii="Cambria" w:hAnsi="Cambria" w:cs="TimesNewRoman"/>
              </w:rPr>
              <w:t>ą</w:t>
            </w:r>
            <w:r w:rsidRPr="0092455F">
              <w:rPr>
                <w:rFonts w:ascii="Cambria" w:hAnsi="Cambria"/>
              </w:rPr>
              <w:t>cych z podstawy programowej kształcenia lub złagodzenia albo wyeliminowania zaburze</w:t>
            </w:r>
            <w:r w:rsidRPr="0092455F">
              <w:rPr>
                <w:rFonts w:ascii="Cambria" w:hAnsi="Cambria" w:cs="TimesNewRoman"/>
              </w:rPr>
              <w:t xml:space="preserve">ń </w:t>
            </w:r>
            <w:r w:rsidRPr="0092455F">
              <w:rPr>
                <w:rFonts w:ascii="Cambria" w:hAnsi="Cambria"/>
              </w:rPr>
              <w:t>stanowi</w:t>
            </w:r>
            <w:r w:rsidRPr="0092455F">
              <w:rPr>
                <w:rFonts w:ascii="Cambria" w:hAnsi="Cambria" w:cs="TimesNewRoman"/>
              </w:rPr>
              <w:t>ą</w:t>
            </w:r>
            <w:r w:rsidRPr="0092455F">
              <w:rPr>
                <w:rFonts w:ascii="Cambria" w:hAnsi="Cambria"/>
              </w:rPr>
              <w:t>cych powód obj</w:t>
            </w:r>
            <w:r w:rsidRPr="0092455F">
              <w:rPr>
                <w:rFonts w:ascii="Cambria" w:hAnsi="Cambria" w:cs="TimesNewRoman"/>
              </w:rPr>
              <w:t>ę</w:t>
            </w:r>
            <w:r w:rsidRPr="0092455F">
              <w:rPr>
                <w:rFonts w:ascii="Cambria" w:hAnsi="Cambria"/>
              </w:rPr>
              <w:t>cia</w:t>
            </w:r>
          </w:p>
          <w:p w:rsidR="00D06B98" w:rsidRPr="0092455F" w:rsidRDefault="00D06B98" w:rsidP="00F55592">
            <w:pPr>
              <w:autoSpaceDE w:val="0"/>
              <w:autoSpaceDN w:val="0"/>
              <w:adjustRightInd w:val="0"/>
              <w:rPr>
                <w:rFonts w:ascii="Cambria" w:hAnsi="Cambria"/>
              </w:rPr>
            </w:pPr>
            <w:r w:rsidRPr="0092455F">
              <w:rPr>
                <w:rFonts w:ascii="Cambria" w:hAnsi="Cambria"/>
              </w:rPr>
              <w:t>ucznia dan</w:t>
            </w:r>
            <w:r w:rsidRPr="0092455F">
              <w:rPr>
                <w:rFonts w:ascii="Cambria" w:hAnsi="Cambria" w:cs="TimesNewRoman"/>
              </w:rPr>
              <w:t xml:space="preserve">ą </w:t>
            </w:r>
            <w:r w:rsidRPr="0092455F">
              <w:rPr>
                <w:rFonts w:ascii="Cambria" w:hAnsi="Cambria"/>
              </w:rPr>
              <w:t>form</w:t>
            </w:r>
            <w:r w:rsidRPr="0092455F">
              <w:rPr>
                <w:rFonts w:ascii="Cambria" w:hAnsi="Cambria" w:cs="TimesNewRoman"/>
              </w:rPr>
              <w:t xml:space="preserve">ą </w:t>
            </w:r>
            <w:r w:rsidRPr="0092455F">
              <w:rPr>
                <w:rFonts w:ascii="Cambria" w:hAnsi="Cambria"/>
              </w:rPr>
              <w:t xml:space="preserve">pomocy psychologiczno -pedagogicznej. </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Orzeczenie poradni psychologiczno – pedagogicznej lub opinia PPP.</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55592">
            <w:pPr>
              <w:ind w:hanging="26"/>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5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 xml:space="preserve">okres udzielania </w:t>
            </w:r>
            <w:r w:rsidRPr="0092455F">
              <w:rPr>
                <w:rFonts w:ascii="Cambria" w:hAnsi="Cambria" w:cs="Arial"/>
              </w:rPr>
              <w:lastRenderedPageBreak/>
              <w:t>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lastRenderedPageBreak/>
              <w:t>zgodnie ze wskazaniami w orzeczeniu</w:t>
            </w:r>
          </w:p>
        </w:tc>
      </w:tr>
    </w:tbl>
    <w:p w:rsidR="004E6688" w:rsidRDefault="004E6688" w:rsidP="004E6688"/>
    <w:p w:rsidR="004E6688" w:rsidRPr="004E6688" w:rsidRDefault="00D06B98" w:rsidP="004E6688">
      <w:pPr>
        <w:jc w:val="left"/>
        <w:rPr>
          <w:rFonts w:ascii="Cambria" w:hAnsi="Cambria"/>
        </w:rPr>
      </w:pPr>
      <w:r w:rsidRPr="004E6688">
        <w:rPr>
          <w:rFonts w:ascii="Cambria" w:hAnsi="Cambria"/>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z dysfunkcjami i zaburzeniami utrudniającymi funkcjonowanie społeczne</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Eliminowanie zaburzeń funkcjonowania społecznego</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Orzeczenie poradni psychologiczno –pedagogicznej lub opinia PP</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55592">
            <w:pPr>
              <w:ind w:hanging="26"/>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10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D06B98" w:rsidRPr="004E6688" w:rsidRDefault="00D06B98" w:rsidP="004E6688">
      <w:pPr>
        <w:jc w:val="left"/>
        <w:rPr>
          <w:rFonts w:ascii="Cambria" w:hAnsi="Cambria"/>
        </w:rPr>
      </w:pPr>
      <w:r w:rsidRPr="004E6688">
        <w:rPr>
          <w:rFonts w:ascii="Cambria" w:hAnsi="Cambria"/>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z deficytami kompetencji i zaburzeniami sprawności językowej</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Eliminowanie zaburzeń funkcjonowania narządów mowy, na wniosek specjalistów po badaniach przesiewowych</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Orzeczenie poradni psychologiczno –pedagogicznej lub opinia PP, wniosek nauczyciela,</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55592">
            <w:pPr>
              <w:ind w:hanging="26"/>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4 osoby</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4E6688" w:rsidRPr="004E6688" w:rsidRDefault="004E6688" w:rsidP="004E6688">
      <w:pPr>
        <w:rPr>
          <w:rFonts w:ascii="Cambria" w:hAnsi="Cambria" w:cstheme="minorHAnsi"/>
        </w:rPr>
      </w:pPr>
    </w:p>
    <w:p w:rsidR="00D06B98" w:rsidRPr="004E6688" w:rsidRDefault="004E6688" w:rsidP="004E6688">
      <w:pPr>
        <w:jc w:val="left"/>
        <w:rPr>
          <w:rFonts w:ascii="Cambria" w:hAnsi="Cambria" w:cstheme="minorHAnsi"/>
        </w:rPr>
      </w:pPr>
      <w:r w:rsidRPr="004E6688">
        <w:rPr>
          <w:rFonts w:ascii="Cambria" w:hAnsi="Cambria" w:cstheme="minorHAnsi"/>
        </w:rPr>
        <w:t xml:space="preserve">6)  </w:t>
      </w:r>
      <w:r w:rsidR="00D06B98" w:rsidRPr="004E6688">
        <w:rPr>
          <w:rFonts w:ascii="Cambria" w:hAnsi="Cambria" w:cstheme="minorHAnsi"/>
        </w:rPr>
        <w:t>zajęcia związane z wybore</w:t>
      </w:r>
      <w:r w:rsidRPr="004E6688">
        <w:rPr>
          <w:rFonts w:ascii="Cambria" w:hAnsi="Cambria" w:cstheme="minorHAnsi"/>
        </w:rPr>
        <w:t>m kierunku kształcenia i zawodu.</w:t>
      </w:r>
    </w:p>
    <w:p w:rsidR="004E6688" w:rsidRDefault="004E6688" w:rsidP="004E6688">
      <w:pPr>
        <w:rPr>
          <w:b/>
          <w:bCs/>
          <w:kern w:val="36"/>
        </w:rPr>
      </w:pPr>
    </w:p>
    <w:p w:rsidR="00D06B98" w:rsidRPr="004E6688" w:rsidRDefault="00D06B98" w:rsidP="004E6688">
      <w:pPr>
        <w:jc w:val="left"/>
        <w:rPr>
          <w:rFonts w:ascii="Cambria" w:hAnsi="Cambria"/>
          <w:b/>
          <w:bCs/>
          <w:kern w:val="36"/>
        </w:rPr>
      </w:pPr>
      <w:r w:rsidRPr="004E6688">
        <w:rPr>
          <w:rFonts w:ascii="Cambria" w:hAnsi="Cambria"/>
          <w:b/>
          <w:bCs/>
          <w:kern w:val="36"/>
        </w:rPr>
        <w:t xml:space="preserve">4.  </w:t>
      </w:r>
      <w:r w:rsidRPr="004E6688">
        <w:rPr>
          <w:rFonts w:ascii="Cambria" w:hAnsi="Cambria"/>
        </w:rPr>
        <w:t>Inne formy pomocy psychologiczno–pedagogicznej, to:</w:t>
      </w:r>
    </w:p>
    <w:p w:rsidR="00D06B98" w:rsidRPr="0092455F" w:rsidRDefault="00D06B98" w:rsidP="00B33A5B">
      <w:pPr>
        <w:numPr>
          <w:ilvl w:val="1"/>
          <w:numId w:val="50"/>
        </w:numPr>
        <w:tabs>
          <w:tab w:val="left" w:pos="426"/>
        </w:tabs>
        <w:spacing w:before="100" w:beforeAutospacing="1"/>
        <w:ind w:left="0" w:firstLine="0"/>
        <w:jc w:val="both"/>
        <w:rPr>
          <w:rFonts w:ascii="Cambria" w:hAnsi="Cambria" w:cs="Arial"/>
        </w:rPr>
      </w:pPr>
      <w:r w:rsidRPr="004E6688">
        <w:rPr>
          <w:rFonts w:ascii="Cambria" w:hAnsi="Cambria" w:cs="Arial"/>
        </w:rPr>
        <w:t>porady i konsultacje dla uczniów – udzielane  i prowadzone</w:t>
      </w:r>
      <w:r w:rsidRPr="0092455F">
        <w:rPr>
          <w:rFonts w:ascii="Cambria" w:hAnsi="Cambria" w:cs="Arial"/>
        </w:rPr>
        <w:t xml:space="preserve"> przez pedagoga i psychologaszkolnego, w godzinach podanych na drzwiach gabinetu;</w:t>
      </w:r>
    </w:p>
    <w:p w:rsidR="00D06B98" w:rsidRPr="0092455F" w:rsidRDefault="00D06B98" w:rsidP="00D06B98">
      <w:pPr>
        <w:tabs>
          <w:tab w:val="left" w:pos="426"/>
        </w:tabs>
        <w:rPr>
          <w:rFonts w:ascii="Cambria" w:hAnsi="Cambria" w:cs="Arial"/>
        </w:rPr>
      </w:pPr>
    </w:p>
    <w:p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porady, konsultacje, warsztaty i szkolenia dla nauczycieli – zgodnie z planem nadzoru pedagogicznego lub w godzinach pracy pedagoga szkolnego – w przypadku  potrzeby indywidualnych konsultacji nauczycieli z pedagogiem.</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warsztaty dla uczniów szkoły podstawowej w zakresie rozwijania umiejętności uczenia się;</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06B98" w:rsidRDefault="00D06B98" w:rsidP="00D06B98">
      <w:pPr>
        <w:tabs>
          <w:tab w:val="left" w:pos="426"/>
        </w:tabs>
        <w:jc w:val="both"/>
        <w:rPr>
          <w:rFonts w:ascii="Cambria" w:hAnsi="Cambria" w:cs="Arial"/>
        </w:rPr>
      </w:pPr>
    </w:p>
    <w:p w:rsidR="00C527A8" w:rsidRDefault="00A46726" w:rsidP="00C527A8">
      <w:pPr>
        <w:pStyle w:val="Tekstpodstawowy"/>
        <w:suppressAutoHyphens/>
        <w:ind w:firstLine="567"/>
        <w:rPr>
          <w:rFonts w:ascii="Cambria" w:hAnsi="Cambria" w:cs="Arial"/>
          <w:sz w:val="22"/>
          <w:szCs w:val="22"/>
        </w:rPr>
      </w:pPr>
      <w:r>
        <w:rPr>
          <w:rFonts w:ascii="Cambria" w:hAnsi="Cambria" w:cs="Arial"/>
          <w:b/>
          <w:sz w:val="22"/>
          <w:szCs w:val="22"/>
        </w:rPr>
        <w:t>§ 25</w:t>
      </w:r>
      <w:r w:rsidR="00C527A8" w:rsidRPr="003C67D9">
        <w:rPr>
          <w:rFonts w:ascii="Cambria" w:hAnsi="Cambria" w:cs="Arial"/>
          <w:b/>
          <w:sz w:val="22"/>
          <w:szCs w:val="22"/>
        </w:rPr>
        <w:t xml:space="preserve">.  </w:t>
      </w:r>
      <w:r w:rsidR="003C67D9" w:rsidRPr="003C67D9">
        <w:rPr>
          <w:rFonts w:ascii="Cambria" w:hAnsi="Cambria" w:cs="Arial"/>
          <w:b/>
          <w:sz w:val="22"/>
          <w:szCs w:val="22"/>
        </w:rPr>
        <w:t>Pomoc psychologiczno-pedagogiczna uczniowi zdolnemu.</w:t>
      </w:r>
    </w:p>
    <w:p w:rsidR="00C527A8" w:rsidRDefault="00C527A8" w:rsidP="00C527A8">
      <w:pPr>
        <w:pStyle w:val="Tekstpodstawowy"/>
        <w:suppressAutoHyphens/>
        <w:ind w:firstLine="567"/>
        <w:rPr>
          <w:rFonts w:ascii="Cambria" w:hAnsi="Cambria" w:cs="Arial"/>
          <w:sz w:val="22"/>
          <w:szCs w:val="22"/>
        </w:rPr>
      </w:pPr>
    </w:p>
    <w:p w:rsidR="00C527A8" w:rsidRDefault="00C527A8" w:rsidP="00C527A8">
      <w:pPr>
        <w:pStyle w:val="Tekstpodstawowy"/>
        <w:suppressAutoHyphens/>
        <w:ind w:firstLine="567"/>
        <w:rPr>
          <w:rFonts w:ascii="Cambria" w:hAnsi="Cambria" w:cs="Arial"/>
          <w:sz w:val="22"/>
          <w:szCs w:val="22"/>
        </w:rPr>
      </w:pPr>
      <w:r w:rsidRPr="00D65D96">
        <w:rPr>
          <w:rFonts w:ascii="Cambria" w:hAnsi="Cambria" w:cs="Arial"/>
          <w:b/>
          <w:sz w:val="22"/>
          <w:szCs w:val="22"/>
        </w:rPr>
        <w:lastRenderedPageBreak/>
        <w:t>1.</w:t>
      </w:r>
      <w:r w:rsidRPr="00D65D96">
        <w:rPr>
          <w:rFonts w:ascii="Cambria" w:hAnsi="Cambria" w:cs="Arial"/>
          <w:sz w:val="22"/>
          <w:szCs w:val="22"/>
        </w:rPr>
        <w:t xml:space="preserve">  Szkoła wspiera ucznia zdolnego poprzez:</w:t>
      </w:r>
    </w:p>
    <w:p w:rsidR="00C527A8" w:rsidRPr="009A5267" w:rsidRDefault="00C527A8" w:rsidP="00C527A8">
      <w:pPr>
        <w:pStyle w:val="Tekstpodstawowy"/>
        <w:suppressAutoHyphens/>
        <w:ind w:firstLine="567"/>
        <w:rPr>
          <w:rFonts w:ascii="Cambria" w:hAnsi="Cambria" w:cs="Arial"/>
          <w:sz w:val="22"/>
          <w:szCs w:val="22"/>
        </w:rPr>
      </w:pP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udzielanie uczniom pomocy w odkrywaniu ich predyspozycji, zainteresowań  i uzdolnień,</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wspieranie emocjonalne uczniów, kształtowanie w wychowankach adekwatnej samooceny </w:t>
      </w:r>
      <w:r w:rsidRPr="00D65D96">
        <w:rPr>
          <w:rFonts w:ascii="Cambria" w:hAnsi="Cambria" w:cs="Arial"/>
          <w:sz w:val="22"/>
          <w:szCs w:val="22"/>
        </w:rPr>
        <w:br/>
        <w:t>i wiary w siebie,</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stymulowanie rozwoju, uzdolnień i zainteresowań oraz wyzwalanie potencjału twórczego uczniów,</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uwrażliwianie uczniów na potrzeby innych ludzi i zachęcanie do działań prospołecznych,</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promocja ucznia zdolnego, nauczyciela opiekuna i szkoły.</w:t>
      </w:r>
    </w:p>
    <w:p w:rsidR="00C527A8" w:rsidRPr="00D65D96" w:rsidRDefault="00C527A8" w:rsidP="00C527A8">
      <w:pPr>
        <w:pStyle w:val="Tekstpodstawowy"/>
        <w:suppressAutoHyphens/>
        <w:rPr>
          <w:rFonts w:ascii="Cambria" w:hAnsi="Cambria" w:cs="Arial"/>
          <w:b/>
          <w:sz w:val="22"/>
          <w:szCs w:val="22"/>
        </w:rPr>
      </w:pPr>
    </w:p>
    <w:p w:rsidR="00C527A8" w:rsidRPr="00D65D96" w:rsidRDefault="00C527A8" w:rsidP="00221521">
      <w:pPr>
        <w:pStyle w:val="Tekstpodstawowy"/>
        <w:numPr>
          <w:ilvl w:val="0"/>
          <w:numId w:val="112"/>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Formy i metody pracy z uczniem zdolnym ukierunkowane są w obrębie przedmiotów humanistycznych, artystycznych, matematyczno-przyrodniczych, sportowych i obejmują pracę:</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na lekcji,</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poza lekcjami,</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poza szkołą,</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inne formy </w:t>
      </w:r>
      <w:r w:rsidRPr="00057DC2">
        <w:rPr>
          <w:rFonts w:ascii="Cambria" w:hAnsi="Cambria" w:cs="Arial"/>
          <w:sz w:val="22"/>
          <w:szCs w:val="22"/>
          <w:highlight w:val="yellow"/>
        </w:rPr>
        <w:t>(np. obozy naukowe, rajdy edukacyjne i obozy sportowo-wypoczynkowe).</w:t>
      </w:r>
    </w:p>
    <w:p w:rsidR="00C527A8" w:rsidRPr="00D65D96" w:rsidRDefault="00C527A8" w:rsidP="00C527A8">
      <w:pPr>
        <w:pStyle w:val="Tekstpodstawowy"/>
        <w:suppressAutoHyphens/>
        <w:rPr>
          <w:rFonts w:ascii="Cambria" w:hAnsi="Cambria" w:cs="Arial"/>
          <w:sz w:val="22"/>
          <w:szCs w:val="22"/>
        </w:rPr>
      </w:pPr>
    </w:p>
    <w:p w:rsidR="00C527A8" w:rsidRPr="00D65D96" w:rsidRDefault="00C527A8" w:rsidP="00221521">
      <w:pPr>
        <w:pStyle w:val="Tekstpodstawowy"/>
        <w:numPr>
          <w:ilvl w:val="0"/>
          <w:numId w:val="112"/>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Uczeń zdolny ma możliwość:</w:t>
      </w:r>
    </w:p>
    <w:p w:rsidR="00C527A8" w:rsidRPr="00D65D96" w:rsidRDefault="00C527A8" w:rsidP="00C527A8">
      <w:pPr>
        <w:pStyle w:val="Tekstpodstawowy"/>
        <w:suppressAutoHyphens/>
        <w:ind w:left="567"/>
        <w:rPr>
          <w:rFonts w:ascii="Cambria" w:hAnsi="Cambria" w:cs="Arial"/>
          <w:sz w:val="22"/>
          <w:szCs w:val="22"/>
        </w:rPr>
      </w:pPr>
    </w:p>
    <w:p w:rsidR="00C527A8" w:rsidRPr="00D65D96" w:rsidRDefault="00C527A8" w:rsidP="00221521">
      <w:pPr>
        <w:pStyle w:val="Nagwek11"/>
        <w:numPr>
          <w:ilvl w:val="0"/>
          <w:numId w:val="120"/>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rozwijania zainteresowań w ramach zajęć lekcyjnych i pozalekcyjnych,</w:t>
      </w:r>
    </w:p>
    <w:p w:rsidR="00C527A8" w:rsidRPr="00D65D96" w:rsidRDefault="00C527A8" w:rsidP="00221521">
      <w:pPr>
        <w:pStyle w:val="Nagwek11"/>
        <w:numPr>
          <w:ilvl w:val="0"/>
          <w:numId w:val="120"/>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uzyskania od nauczyciela pomocy w przygotowaniu się do konkursów i olimpiad,</w:t>
      </w:r>
    </w:p>
    <w:p w:rsidR="00C527A8" w:rsidRPr="00D65D96" w:rsidRDefault="00C527A8" w:rsidP="00221521">
      <w:pPr>
        <w:pStyle w:val="Nagwek11"/>
        <w:numPr>
          <w:ilvl w:val="0"/>
          <w:numId w:val="120"/>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indywidualnej pracy, dostosowania stopnia trudności , poziomu i ilości zadań lekcyjnych i w domu,</w:t>
      </w:r>
    </w:p>
    <w:p w:rsidR="00C527A8" w:rsidRPr="00D65D96" w:rsidRDefault="00C527A8" w:rsidP="00221521">
      <w:pPr>
        <w:pStyle w:val="Nagwek11"/>
        <w:numPr>
          <w:ilvl w:val="0"/>
          <w:numId w:val="120"/>
        </w:numPr>
        <w:tabs>
          <w:tab w:val="clear" w:pos="1304"/>
          <w:tab w:val="left" w:pos="0"/>
          <w:tab w:val="left" w:pos="284"/>
        </w:tabs>
        <w:suppressAutoHyphens/>
        <w:spacing w:before="0"/>
        <w:ind w:left="0" w:firstLine="0"/>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rsidR="00C527A8" w:rsidRPr="00D65D96" w:rsidRDefault="00C527A8" w:rsidP="00C527A8">
      <w:pPr>
        <w:rPr>
          <w:rFonts w:ascii="Cambria" w:hAnsi="Cambria" w:cs="Arial"/>
        </w:rPr>
      </w:pPr>
    </w:p>
    <w:p w:rsidR="00C527A8" w:rsidRPr="00D65D96" w:rsidRDefault="00C527A8" w:rsidP="00221521">
      <w:pPr>
        <w:pStyle w:val="Tekstpodstawowy"/>
        <w:numPr>
          <w:ilvl w:val="0"/>
          <w:numId w:val="112"/>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W pracy z uczniem zdolnym nauczyciel:</w:t>
      </w:r>
    </w:p>
    <w:p w:rsidR="00C527A8" w:rsidRPr="00D65D96" w:rsidRDefault="00C527A8" w:rsidP="00221521">
      <w:pPr>
        <w:pStyle w:val="Nagwek11"/>
        <w:numPr>
          <w:ilvl w:val="0"/>
          <w:numId w:val="121"/>
        </w:numPr>
        <w:tabs>
          <w:tab w:val="clear" w:pos="1304"/>
          <w:tab w:val="left" w:pos="0"/>
          <w:tab w:val="left" w:pos="426"/>
        </w:tabs>
        <w:suppressAutoHyphens/>
        <w:spacing w:after="0"/>
        <w:ind w:left="0" w:firstLine="0"/>
        <w:jc w:val="both"/>
        <w:rPr>
          <w:rFonts w:ascii="Cambria" w:hAnsi="Cambria" w:cs="Arial"/>
          <w:sz w:val="22"/>
          <w:szCs w:val="22"/>
        </w:rPr>
      </w:pPr>
      <w:r w:rsidRPr="00D65D96">
        <w:rPr>
          <w:rFonts w:ascii="Cambria" w:hAnsi="Cambria" w:cs="Arial"/>
          <w:sz w:val="22"/>
          <w:szCs w:val="22"/>
        </w:rPr>
        <w:t>rozpoznaje uzdolnienia uczniów;</w:t>
      </w:r>
    </w:p>
    <w:p w:rsidR="00C527A8" w:rsidRPr="00D65D96" w:rsidRDefault="00C527A8" w:rsidP="00221521">
      <w:pPr>
        <w:pStyle w:val="Nagwek11"/>
        <w:numPr>
          <w:ilvl w:val="0"/>
          <w:numId w:val="121"/>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umożliwia uczniowi zdolnemu indywidualne, systematyczne konsultacje, celem ukierunkowania jego samodzielnej pracy;</w:t>
      </w:r>
    </w:p>
    <w:p w:rsidR="00C527A8" w:rsidRPr="00D65D96" w:rsidRDefault="00C527A8" w:rsidP="00221521">
      <w:pPr>
        <w:pStyle w:val="Nagwek11"/>
        <w:numPr>
          <w:ilvl w:val="0"/>
          <w:numId w:val="121"/>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systematycznie współpracuje z rodzicami celem ustalenia kierunków samodzielnej pracy ucznia w domu;</w:t>
      </w:r>
    </w:p>
    <w:p w:rsidR="00C527A8" w:rsidRPr="00D65D96" w:rsidRDefault="00C527A8" w:rsidP="00221521">
      <w:pPr>
        <w:pStyle w:val="Nagwek11"/>
        <w:numPr>
          <w:ilvl w:val="0"/>
          <w:numId w:val="121"/>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współpracuje z instytucjami wspierającymi szkołę, w tym Poradnię Psychologiczno-Pedagogiczną w zakresie diagnozowania zdolności i zainteresowań kierunkowych ucznia;</w:t>
      </w:r>
    </w:p>
    <w:p w:rsidR="00C527A8" w:rsidRDefault="00C527A8" w:rsidP="00221521">
      <w:pPr>
        <w:pStyle w:val="Nagwek11"/>
        <w:numPr>
          <w:ilvl w:val="0"/>
          <w:numId w:val="121"/>
        </w:numPr>
        <w:tabs>
          <w:tab w:val="clear" w:pos="1304"/>
          <w:tab w:val="left" w:pos="0"/>
          <w:tab w:val="left" w:pos="426"/>
        </w:tabs>
        <w:suppressAutoHyphens/>
        <w:spacing w:before="0"/>
        <w:ind w:left="0" w:firstLine="0"/>
        <w:jc w:val="both"/>
        <w:rPr>
          <w:rFonts w:ascii="Cambria" w:hAnsi="Cambria" w:cs="Arial"/>
          <w:sz w:val="22"/>
          <w:szCs w:val="22"/>
        </w:rPr>
      </w:pPr>
      <w:r w:rsidRPr="00D65D96">
        <w:rPr>
          <w:rFonts w:ascii="Cambria" w:hAnsi="Cambria" w:cs="Arial"/>
          <w:sz w:val="22"/>
          <w:szCs w:val="22"/>
        </w:rPr>
        <w:t>składa wniosek do dyrektora szkoły o zezwolenie na indywidualny program nauki lub indywidualny tok nauki.</w:t>
      </w: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72501">
        <w:rPr>
          <w:rFonts w:ascii="Cambria" w:hAnsi="Cambria" w:cs="Arial"/>
        </w:rPr>
        <w:t xml:space="preserve">Zainteresowania uczniów oraz ich uzdolnienia rozpoznawane są w formie wywiadów z rodzicami, uczniem, prowadzenia obserwacji pedagogicznych oraz z opinii  i orzeczeń poradni psychologiczno-pedagogicznych. </w:t>
      </w:r>
    </w:p>
    <w:p w:rsidR="004E1F62" w:rsidRDefault="004E1F62" w:rsidP="004E1F62">
      <w:pPr>
        <w:pStyle w:val="Akapitzlist"/>
        <w:tabs>
          <w:tab w:val="left" w:pos="567"/>
          <w:tab w:val="left" w:pos="851"/>
        </w:tabs>
        <w:ind w:left="567"/>
        <w:jc w:val="both"/>
        <w:rPr>
          <w:rFonts w:ascii="Cambria" w:hAnsi="Cambria" w:cs="Arial"/>
        </w:rPr>
      </w:pP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E1F62">
        <w:rPr>
          <w:rFonts w:ascii="Cambria" w:hAnsi="Cambria" w:cs="Arial"/>
        </w:rPr>
        <w:t xml:space="preserve">W przypadku stwierdzenia szczególnych uzdolnień nauczyciel edukacji przedmiotowej składa wniosek do wychowawcy o objęcie ucznia opieką pp. </w:t>
      </w:r>
    </w:p>
    <w:p w:rsidR="004E1F62" w:rsidRPr="004E1F62" w:rsidRDefault="004E1F62" w:rsidP="004E1F62">
      <w:pPr>
        <w:pStyle w:val="Akapitzlist"/>
        <w:rPr>
          <w:rFonts w:ascii="Cambria" w:hAnsi="Cambria" w:cs="Arial"/>
        </w:rPr>
      </w:pP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E1F62">
        <w:rPr>
          <w:rFonts w:ascii="Cambria" w:hAnsi="Cambria" w:cs="Arial"/>
        </w:rPr>
        <w:t xml:space="preserve">W szkole organizuje się kółka zainteresowań zgodnie z zainteresowaniami </w:t>
      </w:r>
      <w:r w:rsidRPr="004E1F62">
        <w:rPr>
          <w:rFonts w:ascii="Cambria" w:hAnsi="Cambria" w:cs="Arial"/>
        </w:rPr>
        <w:br/>
        <w:t>i uzdolnieniami uczniów.</w:t>
      </w:r>
    </w:p>
    <w:p w:rsidR="004E1F62" w:rsidRPr="004E1F62" w:rsidRDefault="004E1F62" w:rsidP="004E1F62">
      <w:pPr>
        <w:pStyle w:val="Akapitzlist"/>
        <w:rPr>
          <w:rFonts w:ascii="Cambria" w:hAnsi="Cambria" w:cs="Arial"/>
        </w:rPr>
      </w:pP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E1F62">
        <w:rPr>
          <w:rFonts w:ascii="Cambria" w:hAnsi="Cambria" w:cs="Arial"/>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Pr="004E1F62">
        <w:rPr>
          <w:rFonts w:ascii="Cambria" w:hAnsi="Cambria" w:cs="Arial"/>
          <w:highlight w:val="yellow"/>
        </w:rPr>
        <w:t>…</w:t>
      </w:r>
      <w:r w:rsidRPr="004E1F62">
        <w:rPr>
          <w:rFonts w:ascii="Cambria" w:hAnsi="Cambria" w:cs="Arial"/>
        </w:rPr>
        <w:t xml:space="preserve"> statutu szkoły.</w:t>
      </w:r>
    </w:p>
    <w:p w:rsidR="004613DB" w:rsidRPr="004613DB" w:rsidRDefault="004613DB" w:rsidP="004613DB">
      <w:pPr>
        <w:pStyle w:val="Akapitzlist"/>
        <w:rPr>
          <w:rFonts w:ascii="Cambria" w:hAnsi="Cambria" w:cs="Arial"/>
        </w:rPr>
      </w:pPr>
    </w:p>
    <w:p w:rsidR="00C527A8" w:rsidRPr="004613DB" w:rsidRDefault="00C527A8" w:rsidP="00221521">
      <w:pPr>
        <w:pStyle w:val="Akapitzlist"/>
        <w:numPr>
          <w:ilvl w:val="0"/>
          <w:numId w:val="112"/>
        </w:numPr>
        <w:tabs>
          <w:tab w:val="left" w:pos="567"/>
          <w:tab w:val="left" w:pos="851"/>
        </w:tabs>
        <w:ind w:firstLine="567"/>
        <w:jc w:val="both"/>
        <w:rPr>
          <w:rFonts w:ascii="Cambria" w:hAnsi="Cambria" w:cs="Arial"/>
        </w:rPr>
      </w:pPr>
      <w:r w:rsidRPr="004613DB">
        <w:rPr>
          <w:rFonts w:ascii="Cambria" w:hAnsi="Cambria" w:cs="Arial"/>
        </w:rPr>
        <w:lastRenderedPageBreak/>
        <w:t>Organizowane w szkole konkursy, olimpiady, turnieje stanowią formę rozwoju uzdolnień  i ich prezentacji. Uczniowie awansujący do kolejnych etapów objęci są specjalną opieką nauczyciela.</w:t>
      </w:r>
    </w:p>
    <w:p w:rsidR="00C527A8" w:rsidRDefault="00C527A8" w:rsidP="00C527A8">
      <w:pPr>
        <w:pStyle w:val="DefaultText"/>
        <w:rPr>
          <w:lang w:val="pl-PL"/>
        </w:rPr>
      </w:pPr>
    </w:p>
    <w:p w:rsidR="00D06B98" w:rsidRPr="0092455F" w:rsidRDefault="00A46726" w:rsidP="00171449">
      <w:pPr>
        <w:autoSpaceDE w:val="0"/>
        <w:autoSpaceDN w:val="0"/>
        <w:adjustRightInd w:val="0"/>
        <w:jc w:val="left"/>
        <w:rPr>
          <w:rFonts w:ascii="Cambria" w:hAnsi="Cambria" w:cs="Arial"/>
        </w:rPr>
      </w:pPr>
      <w:r>
        <w:rPr>
          <w:rFonts w:ascii="Cambria" w:hAnsi="Cambria" w:cs="Arial"/>
          <w:b/>
        </w:rPr>
        <w:t>§ 26</w:t>
      </w:r>
      <w:r w:rsidR="00D06B98" w:rsidRPr="0092455F">
        <w:rPr>
          <w:rFonts w:ascii="Cambria" w:hAnsi="Cambria" w:cs="Arial"/>
          <w:b/>
        </w:rPr>
        <w:t>. Organizacja pomocy psychologiczno–pedagogicznej  uczniom</w:t>
      </w:r>
      <w:r w:rsidR="00D06B98" w:rsidRPr="0092455F">
        <w:rPr>
          <w:rFonts w:ascii="Cambria" w:hAnsi="Cambria" w:cs="Arial"/>
        </w:rPr>
        <w:t>.</w:t>
      </w:r>
    </w:p>
    <w:p w:rsidR="00D06B98" w:rsidRPr="0092455F" w:rsidRDefault="00D06B98" w:rsidP="00D06B98">
      <w:pPr>
        <w:autoSpaceDE w:val="0"/>
        <w:autoSpaceDN w:val="0"/>
        <w:adjustRightInd w:val="0"/>
        <w:rPr>
          <w:rFonts w:ascii="Cambria" w:hAnsi="Cambria" w:cs="Arial"/>
        </w:rPr>
      </w:pPr>
    </w:p>
    <w:p w:rsidR="00D06B98" w:rsidRDefault="00D06B98" w:rsidP="00D06B98">
      <w:pPr>
        <w:jc w:val="both"/>
        <w:rPr>
          <w:rFonts w:ascii="Cambria" w:hAnsi="Cambria" w:cs="Arial"/>
        </w:rPr>
      </w:pPr>
      <w:r w:rsidRPr="0092455F">
        <w:rPr>
          <w:rFonts w:ascii="Cambria" w:hAnsi="Cambria" w:cs="Arial"/>
          <w:b/>
        </w:rPr>
        <w:t xml:space="preserve">        1</w:t>
      </w:r>
      <w:r w:rsidRPr="0092455F">
        <w:rPr>
          <w:rFonts w:ascii="Cambria" w:hAnsi="Cambria" w:cs="Arial"/>
        </w:rPr>
        <w:t>. W Szkole pomoc psychologiczno-pedagogiczna udzielana jest uczniom:</w:t>
      </w:r>
    </w:p>
    <w:p w:rsidR="00F52249" w:rsidRPr="0092455F" w:rsidRDefault="00F52249" w:rsidP="00D06B98">
      <w:pPr>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Pr="0092455F">
        <w:rPr>
          <w:rFonts w:ascii="Cambria" w:hAnsi="Cambria" w:cs="Arial"/>
          <w:highlight w:val="yellow"/>
        </w:rPr>
        <w:t>Dziale III rozdział …… statutu szkoły</w:t>
      </w:r>
      <w:r w:rsidRPr="0092455F">
        <w:rPr>
          <w:rFonts w:ascii="Cambria" w:hAnsi="Cambria" w:cs="Arial"/>
        </w:rPr>
        <w:t>;</w:t>
      </w:r>
    </w:p>
    <w:p w:rsidR="00D06B98" w:rsidRPr="0092455F" w:rsidRDefault="00D06B98" w:rsidP="00D06B98">
      <w:pPr>
        <w:tabs>
          <w:tab w:val="left" w:pos="426"/>
        </w:tabs>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D06B98" w:rsidRPr="0092455F" w:rsidRDefault="00D06B98" w:rsidP="00D06B98">
      <w:pPr>
        <w:ind w:left="720" w:hanging="993"/>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posiadającym orzeczenie o potrzebie indywidualnego nauczania - na podstawie tego orzeczenia;</w:t>
      </w:r>
    </w:p>
    <w:p w:rsidR="00D06B98" w:rsidRPr="0092455F" w:rsidRDefault="00D06B98" w:rsidP="00D06B98">
      <w:pPr>
        <w:ind w:left="720" w:hanging="993"/>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posiadającego opinię lekarza o ograniczonych możliwościach wykonywania przez ucznia określonych ćwiczeń fizycznych na zajęciach wychowania fizycznego – na podstawie tej opinii.</w:t>
      </w:r>
    </w:p>
    <w:p w:rsidR="00D06B98" w:rsidRPr="0092455F" w:rsidRDefault="00D06B98" w:rsidP="00D06B98">
      <w:pPr>
        <w:ind w:left="720"/>
        <w:jc w:val="both"/>
        <w:rPr>
          <w:rFonts w:ascii="Cambria" w:hAnsi="Cambria" w:cs="Arial"/>
        </w:rPr>
      </w:pPr>
    </w:p>
    <w:p w:rsidR="00171449" w:rsidRPr="00171449" w:rsidRDefault="00D06B98" w:rsidP="00B33A5B">
      <w:pPr>
        <w:pStyle w:val="Akapitzlist"/>
        <w:numPr>
          <w:ilvl w:val="0"/>
          <w:numId w:val="50"/>
        </w:numPr>
        <w:tabs>
          <w:tab w:val="left" w:pos="709"/>
        </w:tabs>
        <w:autoSpaceDE w:val="0"/>
        <w:autoSpaceDN w:val="0"/>
        <w:adjustRightInd w:val="0"/>
        <w:ind w:left="0" w:firstLine="426"/>
        <w:jc w:val="both"/>
        <w:rPr>
          <w:rFonts w:ascii="Cambria" w:hAnsi="Cambria" w:cs="Arial"/>
        </w:rPr>
      </w:pPr>
      <w:r w:rsidRPr="00171449">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Default="00D06B98" w:rsidP="00D06B98">
      <w:pPr>
        <w:autoSpaceDE w:val="0"/>
        <w:autoSpaceDN w:val="0"/>
        <w:adjustRightInd w:val="0"/>
        <w:spacing w:line="276" w:lineRule="auto"/>
        <w:jc w:val="both"/>
        <w:rPr>
          <w:rFonts w:ascii="Cambria" w:hAnsi="Cambria" w:cs="Arial"/>
        </w:rPr>
      </w:pPr>
      <w:r w:rsidRPr="0092455F">
        <w:rPr>
          <w:rFonts w:ascii="Cambria" w:hAnsi="Cambria" w:cs="Arial"/>
          <w:b/>
        </w:rPr>
        <w:t xml:space="preserve">          3.</w:t>
      </w:r>
      <w:r w:rsidRPr="0092455F">
        <w:rPr>
          <w:rFonts w:ascii="Cambria" w:hAnsi="Cambria" w:cs="Arial"/>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171449" w:rsidRPr="0092455F" w:rsidRDefault="00171449" w:rsidP="00D06B98">
      <w:pPr>
        <w:autoSpaceDE w:val="0"/>
        <w:autoSpaceDN w:val="0"/>
        <w:adjustRightInd w:val="0"/>
        <w:spacing w:line="276" w:lineRule="auto"/>
        <w:jc w:val="both"/>
        <w:rPr>
          <w:rFonts w:ascii="Cambria" w:hAnsi="Cambria" w:cs="Arial"/>
        </w:rPr>
      </w:pPr>
    </w:p>
    <w:p w:rsidR="00D06B98" w:rsidRDefault="00D06B98" w:rsidP="00D06B98">
      <w:pPr>
        <w:tabs>
          <w:tab w:val="left" w:pos="567"/>
        </w:tabs>
        <w:autoSpaceDE w:val="0"/>
        <w:autoSpaceDN w:val="0"/>
        <w:adjustRightInd w:val="0"/>
        <w:spacing w:line="276" w:lineRule="auto"/>
        <w:jc w:val="both"/>
        <w:rPr>
          <w:rFonts w:ascii="Cambria" w:hAnsi="Cambria" w:cs="Arial"/>
        </w:rPr>
      </w:pPr>
      <w:r w:rsidRPr="0092455F">
        <w:rPr>
          <w:rFonts w:ascii="Cambria" w:hAnsi="Cambria" w:cs="Arial"/>
          <w:b/>
        </w:rPr>
        <w:t xml:space="preserve">          4.</w:t>
      </w:r>
      <w:r w:rsidRPr="0092455F">
        <w:rPr>
          <w:rFonts w:ascii="Cambria" w:hAnsi="Cambria" w:cs="Arial"/>
        </w:rPr>
        <w:t xml:space="preserve"> Wychowawca klasy przekazuje tę informację pozostałym nauczycielom pracującym  </w:t>
      </w:r>
      <w:r w:rsidRPr="0092455F">
        <w:rPr>
          <w:rFonts w:ascii="Cambria" w:hAnsi="Cambria" w:cs="Arial"/>
        </w:rPr>
        <w:br/>
        <w:t xml:space="preserve">z uczniem, w przypadku, gdy stwierdzi taką potrzebę.  Wychowawca klasy  przekazuje informację na najbliższym posiedzeniu zespołu nauczycieli uczących w danej klasie, a jeśli </w:t>
      </w:r>
      <w:r w:rsidRPr="0092455F">
        <w:rPr>
          <w:rFonts w:ascii="Cambria" w:hAnsi="Cambria" w:cs="Arial"/>
        </w:rPr>
        <w:lastRenderedPageBreak/>
        <w:t>termin planowanego zebrania jest odległy – otrzymany  komunikat zapisuje w dzienniku lekcyjnym/e-dzienniku/ Dzienniku Wychowawcy.</w:t>
      </w:r>
    </w:p>
    <w:p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rsidR="00D06B98" w:rsidRDefault="00D06B98" w:rsidP="00D06B98">
      <w:pPr>
        <w:tabs>
          <w:tab w:val="left" w:pos="567"/>
        </w:tabs>
        <w:autoSpaceDE w:val="0"/>
        <w:autoSpaceDN w:val="0"/>
        <w:adjustRightInd w:val="0"/>
        <w:spacing w:line="276" w:lineRule="auto"/>
        <w:jc w:val="both"/>
        <w:rPr>
          <w:rFonts w:ascii="Cambria" w:hAnsi="Cambria" w:cs="Arial"/>
          <w:i/>
        </w:rPr>
      </w:pPr>
      <w:r w:rsidRPr="0092455F">
        <w:rPr>
          <w:rFonts w:ascii="Cambria" w:hAnsi="Cambria" w:cs="Arial"/>
          <w:b/>
        </w:rPr>
        <w:t xml:space="preserve">            5</w:t>
      </w:r>
      <w:r w:rsidRPr="0092455F">
        <w:rPr>
          <w:rFonts w:ascii="Cambria" w:hAnsi="Cambria" w:cs="Arial"/>
        </w:rPr>
        <w:t xml:space="preserve">. Wychowawca klasy informuje rodziców ucznia o potrzebie objęcia pomocą psychologiczno – pedagogiczną ich dziecka. Informacja jest przekazywana w formie zapisu </w:t>
      </w:r>
      <w:r w:rsidRPr="0092455F">
        <w:rPr>
          <w:rFonts w:ascii="Cambria" w:hAnsi="Cambria" w:cs="Arial"/>
        </w:rPr>
        <w:br/>
        <w:t>w dzienniczku ucznia/ telefonicznie lub w trakcie indywidualnej rozmowy z rodzicem</w:t>
      </w:r>
      <w:r w:rsidRPr="0092455F">
        <w:rPr>
          <w:rFonts w:ascii="Cambria" w:hAnsi="Cambria" w:cs="Arial"/>
          <w:i/>
        </w:rPr>
        <w:t>.</w:t>
      </w:r>
    </w:p>
    <w:p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rsidR="00D06B98" w:rsidRPr="0092455F" w:rsidRDefault="00D06B98" w:rsidP="00D06B98">
      <w:pPr>
        <w:autoSpaceDE w:val="0"/>
        <w:autoSpaceDN w:val="0"/>
        <w:adjustRightInd w:val="0"/>
        <w:spacing w:line="276" w:lineRule="auto"/>
        <w:jc w:val="both"/>
        <w:rPr>
          <w:rFonts w:ascii="Cambria" w:hAnsi="Cambria" w:cs="Arial"/>
        </w:rPr>
      </w:pPr>
      <w:r w:rsidRPr="0092455F">
        <w:rPr>
          <w:rFonts w:ascii="Cambria" w:hAnsi="Cambria" w:cs="Arial"/>
          <w:b/>
        </w:rPr>
        <w:t xml:space="preserve">            6</w:t>
      </w:r>
      <w:r w:rsidRPr="0092455F">
        <w:rPr>
          <w:rFonts w:ascii="Cambria" w:hAnsi="Cambria" w:cs="Arial"/>
        </w:rPr>
        <w:t>.  W przypadku, gdy wychowawca uzna, że należy uczniowi zorganizować szkolną formę pomocy psychologiczno–pedagogicznej (</w:t>
      </w:r>
      <w:r w:rsidRPr="0092455F">
        <w:rPr>
          <w:rFonts w:ascii="Cambria" w:hAnsi="Cambria" w:cs="Arial"/>
          <w:i/>
        </w:rPr>
        <w:t>zajęcia dydaktyczno – wyrównawcze, zajęcia rozwijające uzdolnienia, inne specjalistyczne formy pomocy),</w:t>
      </w:r>
      <w:r w:rsidRPr="0092455F">
        <w:rPr>
          <w:rFonts w:ascii="Cambria" w:hAnsi="Cambria" w:cs="Arial"/>
        </w:rPr>
        <w:t xml:space="preserve"> wychowawca zasięga opinii nauczycieli uczących w klasie. </w:t>
      </w:r>
    </w:p>
    <w:p w:rsidR="00D06B98" w:rsidRPr="0092455F" w:rsidRDefault="00D06B98" w:rsidP="00D06B98">
      <w:pPr>
        <w:pStyle w:val="NormalnyWeb"/>
        <w:tabs>
          <w:tab w:val="left" w:pos="567"/>
        </w:tabs>
        <w:spacing w:line="276" w:lineRule="auto"/>
        <w:jc w:val="both"/>
        <w:rPr>
          <w:rFonts w:ascii="Cambria" w:hAnsi="Cambria" w:cs="Arial"/>
          <w:sz w:val="22"/>
          <w:szCs w:val="22"/>
        </w:rPr>
      </w:pPr>
      <w:r w:rsidRPr="0092455F">
        <w:rPr>
          <w:rFonts w:ascii="Cambria" w:hAnsi="Cambria" w:cs="Arial"/>
          <w:b/>
          <w:sz w:val="22"/>
          <w:szCs w:val="22"/>
        </w:rPr>
        <w:t xml:space="preserve">           7</w:t>
      </w:r>
      <w:r w:rsidRPr="0092455F">
        <w:rPr>
          <w:rFonts w:ascii="Cambria" w:hAnsi="Cambria" w:cs="Arial"/>
          <w:sz w:val="22"/>
          <w:szCs w:val="22"/>
        </w:rPr>
        <w:t xml:space="preserve">. Wychowawca </w:t>
      </w:r>
      <w:r w:rsidRPr="0092455F">
        <w:rPr>
          <w:rFonts w:ascii="Cambria" w:hAnsi="Cambria" w:cs="Arial"/>
          <w:sz w:val="22"/>
          <w:szCs w:val="22"/>
          <w:u w:val="single"/>
        </w:rPr>
        <w:t>ma prawo</w:t>
      </w:r>
      <w:r w:rsidRPr="0092455F">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w:t>
      </w:r>
      <w:proofErr w:type="spellStart"/>
      <w:r w:rsidRPr="0092455F">
        <w:rPr>
          <w:rFonts w:ascii="Cambria" w:hAnsi="Cambria" w:cs="Arial"/>
          <w:sz w:val="22"/>
          <w:szCs w:val="22"/>
        </w:rPr>
        <w:t>spotkaniunauczycieli</w:t>
      </w:r>
      <w:proofErr w:type="spellEnd"/>
      <w:r w:rsidRPr="0092455F">
        <w:rPr>
          <w:rFonts w:ascii="Cambria" w:hAnsi="Cambria" w:cs="Arial"/>
          <w:sz w:val="22"/>
          <w:szCs w:val="22"/>
        </w:rPr>
        <w:t xml:space="preserve"> pracujących w jednym oddziale wychowawca przekazuje z co najmniej tygodniowym wyprzedzeniem. </w:t>
      </w:r>
    </w:p>
    <w:p w:rsidR="00D06B98" w:rsidRPr="0092455F" w:rsidRDefault="00D06B98" w:rsidP="00D06B98">
      <w:pPr>
        <w:tabs>
          <w:tab w:val="left" w:pos="709"/>
        </w:tabs>
        <w:autoSpaceDE w:val="0"/>
        <w:autoSpaceDN w:val="0"/>
        <w:adjustRightInd w:val="0"/>
        <w:spacing w:line="276" w:lineRule="auto"/>
        <w:jc w:val="both"/>
        <w:rPr>
          <w:rFonts w:ascii="Cambria" w:hAnsi="Cambria" w:cs="Arial"/>
        </w:rPr>
      </w:pPr>
      <w:r w:rsidRPr="0092455F">
        <w:rPr>
          <w:rFonts w:ascii="Cambria" w:hAnsi="Cambria" w:cs="Arial"/>
          <w:b/>
        </w:rPr>
        <w:t xml:space="preserve">           8.</w:t>
      </w:r>
      <w:r w:rsidRPr="0092455F">
        <w:rPr>
          <w:rFonts w:ascii="Cambria" w:hAnsi="Cambria" w:cs="Arial"/>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D06B98" w:rsidRPr="0092455F" w:rsidRDefault="00D06B98" w:rsidP="00D06B98">
      <w:pPr>
        <w:tabs>
          <w:tab w:val="left" w:pos="567"/>
        </w:tabs>
        <w:autoSpaceDE w:val="0"/>
        <w:autoSpaceDN w:val="0"/>
        <w:adjustRightInd w:val="0"/>
        <w:spacing w:line="276" w:lineRule="auto"/>
        <w:jc w:val="both"/>
        <w:rPr>
          <w:rFonts w:ascii="Cambria" w:hAnsi="Cambria" w:cs="Arial"/>
        </w:rPr>
      </w:pPr>
      <w:r w:rsidRPr="0092455F">
        <w:rPr>
          <w:rFonts w:ascii="Cambria" w:hAnsi="Cambria" w:cs="Arial"/>
          <w:b/>
        </w:rPr>
        <w:t xml:space="preserve">           9</w:t>
      </w:r>
      <w:r w:rsidRPr="0092455F">
        <w:rPr>
          <w:rFonts w:ascii="Cambria" w:hAnsi="Cambria" w:cs="Arial"/>
        </w:rPr>
        <w:t>.  Wychowawca przy czynnościach, o których mowa w ust. 7 współpracuje z rodzicami ucznia lub w razie potrzeby ze specjalistami zatrudnionymi w szkole.</w:t>
      </w:r>
    </w:p>
    <w:p w:rsidR="00D06B98" w:rsidRPr="0092455F" w:rsidRDefault="00D06B98" w:rsidP="00D06B98">
      <w:pPr>
        <w:tabs>
          <w:tab w:val="left" w:pos="567"/>
        </w:tabs>
        <w:autoSpaceDE w:val="0"/>
        <w:autoSpaceDN w:val="0"/>
        <w:adjustRightInd w:val="0"/>
        <w:spacing w:line="276" w:lineRule="auto"/>
        <w:jc w:val="both"/>
        <w:rPr>
          <w:rFonts w:ascii="Cambria" w:hAnsi="Cambria" w:cs="Arial"/>
        </w:rPr>
      </w:pPr>
    </w:p>
    <w:p w:rsidR="00D06B98" w:rsidRPr="0092455F" w:rsidRDefault="00D06B98" w:rsidP="00D06B98">
      <w:pPr>
        <w:tabs>
          <w:tab w:val="left" w:pos="709"/>
        </w:tabs>
        <w:autoSpaceDE w:val="0"/>
        <w:autoSpaceDN w:val="0"/>
        <w:adjustRightInd w:val="0"/>
        <w:spacing w:line="276" w:lineRule="auto"/>
        <w:jc w:val="both"/>
        <w:rPr>
          <w:rFonts w:ascii="Cambria" w:hAnsi="Cambria" w:cs="Arial"/>
        </w:rPr>
      </w:pPr>
      <w:r w:rsidRPr="0092455F">
        <w:rPr>
          <w:rFonts w:ascii="Cambria" w:hAnsi="Cambria" w:cs="Arial"/>
          <w:b/>
        </w:rPr>
        <w:t xml:space="preserve">           10</w:t>
      </w:r>
      <w:r w:rsidRPr="0092455F">
        <w:rPr>
          <w:rFonts w:ascii="Cambria" w:hAnsi="Cambria" w:cs="Arial"/>
        </w:rPr>
        <w:t>. Wymiar godzin poszczególnych form udzielania uczniom pomocy psychologiczno–pedagogicznej ustala dyrektor szkoły, biorąc pod uwagę wszystkie godziny, które w danym roku szkolnym mogą być przeznaczone na realizację tych form.</w:t>
      </w:r>
    </w:p>
    <w:p w:rsidR="00D06B98" w:rsidRPr="0092455F" w:rsidRDefault="00D06B98" w:rsidP="00D06B98">
      <w:pPr>
        <w:autoSpaceDE w:val="0"/>
        <w:autoSpaceDN w:val="0"/>
        <w:adjustRightInd w:val="0"/>
        <w:jc w:val="both"/>
        <w:rPr>
          <w:rFonts w:ascii="Cambria" w:hAnsi="Cambria" w:cs="Arial"/>
        </w:rPr>
      </w:pPr>
    </w:p>
    <w:p w:rsidR="00D06B98" w:rsidRPr="0092455F" w:rsidRDefault="00D06B98" w:rsidP="00D06B98">
      <w:pPr>
        <w:tabs>
          <w:tab w:val="left" w:pos="284"/>
          <w:tab w:val="left" w:pos="426"/>
        </w:tabs>
        <w:autoSpaceDE w:val="0"/>
        <w:autoSpaceDN w:val="0"/>
        <w:adjustRightInd w:val="0"/>
        <w:spacing w:line="276" w:lineRule="auto"/>
        <w:jc w:val="both"/>
        <w:rPr>
          <w:rFonts w:ascii="Cambria" w:hAnsi="Cambria" w:cs="Arial"/>
          <w:b/>
          <w:color w:val="C00000"/>
        </w:rPr>
      </w:pPr>
      <w:r w:rsidRPr="0092455F">
        <w:rPr>
          <w:rFonts w:ascii="Cambria" w:hAnsi="Cambria" w:cs="Arial"/>
          <w:b/>
        </w:rPr>
        <w:t xml:space="preserve">            11</w:t>
      </w:r>
      <w:r w:rsidRPr="0092455F">
        <w:rPr>
          <w:rFonts w:ascii="Cambria" w:hAnsi="Cambria" w:cs="Arial"/>
        </w:rPr>
        <w:t>. 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p>
    <w:p w:rsidR="00D06B98" w:rsidRPr="0092455F" w:rsidRDefault="00D06B98" w:rsidP="00D06B98">
      <w:pPr>
        <w:autoSpaceDE w:val="0"/>
        <w:autoSpaceDN w:val="0"/>
        <w:adjustRightInd w:val="0"/>
        <w:spacing w:line="276" w:lineRule="auto"/>
        <w:jc w:val="both"/>
        <w:rPr>
          <w:rFonts w:ascii="Cambria" w:hAnsi="Cambria" w:cs="Arial"/>
          <w:b/>
          <w:color w:val="C00000"/>
        </w:rPr>
      </w:pPr>
    </w:p>
    <w:p w:rsidR="00D06B98" w:rsidRPr="0092455F" w:rsidRDefault="00D06B98" w:rsidP="00D06B98">
      <w:pPr>
        <w:tabs>
          <w:tab w:val="left" w:pos="426"/>
        </w:tabs>
        <w:autoSpaceDE w:val="0"/>
        <w:autoSpaceDN w:val="0"/>
        <w:adjustRightInd w:val="0"/>
        <w:spacing w:line="276" w:lineRule="auto"/>
        <w:jc w:val="both"/>
        <w:rPr>
          <w:rFonts w:ascii="Cambria" w:hAnsi="Cambria" w:cs="Arial"/>
        </w:rPr>
      </w:pPr>
      <w:r w:rsidRPr="0092455F">
        <w:rPr>
          <w:rFonts w:ascii="Cambria" w:hAnsi="Cambria" w:cs="Arial"/>
          <w:b/>
        </w:rPr>
        <w:t xml:space="preserve">            12</w:t>
      </w:r>
      <w:r w:rsidRPr="0092455F">
        <w:rPr>
          <w:rFonts w:ascii="Cambria" w:hAnsi="Cambria" w:cs="Arial"/>
        </w:rPr>
        <w:t>. Rodzic ma prawo do odmowy świadczenia pomocy psychologiczno–pedagogicznej swojemu dziecku.</w:t>
      </w:r>
    </w:p>
    <w:p w:rsidR="00D06B98" w:rsidRPr="0092455F" w:rsidRDefault="00D06B98" w:rsidP="00D06B98">
      <w:pPr>
        <w:tabs>
          <w:tab w:val="left" w:pos="426"/>
        </w:tabs>
        <w:autoSpaceDE w:val="0"/>
        <w:autoSpaceDN w:val="0"/>
        <w:adjustRightInd w:val="0"/>
        <w:spacing w:line="276" w:lineRule="auto"/>
        <w:jc w:val="both"/>
        <w:rPr>
          <w:rFonts w:ascii="Cambria" w:hAnsi="Cambria" w:cs="Arial"/>
        </w:rPr>
      </w:pPr>
    </w:p>
    <w:p w:rsidR="00656DD2" w:rsidRDefault="00D06B98" w:rsidP="00D06B98">
      <w:pPr>
        <w:tabs>
          <w:tab w:val="left" w:pos="993"/>
        </w:tabs>
        <w:autoSpaceDE w:val="0"/>
        <w:autoSpaceDN w:val="0"/>
        <w:adjustRightInd w:val="0"/>
        <w:spacing w:line="276" w:lineRule="auto"/>
        <w:jc w:val="both"/>
        <w:rPr>
          <w:rFonts w:ascii="Cambria" w:hAnsi="Cambria" w:cs="Arial"/>
        </w:rPr>
      </w:pPr>
      <w:r w:rsidRPr="0092455F">
        <w:rPr>
          <w:rFonts w:ascii="Cambria" w:hAnsi="Cambria" w:cs="Arial"/>
          <w:b/>
        </w:rPr>
        <w:t xml:space="preserve">           13.</w:t>
      </w:r>
      <w:r w:rsidRPr="0092455F">
        <w:rPr>
          <w:rFonts w:ascii="Cambria" w:hAnsi="Cambria" w:cs="Arial"/>
        </w:rPr>
        <w:t xml:space="preserve">  Wychowawca klasy jest koordynatorem wszelkich działań związanych z organizacją                        i świadczeniem pomocy psychologiczno – pedagogicznej swoim wychowankom.</w:t>
      </w:r>
    </w:p>
    <w:p w:rsidR="00656DD2" w:rsidRDefault="00656DD2" w:rsidP="00D06B98">
      <w:pPr>
        <w:tabs>
          <w:tab w:val="left" w:pos="993"/>
        </w:tabs>
        <w:autoSpaceDE w:val="0"/>
        <w:autoSpaceDN w:val="0"/>
        <w:adjustRightInd w:val="0"/>
        <w:spacing w:line="276" w:lineRule="auto"/>
        <w:jc w:val="both"/>
        <w:rPr>
          <w:rFonts w:ascii="Cambria" w:hAnsi="Cambria" w:cs="Arial"/>
        </w:rPr>
      </w:pPr>
    </w:p>
    <w:p w:rsidR="00D06B98" w:rsidRDefault="00D06B98"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656DD2">
        <w:rPr>
          <w:rFonts w:ascii="Cambria" w:hAnsi="Cambria" w:cs="Arial"/>
        </w:rPr>
        <w:t xml:space="preserve">Każdy nauczyciel oraz specjalista zatrudniony w szkole ma obowiązek włączyć się w realizację zintegrowanych, wspólnie wypracowanych form i metod wspierania ucznia.  </w:t>
      </w:r>
    </w:p>
    <w:p w:rsidR="00656DD2" w:rsidRDefault="00656DD2" w:rsidP="00656DD2">
      <w:pPr>
        <w:pStyle w:val="Akapitzlist"/>
        <w:tabs>
          <w:tab w:val="left" w:pos="993"/>
        </w:tabs>
        <w:autoSpaceDE w:val="0"/>
        <w:autoSpaceDN w:val="0"/>
        <w:adjustRightInd w:val="0"/>
        <w:ind w:left="567"/>
        <w:jc w:val="both"/>
        <w:rPr>
          <w:rFonts w:ascii="Cambria" w:hAnsi="Cambria" w:cs="Arial"/>
        </w:rPr>
      </w:pPr>
    </w:p>
    <w:p w:rsidR="00D06B98" w:rsidRDefault="00D06B98"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656DD2">
        <w:rPr>
          <w:rFonts w:ascii="Cambria" w:hAnsi="Cambria" w:cs="Arial"/>
        </w:rPr>
        <w:t xml:space="preserve">W przypadku, gdy pomimo udzielanej uczniowi pomocy psychologiczno-pedagogicznej nie nastąpiła poprawa w funkcjonowaniu ucznia w szkole dyrektor szkoły, za </w:t>
      </w:r>
      <w:r w:rsidRPr="00656DD2">
        <w:rPr>
          <w:rFonts w:ascii="Cambria" w:hAnsi="Cambria" w:cs="Arial"/>
        </w:rPr>
        <w:lastRenderedPageBreak/>
        <w:t xml:space="preserve">zgodą rodziców, występuje do poradni psychologiczno-pedagogicznej o przeprowadzenie diagnozy i wskazanie rozwiązania problemu ucznia. </w:t>
      </w:r>
    </w:p>
    <w:p w:rsidR="008610E7" w:rsidRPr="008610E7" w:rsidRDefault="008610E7" w:rsidP="008610E7">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8610E7">
        <w:rPr>
          <w:rFonts w:ascii="Cambria" w:hAnsi="Cambria" w:cs="Arial"/>
        </w:rPr>
        <w:t xml:space="preserve">Objęcie ucznia zajęciami </w:t>
      </w:r>
      <w:proofErr w:type="spellStart"/>
      <w:r w:rsidRPr="008610E7">
        <w:rPr>
          <w:rFonts w:ascii="Cambria" w:hAnsi="Cambria" w:cs="Arial"/>
        </w:rPr>
        <w:t>dydaktyczno–wyrównawczymi</w:t>
      </w:r>
      <w:proofErr w:type="spellEnd"/>
      <w:r w:rsidRPr="008610E7">
        <w:rPr>
          <w:rFonts w:ascii="Cambria" w:hAnsi="Cambria" w:cs="Arial"/>
        </w:rPr>
        <w:t xml:space="preserve"> i specjalistycznymi wymaga zgody rodzica. </w:t>
      </w:r>
    </w:p>
    <w:p w:rsidR="008610E7" w:rsidRPr="008610E7" w:rsidRDefault="008610E7" w:rsidP="008610E7">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8610E7">
        <w:rPr>
          <w:rFonts w:ascii="Cambria" w:hAnsi="Cambria" w:cs="Arial"/>
        </w:rPr>
        <w:t xml:space="preserve">Zajęcia dydaktyczno-wyrównawcze prowadzi się w grupach </w:t>
      </w:r>
      <w:proofErr w:type="spellStart"/>
      <w:r w:rsidRPr="008610E7">
        <w:rPr>
          <w:rFonts w:ascii="Cambria" w:hAnsi="Cambria" w:cs="Arial"/>
        </w:rPr>
        <w:t>międzyoddziałowych</w:t>
      </w:r>
      <w:proofErr w:type="spellEnd"/>
      <w:r w:rsidRPr="008610E7">
        <w:rPr>
          <w:rFonts w:ascii="Cambria" w:hAnsi="Cambria" w:cs="Arial"/>
        </w:rPr>
        <w:t xml:space="preserve">                       i oddziałowych. Dyrektor szkoły wskazuje nauczyciela do prowadzenia zajęć dydaktyczno-wyrównawczych spośród nauczycieli danej edukacji przedmiotowych.</w:t>
      </w:r>
    </w:p>
    <w:p w:rsidR="008610E7" w:rsidRPr="008610E7" w:rsidRDefault="008610E7" w:rsidP="008610E7">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8610E7">
        <w:rPr>
          <w:rFonts w:ascii="Cambria" w:hAnsi="Cambria" w:cs="Arial"/>
        </w:rPr>
        <w:t>Za zgodą organu prowadzącego liczba dzieci biorących udział w zajęciach dydaktyczno –wyrównawczych może być niższa, niż określona w § </w:t>
      </w:r>
      <w:r w:rsidRPr="008610E7">
        <w:rPr>
          <w:rFonts w:ascii="Cambria" w:hAnsi="Cambria" w:cs="Arial"/>
          <w:highlight w:val="yellow"/>
        </w:rPr>
        <w:t>…</w:t>
      </w:r>
      <w:r w:rsidRPr="008610E7">
        <w:rPr>
          <w:rFonts w:ascii="Cambria" w:hAnsi="Cambria" w:cs="Arial"/>
        </w:rPr>
        <w:t xml:space="preserve"> ust. 3</w:t>
      </w:r>
      <w:r w:rsidR="00D05312">
        <w:rPr>
          <w:rFonts w:ascii="Cambria" w:hAnsi="Cambria" w:cs="Arial"/>
        </w:rPr>
        <w:t>.</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O zakończeniu zajęć dydaktyczno-wyrównawczych decyduje dyrektor szkoły, po zasięgnięciu opinii nauczyciela prowadzącego te zajęcia lub na podstawie opinii wychowawcy.</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Zajęcia specjalistyczne i korekcyjno-kompensacyjne prowadzą nauczyciele i specjaliści posiadający kwalifikacje odpowiednie do rodzaju zajęć.</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Za zgodą organu prowadzącego, w szczególnie uzasadnionych przypadkach, zajęcia specjalistyczne mogą być prowadzone indywidualnie. </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W szkole zatrudniony jest pedagog, psycholog, logopeda,  na miarę potrzeb specjaliści, posiadający kwalifikacje odpowiednie do rodzaju prowadzonych zajęć. </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D05312" w:rsidRPr="00D05312" w:rsidRDefault="00D05312" w:rsidP="00D05312">
      <w:pPr>
        <w:pStyle w:val="Akapitzlist"/>
        <w:rPr>
          <w:rFonts w:ascii="Cambria" w:hAnsi="Cambria" w:cs="Arial"/>
        </w:rPr>
      </w:pPr>
    </w:p>
    <w:p w:rsidR="008610E7" w:rsidRPr="00D05312"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Wsparcie merytoryczne dla nauczycieli, wychowawców i specjalistów udzielających pomocy psychologiczno-pedagogicznej udziela Poradnia Pedagogiczno-Psychologiczna w  ……………………………. na zasadach określonych w zawartym porozumieniu pomiędzy stronami.</w:t>
      </w:r>
    </w:p>
    <w:p w:rsidR="0050596F" w:rsidRPr="0092455F" w:rsidRDefault="0050596F" w:rsidP="00D06B98">
      <w:pPr>
        <w:tabs>
          <w:tab w:val="left" w:pos="567"/>
        </w:tabs>
        <w:jc w:val="both"/>
        <w:rPr>
          <w:rFonts w:ascii="Cambria" w:hAnsi="Cambria" w:cs="Arial"/>
        </w:rPr>
      </w:pPr>
    </w:p>
    <w:p w:rsidR="00255EC0" w:rsidRPr="00255EC0" w:rsidRDefault="00BA0C25" w:rsidP="00D06B98">
      <w:pPr>
        <w:jc w:val="both"/>
        <w:rPr>
          <w:rFonts w:ascii="Cambria" w:hAnsi="Cambria" w:cs="Arial"/>
          <w:b/>
        </w:rPr>
      </w:pPr>
      <w:r>
        <w:rPr>
          <w:rFonts w:ascii="Cambria" w:hAnsi="Cambria" w:cs="Arial"/>
          <w:b/>
        </w:rPr>
        <w:lastRenderedPageBreak/>
        <w:t xml:space="preserve">          § 27</w:t>
      </w:r>
      <w:r w:rsidR="00D06B98" w:rsidRPr="00255EC0">
        <w:rPr>
          <w:rFonts w:ascii="Cambria" w:hAnsi="Cambria" w:cs="Arial"/>
          <w:b/>
        </w:rPr>
        <w:t xml:space="preserve">. </w:t>
      </w:r>
      <w:r w:rsidR="00255EC0" w:rsidRPr="00255EC0">
        <w:rPr>
          <w:rFonts w:ascii="Cambria" w:hAnsi="Cambria" w:cs="Arial"/>
          <w:b/>
        </w:rPr>
        <w:t xml:space="preserve"> Zadania i obowiązki nauczycieli i specjalistów w zakresie udzielania pomocy psychologiczno-pedagogicznej</w:t>
      </w:r>
    </w:p>
    <w:p w:rsidR="00255EC0" w:rsidRDefault="00255EC0" w:rsidP="00D06B98">
      <w:pPr>
        <w:jc w:val="both"/>
        <w:rPr>
          <w:rFonts w:ascii="Cambria" w:hAnsi="Cambria" w:cs="Arial"/>
        </w:rPr>
      </w:pPr>
    </w:p>
    <w:p w:rsidR="00D06B98" w:rsidRPr="0092455F" w:rsidRDefault="00D06B98" w:rsidP="00D06B98">
      <w:pPr>
        <w:jc w:val="both"/>
        <w:rPr>
          <w:rFonts w:ascii="Cambria" w:hAnsi="Cambria" w:cs="Arial"/>
        </w:rPr>
      </w:pPr>
      <w:r w:rsidRPr="0092455F">
        <w:rPr>
          <w:rFonts w:ascii="Cambria" w:hAnsi="Cambria" w:cs="Arial"/>
          <w:b/>
        </w:rPr>
        <w:t>1.</w:t>
      </w:r>
      <w:r w:rsidRPr="00E4759D">
        <w:rPr>
          <w:rFonts w:ascii="Cambria" w:hAnsi="Cambria" w:cs="Arial"/>
        </w:rPr>
        <w:t xml:space="preserve">Do zadań i obowiązków </w:t>
      </w:r>
      <w:r w:rsidR="00FC2ADB">
        <w:rPr>
          <w:rFonts w:ascii="Cambria" w:hAnsi="Cambria" w:cs="Arial"/>
        </w:rPr>
        <w:t xml:space="preserve">każdego </w:t>
      </w:r>
      <w:r w:rsidR="00FC2ADB">
        <w:rPr>
          <w:rFonts w:ascii="Cambria" w:hAnsi="Cambria" w:cs="Arial"/>
          <w:b/>
        </w:rPr>
        <w:t>nauczyciela</w:t>
      </w:r>
      <w:r w:rsidRPr="0092455F">
        <w:rPr>
          <w:rFonts w:ascii="Cambria" w:hAnsi="Cambria" w:cs="Arial"/>
        </w:rPr>
        <w:t>w zakresie pomocy psychologiczno-pedagogicznej należy:</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określanie mocnych stron, predyspozycji i uzdolnień uczniów;</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9A3372" w:rsidRDefault="00D06B98" w:rsidP="00221521">
      <w:pPr>
        <w:numPr>
          <w:ilvl w:val="0"/>
          <w:numId w:val="279"/>
        </w:numPr>
        <w:tabs>
          <w:tab w:val="left" w:pos="284"/>
        </w:tabs>
        <w:spacing w:after="160" w:line="259" w:lineRule="auto"/>
        <w:ind w:left="0" w:firstLine="0"/>
        <w:jc w:val="both"/>
        <w:rPr>
          <w:rFonts w:ascii="Cambria" w:hAnsi="Cambria" w:cs="Arial"/>
        </w:rPr>
      </w:pPr>
      <w:r w:rsidRPr="0092455F">
        <w:rPr>
          <w:rFonts w:ascii="Cambria" w:eastAsia="Times New Roman" w:hAnsi="Cambria" w:cs="Arial"/>
          <w:lang w:eastAsia="pl-PL"/>
        </w:rPr>
        <w:t>świadczenie pomocy psychologiczno-pedagogicznej w bieżącej pracy z uczniem;</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wychowawczego przy opracowywaniu zintegrowanych działań nauczycieli w celu podniesienia efektywności uczenia się i poprawy funkcjonowania ucznia w szkole;</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oceniającego efektywność świadczenia pomocy psychologiczno-pedagogicznej i planującego dalsze działania oraz zebraniach organizowanych przez wychowawcę;</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uzupełnianie Karty dostosowań wymagań edukacyjnych prowadzonych przez wychowawcę w obszarze dostosowania treści przedmiotowych;</w:t>
      </w:r>
    </w:p>
    <w:p w:rsidR="00D06B98" w:rsidRPr="00E57631"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dostosowywanie metod i form pracy do sposobów uczenia się ucznia;</w:t>
      </w:r>
      <w:r w:rsidR="009A3372" w:rsidRPr="003A1F7B">
        <w:rPr>
          <w:rFonts w:ascii="Cambria" w:hAnsi="Cambria" w:cs="Arial"/>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9A3372">
        <w:rPr>
          <w:rFonts w:ascii="Cambria" w:hAnsi="Cambria" w:cs="Arial"/>
        </w:rPr>
        <w:t xml:space="preserve">. </w:t>
      </w:r>
      <w:r w:rsidR="009A3372" w:rsidRPr="003A1F7B">
        <w:rPr>
          <w:rFonts w:ascii="Cambria" w:hAnsi="Cambria" w:cs="Arial"/>
        </w:rPr>
        <w:t xml:space="preserve">W przypadku ucznia posiadającego orzeczenie o potrzebie indywidualnego nauczania dostosowanie wymagań edukacyjnych do indywidualnych potrzeb psychofizycznych i edukacyjnych ucznia </w:t>
      </w:r>
      <w:r w:rsidR="009A3372">
        <w:rPr>
          <w:rFonts w:ascii="Cambria" w:hAnsi="Cambria" w:cs="Arial"/>
        </w:rPr>
        <w:t xml:space="preserve">opracowuje się </w:t>
      </w:r>
      <w:r w:rsidR="009A3372" w:rsidRPr="003A1F7B">
        <w:rPr>
          <w:rFonts w:ascii="Cambria" w:hAnsi="Cambria" w:cs="Arial"/>
        </w:rPr>
        <w:t>nastąpić na podstawie tego orzeczenia</w:t>
      </w:r>
      <w:r w:rsidR="00E57631">
        <w:rPr>
          <w:rFonts w:ascii="Cambria" w:hAnsi="Cambria" w:cs="Arial"/>
        </w:rPr>
        <w:t>;</w:t>
      </w:r>
    </w:p>
    <w:p w:rsidR="00E57631" w:rsidRPr="00E57631"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E57631">
        <w:rPr>
          <w:rFonts w:ascii="Cambria" w:hAnsi="Cambria" w:cs="Arial"/>
        </w:rPr>
        <w:t>indywidualizowanie pracy z uczniem na obowiązkowych   i  dodatkowych zajęciach edukacyjnych, odpowiednio do potrzeb rozwojowych i edukacyjnych oraz możliwości psychofizycznych ucznia;</w:t>
      </w:r>
      <w:r w:rsidR="00E57631" w:rsidRPr="00E57631">
        <w:rPr>
          <w:rFonts w:ascii="Cambria" w:hAnsi="Cambria" w:cs="Arial"/>
        </w:rPr>
        <w:t xml:space="preserve"> Indywidualizacja pracy z uczniem na obowiązkowych i dodatkowych zajęciach polega na:</w:t>
      </w:r>
    </w:p>
    <w:p w:rsidR="00E57631" w:rsidRPr="002538B5" w:rsidRDefault="00E57631" w:rsidP="00E57631">
      <w:pPr>
        <w:tabs>
          <w:tab w:val="left" w:pos="567"/>
        </w:tabs>
        <w:ind w:left="851" w:hanging="425"/>
        <w:jc w:val="both"/>
        <w:rPr>
          <w:rFonts w:ascii="Cambria" w:hAnsi="Cambria" w:cs="Arial"/>
        </w:rPr>
      </w:pPr>
    </w:p>
    <w:p w:rsidR="00E57631" w:rsidRPr="002538B5" w:rsidRDefault="00E57631" w:rsidP="00E57631">
      <w:pPr>
        <w:numPr>
          <w:ilvl w:val="0"/>
          <w:numId w:val="13"/>
        </w:numPr>
        <w:tabs>
          <w:tab w:val="clear" w:pos="911"/>
        </w:tabs>
        <w:ind w:left="851" w:hanging="425"/>
        <w:jc w:val="both"/>
        <w:rPr>
          <w:rFonts w:ascii="Cambria" w:hAnsi="Cambria" w:cs="Arial"/>
        </w:rPr>
      </w:pPr>
      <w:r w:rsidRPr="002538B5">
        <w:rPr>
          <w:rFonts w:ascii="Cambria" w:hAnsi="Cambria" w:cs="Arial"/>
        </w:rPr>
        <w:t>dostosowywaniu tempa pracy do możliwości percepcyjnych ucznia;</w:t>
      </w:r>
    </w:p>
    <w:p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dostosowaniu poziomu wymagań edukacyjnych do możliwości percepcyjnych, inte</w:t>
      </w:r>
      <w:r>
        <w:rPr>
          <w:rFonts w:ascii="Cambria" w:hAnsi="Cambria" w:cs="Arial"/>
        </w:rPr>
        <w:t>lektualnych i fizycznych ucznia,</w:t>
      </w:r>
    </w:p>
    <w:p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 xml:space="preserve"> przyjęciu adekwatnych metod nauczania i sprawdzania w</w:t>
      </w:r>
      <w:r>
        <w:rPr>
          <w:rFonts w:ascii="Cambria" w:hAnsi="Cambria" w:cs="Arial"/>
        </w:rPr>
        <w:t>iadomości i umiejętności ucznia,</w:t>
      </w:r>
    </w:p>
    <w:p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umożliwianiu uczniowi z niepełnosprawnością korzystania ze specjalistycznego wyposażeni</w:t>
      </w:r>
      <w:r>
        <w:rPr>
          <w:rFonts w:ascii="Cambria" w:hAnsi="Cambria" w:cs="Arial"/>
        </w:rPr>
        <w:t>a i środków dydaktycznych,</w:t>
      </w:r>
    </w:p>
    <w:p w:rsidR="00D06B98" w:rsidRDefault="00E57631" w:rsidP="00E57631">
      <w:pPr>
        <w:numPr>
          <w:ilvl w:val="0"/>
          <w:numId w:val="13"/>
        </w:numPr>
        <w:tabs>
          <w:tab w:val="clear" w:pos="911"/>
        </w:tabs>
        <w:ind w:left="851" w:hanging="425"/>
        <w:jc w:val="both"/>
        <w:rPr>
          <w:rFonts w:ascii="Cambria" w:hAnsi="Cambria" w:cs="Arial"/>
        </w:rPr>
      </w:pPr>
      <w:r w:rsidRPr="002538B5">
        <w:rPr>
          <w:rFonts w:ascii="Cambria" w:hAnsi="Cambria" w:cs="Arial"/>
        </w:rPr>
        <w:t xml:space="preserve">różnicowaniu stopnia trudności i form prac domowych;  </w:t>
      </w:r>
    </w:p>
    <w:p w:rsidR="00E57631" w:rsidRPr="00E57631" w:rsidRDefault="00E57631" w:rsidP="00E57631">
      <w:pPr>
        <w:ind w:left="851"/>
        <w:jc w:val="both"/>
        <w:rPr>
          <w:rFonts w:ascii="Cambria" w:hAnsi="Cambria" w:cs="Arial"/>
        </w:rPr>
      </w:pP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lastRenderedPageBreak/>
        <w:t>prowadzenie dokumentacji na potrzeby zajęć dodatkowych (</w:t>
      </w:r>
      <w:r w:rsidRPr="0092455F">
        <w:rPr>
          <w:rFonts w:ascii="Cambria" w:hAnsi="Cambria" w:cs="Arial"/>
          <w:i/>
        </w:rPr>
        <w:t xml:space="preserve">dydaktyczno –wyrównawczych, rewalidacyjno – kompensacyjnych, pracy z uczniem zdolnym i innych specjalistycznych); </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współdziałanie z innymi nauczycielami uczącymi w klasie w celu zintegrowania                                i ujednolicenia oddziaływań na ucznia oraz wymiany doświadczeń i komunikowania postępów ucznia;</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prowadzenie działań służących wszechstronnemu rozwojowi ucznia w sferze emocjonalnej i behawioralnej;</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udzielanie doraźnej pomocy uczniom w sytuacjach kryzysowych z wykorzystaniem zasobów ucznia, jego rodziny, otoczenia społecznego i instytucji pomocowych;</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komunikowanie rodzicom postępów ucznia oraz efektywności świadczonej pomocy;</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wyszczególnienie i docenienie dobrych elementów pracy ucznia,</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przekazanie uczniowi wskazówek, w jaki sposób powinien poprawić pracę,</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wskazanie uczniowi sposobu w jaki powinien pracować dalej;</w:t>
      </w:r>
    </w:p>
    <w:p w:rsidR="00D06B98" w:rsidRDefault="00D06B98" w:rsidP="00D06B98">
      <w:pPr>
        <w:tabs>
          <w:tab w:val="left" w:pos="284"/>
        </w:tabs>
        <w:jc w:val="both"/>
        <w:rPr>
          <w:rFonts w:ascii="Cambria" w:eastAsia="Times New Roman" w:hAnsi="Cambria" w:cs="Arial"/>
          <w:lang w:eastAsia="pl-PL"/>
        </w:rPr>
      </w:pPr>
    </w:p>
    <w:p w:rsidR="003F5D73" w:rsidRDefault="003F5D73" w:rsidP="00D06B98">
      <w:pPr>
        <w:tabs>
          <w:tab w:val="left" w:pos="284"/>
        </w:tabs>
        <w:jc w:val="both"/>
        <w:rPr>
          <w:rFonts w:ascii="Cambria" w:eastAsia="Times New Roman" w:hAnsi="Cambria" w:cs="Arial"/>
          <w:lang w:eastAsia="pl-PL"/>
        </w:rPr>
      </w:pPr>
    </w:p>
    <w:p w:rsidR="00686246" w:rsidRPr="00686246" w:rsidRDefault="003F5D73" w:rsidP="00221521">
      <w:pPr>
        <w:pStyle w:val="Akapitzlist"/>
        <w:numPr>
          <w:ilvl w:val="0"/>
          <w:numId w:val="291"/>
        </w:numPr>
        <w:tabs>
          <w:tab w:val="left" w:pos="567"/>
        </w:tabs>
        <w:ind w:hanging="76"/>
        <w:jc w:val="both"/>
        <w:rPr>
          <w:rFonts w:ascii="Cambria" w:hAnsi="Cambria" w:cs="Arial"/>
          <w:b/>
        </w:rPr>
      </w:pPr>
      <w:r w:rsidRPr="00686246">
        <w:rPr>
          <w:rFonts w:ascii="Cambria" w:hAnsi="Cambria" w:cs="Arial"/>
          <w:b/>
        </w:rPr>
        <w:t>Obowiązki wychowawcy klasy  w zakresie wspierania uczniów</w:t>
      </w:r>
    </w:p>
    <w:p w:rsidR="003F5D73" w:rsidRPr="002538B5" w:rsidRDefault="003F5D73" w:rsidP="003F5D73">
      <w:pPr>
        <w:tabs>
          <w:tab w:val="left" w:pos="567"/>
        </w:tabs>
        <w:autoSpaceDE w:val="0"/>
        <w:autoSpaceDN w:val="0"/>
        <w:adjustRightInd w:val="0"/>
        <w:jc w:val="both"/>
        <w:rPr>
          <w:rFonts w:ascii="Cambria" w:hAnsi="Cambria" w:cs="Arial"/>
        </w:rPr>
      </w:pPr>
      <w:r w:rsidRPr="002538B5">
        <w:rPr>
          <w:rFonts w:ascii="Cambria" w:hAnsi="Cambria" w:cs="Arial"/>
        </w:rPr>
        <w:t>W zakresie organizacji pomocy w psychologiczn</w:t>
      </w:r>
      <w:r>
        <w:rPr>
          <w:rFonts w:ascii="Cambria" w:hAnsi="Cambria" w:cs="Arial"/>
        </w:rPr>
        <w:t>o</w:t>
      </w:r>
      <w:r w:rsidRPr="002538B5">
        <w:rPr>
          <w:rFonts w:ascii="Cambria" w:hAnsi="Cambria" w:cs="Arial"/>
        </w:rPr>
        <w:t xml:space="preserve">–pedagogicznejuczniom powierzonej klasy do </w:t>
      </w:r>
      <w:r w:rsidRPr="002538B5">
        <w:rPr>
          <w:rFonts w:ascii="Cambria" w:hAnsi="Cambria" w:cs="Arial"/>
          <w:u w:val="single"/>
        </w:rPr>
        <w:t>obowiązków wychowawcy</w:t>
      </w:r>
      <w:r w:rsidRPr="002538B5">
        <w:rPr>
          <w:rFonts w:ascii="Cambria" w:hAnsi="Cambria" w:cs="Arial"/>
        </w:rPr>
        <w:t xml:space="preserve"> należy:</w:t>
      </w:r>
    </w:p>
    <w:p w:rsidR="003F5D73" w:rsidRPr="002538B5" w:rsidRDefault="003F5D73" w:rsidP="003F5D73">
      <w:pPr>
        <w:tabs>
          <w:tab w:val="left" w:pos="426"/>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przeanalizowani</w:t>
      </w:r>
      <w:r>
        <w:rPr>
          <w:rFonts w:ascii="Cambria" w:hAnsi="Cambria" w:cs="Arial"/>
        </w:rPr>
        <w:t>e opinii poradni psychologiczno</w:t>
      </w:r>
      <w:r w:rsidRPr="002538B5">
        <w:rPr>
          <w:rFonts w:ascii="Cambria" w:hAnsi="Cambria" w:cs="Arial"/>
        </w:rPr>
        <w:t>–pedagogicznej i wstępne zdefiniowanie trudności / zdolności uczniów;</w:t>
      </w:r>
    </w:p>
    <w:p w:rsidR="003F5D73" w:rsidRPr="002538B5" w:rsidRDefault="003F5D73" w:rsidP="003F5D73">
      <w:pPr>
        <w:tabs>
          <w:tab w:val="left" w:pos="426"/>
        </w:tabs>
        <w:autoSpaceDE w:val="0"/>
        <w:autoSpaceDN w:val="0"/>
        <w:adjustRightInd w:val="0"/>
        <w:ind w:left="426"/>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przyjmowanie uwag i opinii nauczycieli pracujących z daną klasą o specjalnych potrzebach edukacyjnych uczniów;</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zdobycie rzetelnej wiedzy o uczniu i jego środowisku; wychowawca poznaje ucznia i jego sytuację poprzez rozmowy z nim i jego rodzicami, obserwacje zachowań ucznia i jego relac</w:t>
      </w:r>
      <w:r>
        <w:rPr>
          <w:rFonts w:ascii="Cambria" w:hAnsi="Cambria" w:cs="Arial"/>
        </w:rPr>
        <w:t>ji z </w:t>
      </w:r>
      <w:r w:rsidRPr="002538B5">
        <w:rPr>
          <w:rFonts w:ascii="Cambria" w:hAnsi="Cambria" w:cs="Arial"/>
        </w:rPr>
        <w:t>innymi,  analizę zauważonych postępów w rozwoju dziecka związanych z edukacją i rozwojem społecznym. Sam wchodzi w relację z uczniem i ma szansę doko</w:t>
      </w:r>
      <w:r>
        <w:rPr>
          <w:rFonts w:ascii="Cambria" w:hAnsi="Cambria" w:cs="Arial"/>
        </w:rPr>
        <w:t>nywać autorefleksji związanej z </w:t>
      </w:r>
      <w:r w:rsidRPr="002538B5">
        <w:rPr>
          <w:rFonts w:ascii="Cambria" w:hAnsi="Cambria" w:cs="Arial"/>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określenie specjalnych potrzeb ucznia samodzielnie lub we współpracy z grupą nauczycieli prowadzących zajęcia w klasie;</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w przypadku stwierdzenia, że ucz</w:t>
      </w:r>
      <w:r>
        <w:rPr>
          <w:rFonts w:ascii="Cambria" w:hAnsi="Cambria" w:cs="Arial"/>
        </w:rPr>
        <w:t>eń wymaga pomocy psychologiczno</w:t>
      </w:r>
      <w:r w:rsidRPr="002538B5">
        <w:rPr>
          <w:rFonts w:ascii="Cambria" w:hAnsi="Cambria" w:cs="Arial"/>
        </w:rPr>
        <w:t xml:space="preserve">–pedagogicznej </w:t>
      </w:r>
    </w:p>
    <w:p w:rsidR="003F5D73" w:rsidRPr="002538B5" w:rsidRDefault="003F5D73" w:rsidP="003F5D73">
      <w:pPr>
        <w:tabs>
          <w:tab w:val="left" w:pos="0"/>
        </w:tabs>
        <w:autoSpaceDE w:val="0"/>
        <w:autoSpaceDN w:val="0"/>
        <w:adjustRightInd w:val="0"/>
        <w:jc w:val="both"/>
        <w:rPr>
          <w:rFonts w:ascii="Cambria" w:hAnsi="Cambria" w:cs="Arial"/>
        </w:rPr>
      </w:pPr>
      <w:r w:rsidRPr="002538B5">
        <w:rPr>
          <w:rFonts w:ascii="Cambria" w:hAnsi="Cambria" w:cs="Arial"/>
        </w:rPr>
        <w:t xml:space="preserve"> złożenia wniosku do dyrektora szkoły o uruchomienie sformalizowanej formy pomocy psychologiczno–pedagogicznej uczniowi – w  ramach form pomocy możliwych do uruchomienia w szkole;</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lastRenderedPageBreak/>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monitorowanie organizacji pomocy i obecności ucznia na zajęciach;</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informowani</w:t>
      </w:r>
      <w:r>
        <w:rPr>
          <w:rFonts w:ascii="Cambria" w:hAnsi="Cambria" w:cs="Arial"/>
        </w:rPr>
        <w:t>e rodziców i innych nauczycieli</w:t>
      </w:r>
      <w:r w:rsidRPr="002538B5">
        <w:rPr>
          <w:rFonts w:ascii="Cambria" w:hAnsi="Cambria" w:cs="Arial"/>
        </w:rPr>
        <w:t xml:space="preserve"> o efektywności pomocy psychologiczno–pedagogicznej  i postępach ucznia;</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angażowanie rodziców w działania pomocowe swoim dzieciom;</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dokumentacji rejestrującej podejmowane działania w zakresie organizacji pomocy psychologiczno – pedagogicznej uczniom swojej klasy, zgodnie z zapisami w statucie szkoły;</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stałe kontaktowanie się z nauczycielami prowadzącymi zajęcia w klasie w celu ewentualnego wprowadzenia zmian w oddziaływaniach pedagogicznych  i psychologicznych</w:t>
      </w:r>
      <w:r>
        <w:rPr>
          <w:rFonts w:ascii="Cambria" w:hAnsi="Cambria" w:cs="Arial"/>
        </w:rPr>
        <w:t>;</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działań służących wszechstronnemu rozwojowi ucznia w sferze emocjonalnej i behawioralnej;</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udzielanie doraźnej pomocy uczniom w sytuacjach kryzysowych z wykorzystaniem zasobów ucznia, jego rodziny, otoczenia społecznego i instytucji pomocowych.</w:t>
      </w:r>
    </w:p>
    <w:p w:rsidR="003F5D73" w:rsidRPr="002538B5" w:rsidRDefault="003F5D73" w:rsidP="003F5D73">
      <w:pPr>
        <w:tabs>
          <w:tab w:val="left" w:pos="426"/>
        </w:tabs>
        <w:autoSpaceDE w:val="0"/>
        <w:autoSpaceDN w:val="0"/>
        <w:adjustRightInd w:val="0"/>
        <w:ind w:left="426"/>
        <w:jc w:val="both"/>
        <w:rPr>
          <w:rFonts w:ascii="Cambria" w:hAnsi="Cambria" w:cs="Arial"/>
        </w:rPr>
      </w:pPr>
    </w:p>
    <w:p w:rsidR="003F5D73" w:rsidRPr="00CA7179" w:rsidRDefault="003F5D73" w:rsidP="00221521">
      <w:pPr>
        <w:numPr>
          <w:ilvl w:val="0"/>
          <w:numId w:val="292"/>
        </w:numPr>
        <w:tabs>
          <w:tab w:val="left" w:pos="360"/>
          <w:tab w:val="left" w:pos="851"/>
        </w:tabs>
        <w:ind w:hanging="1014"/>
        <w:jc w:val="both"/>
        <w:rPr>
          <w:rFonts w:ascii="Cambria" w:hAnsi="Cambria" w:cs="Arial"/>
          <w:b/>
        </w:rPr>
      </w:pPr>
      <w:r w:rsidRPr="00CA7179">
        <w:rPr>
          <w:rFonts w:ascii="Cambria" w:hAnsi="Cambria" w:cs="Arial"/>
          <w:b/>
        </w:rPr>
        <w:t xml:space="preserve">Wychowawca realizuje zadania poprzez: </w:t>
      </w:r>
    </w:p>
    <w:p w:rsidR="003F5D73" w:rsidRPr="002538B5" w:rsidRDefault="003F5D73" w:rsidP="003F5D73">
      <w:pPr>
        <w:tabs>
          <w:tab w:val="left" w:pos="360"/>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bliższe poznanie uczniów, ich zdrowia, cech osobowo</w:t>
      </w:r>
      <w:r>
        <w:rPr>
          <w:rFonts w:ascii="Cambria" w:hAnsi="Cambria" w:cs="Arial"/>
        </w:rPr>
        <w:t>ściowych, warunków rodzinnych i </w:t>
      </w:r>
      <w:r w:rsidRPr="002538B5">
        <w:rPr>
          <w:rFonts w:ascii="Cambria" w:hAnsi="Cambria" w:cs="Arial"/>
        </w:rPr>
        <w:t>bytowych, ich  potrzeb i oczekiwań;</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rozpoznawanie i diagnozowanie możliwości psychofizycznych oraz indywidualnych potrzeb rozwojowych wychowanków;</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wnioskowanie o objęcie wychowanka pomocą psychologiczno-pedagogiczną;</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udział w pracach Zespołu dla uczniów z orzeczeniami;</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tworzenie środowiska zapewniającego wychowankom prawidłowy rozwój fizyczny </w:t>
      </w:r>
      <w:r w:rsidRPr="002538B5">
        <w:rPr>
          <w:rFonts w:ascii="Cambria" w:hAnsi="Cambria" w:cs="Arial"/>
        </w:rPr>
        <w:br/>
        <w:t>i psychiczny, opiekę wychowawczą oraz atmosferę bezpieczeństwa i zaufania;</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ułatwianie adaptacji w środowisku rówieśniczym (kl.1) oraz pomoc w rozwiązywaniu konfliktów  z rówieśnikami;</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pomoc w rozwiązywaniu napięć powstałych na tle konfliktów rodzinnych, niepowodzeń szkolnych  spowodowanych trudnościami w nauce;</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utrzymywanie systematycznego kontaktu z nauczycielami uczącymi w powierzonej mu klasie w celu ustalenia zróżnicowanych wymagań wobec uczniów i sposobu udzielania im pomocy w nauce;</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rozwijanie pozytywnej motywacji uczenia się, wdrażanie efektywnych technik uczenia się; </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lastRenderedPageBreak/>
        <w:t>wdrażanie uczniów do wysiłku, rzetelnej pracy, cierpliwości, pokonywania trudności, odporności na niepowodzenia, porządku i punktualności, do prawidłowego i efektywnego organizowania sobie pracy;</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tworzenie poprawnych relacji interpersonalnych opartych na życzliwości i zaufaniu, m.in. poprzez organizację  zajęć pozalekcyjnych, wycieczek, biwaków, rajdów, obozów wakacyjnych, zimowisk, wyjazdów na „ zielone szkoły”; </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współpracę z pielęgniarką szkolną, rodzicami, opiekunami uczniów w sprawachich zdrowia,  organizowanie opieki i pomocy materialnej  uczniom;</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Default="003F5D73" w:rsidP="00D06B98">
      <w:pPr>
        <w:tabs>
          <w:tab w:val="left" w:pos="284"/>
        </w:tabs>
        <w:jc w:val="both"/>
        <w:rPr>
          <w:rFonts w:ascii="Cambria" w:eastAsia="Times New Roman" w:hAnsi="Cambria" w:cs="Arial"/>
          <w:lang w:eastAsia="pl-PL"/>
        </w:rPr>
      </w:pPr>
    </w:p>
    <w:p w:rsidR="003F5D73" w:rsidRPr="0092455F" w:rsidRDefault="003F5D73" w:rsidP="00D06B98">
      <w:pPr>
        <w:tabs>
          <w:tab w:val="left" w:pos="284"/>
        </w:tabs>
        <w:jc w:val="both"/>
        <w:rPr>
          <w:rFonts w:ascii="Cambria" w:eastAsia="Times New Roman" w:hAnsi="Cambria" w:cs="Arial"/>
          <w:lang w:eastAsia="pl-PL"/>
        </w:rPr>
      </w:pPr>
    </w:p>
    <w:p w:rsidR="00D06B98" w:rsidRPr="0092455F" w:rsidRDefault="00896C00" w:rsidP="00D06B98">
      <w:pPr>
        <w:jc w:val="both"/>
        <w:rPr>
          <w:rFonts w:ascii="Cambria" w:hAnsi="Cambria" w:cs="Arial"/>
        </w:rPr>
      </w:pPr>
      <w:r>
        <w:rPr>
          <w:rFonts w:ascii="Cambria" w:hAnsi="Cambria" w:cs="Arial"/>
          <w:b/>
        </w:rPr>
        <w:t>4</w:t>
      </w:r>
      <w:r w:rsidR="00C158FA">
        <w:rPr>
          <w:rFonts w:ascii="Cambria" w:hAnsi="Cambria" w:cs="Arial"/>
          <w:b/>
        </w:rPr>
        <w:t xml:space="preserve">.  </w:t>
      </w:r>
      <w:r w:rsidR="00D06B98" w:rsidRPr="0092455F">
        <w:rPr>
          <w:rFonts w:ascii="Cambria" w:hAnsi="Cambria" w:cs="Arial"/>
          <w:b/>
        </w:rPr>
        <w:t>Zadania i obowiązki pedagoga szkolnego/psychologa.</w:t>
      </w:r>
    </w:p>
    <w:p w:rsidR="00D06B98" w:rsidRPr="0092455F" w:rsidRDefault="00D06B98" w:rsidP="00D06B98">
      <w:pPr>
        <w:tabs>
          <w:tab w:val="left" w:pos="142"/>
        </w:tabs>
        <w:autoSpaceDE w:val="0"/>
        <w:autoSpaceDN w:val="0"/>
        <w:adjustRightInd w:val="0"/>
        <w:jc w:val="both"/>
        <w:rPr>
          <w:rFonts w:ascii="Cambria" w:hAnsi="Cambria" w:cs="Arial"/>
        </w:rPr>
      </w:pPr>
      <w:r w:rsidRPr="0092455F">
        <w:rPr>
          <w:rFonts w:ascii="Cambria" w:hAnsi="Cambria" w:cs="Arial"/>
        </w:rPr>
        <w:t>Do zadań pedagoga/psychologa szkolnego należy:</w:t>
      </w:r>
    </w:p>
    <w:p w:rsidR="00D06B98" w:rsidRPr="0092455F" w:rsidRDefault="00D06B98" w:rsidP="00D06B98">
      <w:pPr>
        <w:tabs>
          <w:tab w:val="left" w:pos="567"/>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przyczyn niepowodzeń edukacyjnych lub trudności w funkcjonowaniu uczniów, w tym barier i ograniczeń utrudniających funkcjonowanie ucznia i jego uczestnictwo                w życiu szkoły;</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sytuacji wychowawczych w szkole i oddziale przedszkolnym w celu rozwiązywania problemów wychowawczych stanowiących barierę ograniczającą aktywne                        i pełne uczestnictwo w życiu szkoły, klasy lub zespołu uczniowskiego;</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udzielanie pomocy psychologiczno–pedagogicznej;</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z zakresu profilaktyki uzależnień i innych problemów uczniów;</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minimalizowanie skutków zaburzeń rozwojowych, zapobieganie zaburzeniom zachowania oraz inicjowanie i organizowanie różnych form pomocy psychologiczno-pedagogicznej w środowisku szkolnym i pozaszkolnym ucznia;</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wspieranie nauczycieli i innych specjalistów w udzielaniu pomocy psychologiczno–pedagogicznej;</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inicjowanie i prowadzenie działań mediacyjnych i interwencyjnych w sytuacjach kryzysowych;</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rodzicom i nauczycielom w rozpoznawaniu indywidualnych możliwości, predyspozycji i uzdolnień uczniów;</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wychowawczych i profilaktycznych wynikających z programu wychowawczo -profilaktycznego w stosunku do uczniów z udziałem rodziców  i wychowawców;</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działanie na rzecz zorganizowania opieki i pomocy materialnej uczniom znajdującym się w trudnej sytuacji życiowej;</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prowadzenie warsztatów dla rodziców oraz udzielanie im indywidualnych  porad                          w zakresie wychowania;</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współpraca z poradnią psychologiczno-pedagogiczną oraz instytucjami i stowarzyszeniami działającymi na rzecz dziecka i ucznia;</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w realizacji wybranych zagadnień z programu wychowawczo-profilaktycznego;</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nadzór i pomoc w przygotowywaniu opinii o uczniach do Sądu Rodzinnego, poradni psychologiczno-pedagogicznych lub innych instytucji;</w:t>
      </w:r>
    </w:p>
    <w:p w:rsidR="00D06B98" w:rsidRPr="0092455F" w:rsidRDefault="00D06B98" w:rsidP="00D06B98">
      <w:pPr>
        <w:tabs>
          <w:tab w:val="left" w:pos="426"/>
        </w:tabs>
        <w:autoSpaceDE w:val="0"/>
        <w:autoSpaceDN w:val="0"/>
        <w:adjustRightInd w:val="0"/>
        <w:jc w:val="both"/>
        <w:rPr>
          <w:rFonts w:ascii="Cambria" w:hAnsi="Cambria" w:cs="Arial"/>
          <w:i/>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przewodniczenie Zespołowi powołanego do opracowania Indywidualnych Programów edukacyjno – terapeutycznych;</w:t>
      </w:r>
    </w:p>
    <w:p w:rsidR="00D06B98" w:rsidRPr="0092455F" w:rsidRDefault="00D06B98" w:rsidP="00D06B98">
      <w:pPr>
        <w:tabs>
          <w:tab w:val="left" w:pos="426"/>
        </w:tabs>
        <w:autoSpaceDE w:val="0"/>
        <w:autoSpaceDN w:val="0"/>
        <w:adjustRightInd w:val="0"/>
        <w:jc w:val="both"/>
        <w:rPr>
          <w:rFonts w:ascii="Cambria" w:hAnsi="Cambria" w:cs="Arial"/>
          <w:i/>
        </w:rPr>
      </w:pPr>
    </w:p>
    <w:p w:rsidR="00E45D40" w:rsidRDefault="00D06B98" w:rsidP="00B33A5B">
      <w:pPr>
        <w:numPr>
          <w:ilvl w:val="0"/>
          <w:numId w:val="5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prowadzenie dokumentacji pracy, zgodnie z odrębnymi przepisami.</w:t>
      </w:r>
    </w:p>
    <w:p w:rsidR="00E45D40" w:rsidRPr="00E45D40" w:rsidRDefault="00E45D40" w:rsidP="00E45D40">
      <w:pPr>
        <w:tabs>
          <w:tab w:val="left" w:pos="426"/>
        </w:tabs>
        <w:autoSpaceDE w:val="0"/>
        <w:autoSpaceDN w:val="0"/>
        <w:adjustRightInd w:val="0"/>
        <w:jc w:val="both"/>
        <w:rPr>
          <w:rFonts w:ascii="Cambria" w:hAnsi="Cambria" w:cs="Arial"/>
          <w:i/>
        </w:rPr>
      </w:pPr>
    </w:p>
    <w:p w:rsidR="00A37A3A" w:rsidRPr="00E45D40" w:rsidRDefault="00A37A3A" w:rsidP="00E45D40">
      <w:pPr>
        <w:tabs>
          <w:tab w:val="left" w:pos="993"/>
        </w:tabs>
        <w:jc w:val="both"/>
        <w:rPr>
          <w:rFonts w:ascii="Cambria" w:hAnsi="Cambria" w:cs="Arial"/>
        </w:rPr>
      </w:pPr>
      <w:r w:rsidRPr="00E45D40">
        <w:rPr>
          <w:rFonts w:ascii="Cambria" w:hAnsi="Cambria" w:cs="Arial"/>
        </w:rPr>
        <w:t xml:space="preserve">Gabinet pedagoga/ psychologa znajduje się </w:t>
      </w:r>
      <w:r w:rsidRPr="00E45D40">
        <w:rPr>
          <w:rFonts w:ascii="Cambria" w:hAnsi="Cambria" w:cs="Arial"/>
          <w:highlight w:val="yellow"/>
        </w:rPr>
        <w:t>na parterze.</w:t>
      </w:r>
      <w:r w:rsidRPr="00E45D40">
        <w:rPr>
          <w:rFonts w:ascii="Cambria" w:hAnsi="Cambria" w:cs="Arial"/>
        </w:rPr>
        <w:t xml:space="preserve"> Na drzwiach wejściowych umieszcza się godziny dyżuru </w:t>
      </w:r>
      <w:r w:rsidRPr="00E45D40">
        <w:rPr>
          <w:rFonts w:ascii="Cambria" w:hAnsi="Cambria" w:cs="Arial"/>
          <w:highlight w:val="yellow"/>
        </w:rPr>
        <w:t>pedagoga i psychologa</w:t>
      </w:r>
      <w:r w:rsidRPr="00E45D40">
        <w:rPr>
          <w:rFonts w:ascii="Cambria" w:hAnsi="Cambria" w:cs="Arial"/>
          <w:b/>
          <w:color w:val="C00000"/>
          <w:highlight w:val="yellow"/>
        </w:rPr>
        <w:t>.</w:t>
      </w:r>
      <w:r w:rsidRPr="00E45D40">
        <w:rPr>
          <w:rFonts w:ascii="Cambria" w:hAnsi="Cambria" w:cs="Arial"/>
        </w:rPr>
        <w:t xml:space="preserve"> Wszelkie informacje do rodziców widnieją na stronie internetowej szkoły: ……………………………..w zakładce „………………………”.</w:t>
      </w:r>
    </w:p>
    <w:p w:rsidR="00D06B98" w:rsidRPr="0092455F" w:rsidRDefault="00D06B98" w:rsidP="00D06B98">
      <w:pPr>
        <w:autoSpaceDE w:val="0"/>
        <w:autoSpaceDN w:val="0"/>
        <w:adjustRightInd w:val="0"/>
        <w:jc w:val="both"/>
        <w:rPr>
          <w:rFonts w:ascii="Cambria" w:hAnsi="Cambria" w:cs="Arial"/>
          <w:i/>
        </w:rPr>
      </w:pPr>
    </w:p>
    <w:p w:rsidR="00C158FA" w:rsidRPr="00377086" w:rsidRDefault="00D06B98" w:rsidP="002E55A6">
      <w:pPr>
        <w:pStyle w:val="Akapitzlist"/>
        <w:numPr>
          <w:ilvl w:val="0"/>
          <w:numId w:val="343"/>
        </w:numPr>
        <w:tabs>
          <w:tab w:val="clear" w:pos="1440"/>
          <w:tab w:val="num" w:pos="851"/>
        </w:tabs>
        <w:ind w:left="993" w:hanging="567"/>
        <w:jc w:val="both"/>
        <w:rPr>
          <w:rFonts w:ascii="Cambria" w:hAnsi="Cambria" w:cs="Arial"/>
        </w:rPr>
      </w:pPr>
      <w:r w:rsidRPr="00377086">
        <w:rPr>
          <w:rFonts w:ascii="Cambria" w:hAnsi="Cambria" w:cs="Arial"/>
          <w:b/>
        </w:rPr>
        <w:t>Zadania i obowiązki logopedy</w:t>
      </w:r>
    </w:p>
    <w:p w:rsidR="00D06B98" w:rsidRPr="00C158FA" w:rsidRDefault="00D06B98" w:rsidP="001807F8">
      <w:pPr>
        <w:pStyle w:val="Akapitzlist"/>
        <w:tabs>
          <w:tab w:val="left" w:pos="284"/>
        </w:tabs>
        <w:ind w:left="0"/>
        <w:jc w:val="both"/>
        <w:rPr>
          <w:rFonts w:ascii="Cambria" w:hAnsi="Cambria" w:cs="Arial"/>
        </w:rPr>
      </w:pPr>
      <w:r w:rsidRPr="00C158FA">
        <w:rPr>
          <w:rFonts w:ascii="Cambria" w:eastAsia="Times New Roman" w:hAnsi="Cambria"/>
          <w:color w:val="000000"/>
          <w:lang w:eastAsia="pl-PL"/>
        </w:rPr>
        <w:t xml:space="preserve">Do zadań logopedy w przedszkolu, szkole i placówce należy w szczególności: </w:t>
      </w:r>
    </w:p>
    <w:p w:rsidR="00D06B98" w:rsidRPr="0092455F" w:rsidRDefault="00D06B98" w:rsidP="00221521">
      <w:pPr>
        <w:numPr>
          <w:ilvl w:val="0"/>
          <w:numId w:val="281"/>
        </w:numPr>
        <w:tabs>
          <w:tab w:val="left" w:pos="284"/>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diagnozowanie logopedyczne, w tym prowadzenie badań przesiewowych w celu ustalenia stanu mowy oraz poziomu rozwoju językowego uczniów; </w:t>
      </w:r>
    </w:p>
    <w:p w:rsidR="00D06B98" w:rsidRPr="0092455F" w:rsidRDefault="00D06B98" w:rsidP="00221521">
      <w:pPr>
        <w:numPr>
          <w:ilvl w:val="0"/>
          <w:numId w:val="281"/>
        </w:numPr>
        <w:tabs>
          <w:tab w:val="left" w:pos="284"/>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logopedycznych dla uczniów oraz porad i konsultacji dla rodziców                       i nauczycieli w zakresie stymulacji rozwoju mowy uczniów i eliminowania jej zaburzeń; </w:t>
      </w:r>
    </w:p>
    <w:p w:rsidR="00D06B98" w:rsidRPr="0092455F" w:rsidRDefault="00D06B98" w:rsidP="00221521">
      <w:pPr>
        <w:numPr>
          <w:ilvl w:val="0"/>
          <w:numId w:val="281"/>
        </w:numPr>
        <w:tabs>
          <w:tab w:val="left" w:pos="284"/>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rsidR="00D06B98" w:rsidRPr="0092455F" w:rsidRDefault="00D06B98" w:rsidP="00221521">
      <w:pPr>
        <w:numPr>
          <w:ilvl w:val="0"/>
          <w:numId w:val="281"/>
        </w:numPr>
        <w:tabs>
          <w:tab w:val="left" w:pos="284"/>
        </w:tabs>
        <w:spacing w:after="119"/>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wspieranie nauczycieli, wychowawców grup wychowawczych i innych specjalistów w: </w:t>
      </w:r>
    </w:p>
    <w:p w:rsidR="00D06B98" w:rsidRPr="0092455F" w:rsidRDefault="00D06B98" w:rsidP="00221521">
      <w:pPr>
        <w:numPr>
          <w:ilvl w:val="1"/>
          <w:numId w:val="281"/>
        </w:numPr>
        <w:spacing w:after="12"/>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 rozpoznawaniu indywidualnych potrzeb rozwojowych i edukacyjnych oraz możliwości psychofizycznych uczniów w celu określenia mocnych stron, </w:t>
      </w:r>
      <w:r w:rsidRPr="0092455F">
        <w:rPr>
          <w:rFonts w:ascii="Cambria" w:eastAsia="Times New Roman" w:hAnsi="Cambria"/>
          <w:color w:val="000000"/>
          <w:lang w:eastAsia="pl-PL"/>
        </w:rPr>
        <w:lastRenderedPageBreak/>
        <w:t xml:space="preserve">predyspozycji, zainteresowań i uzdolnień uczniów oraz przyczyn niepowodzeń edukacyjnych lub trudności w funkcjonowaniu uczniów, w tym barier i ograniczeń utrudniających funkcjonowanie ucznia i jego uczestnictwo w życiu przedszkola, szkoły i placówki,  </w:t>
      </w:r>
    </w:p>
    <w:p w:rsidR="00D06B98" w:rsidRPr="0092455F" w:rsidRDefault="00D06B98" w:rsidP="00221521">
      <w:pPr>
        <w:numPr>
          <w:ilvl w:val="1"/>
          <w:numId w:val="281"/>
        </w:numPr>
        <w:spacing w:after="280"/>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udzielaniu pomocy psychologiczno-pedagogicznej. </w:t>
      </w:r>
    </w:p>
    <w:p w:rsidR="001807F8" w:rsidRPr="00C40EF8" w:rsidRDefault="00D06B98" w:rsidP="00221521">
      <w:pPr>
        <w:numPr>
          <w:ilvl w:val="0"/>
          <w:numId w:val="284"/>
        </w:numPr>
        <w:tabs>
          <w:tab w:val="left" w:pos="426"/>
        </w:tabs>
        <w:spacing w:after="280"/>
        <w:ind w:left="0" w:right="10" w:firstLine="0"/>
        <w:jc w:val="both"/>
        <w:rPr>
          <w:rFonts w:ascii="Cambria" w:eastAsia="Times New Roman" w:hAnsi="Cambria"/>
          <w:color w:val="000000"/>
          <w:lang w:eastAsia="pl-PL"/>
        </w:rPr>
      </w:pPr>
      <w:r w:rsidRPr="0092455F">
        <w:rPr>
          <w:rFonts w:ascii="Cambria" w:hAnsi="Cambria" w:cs="Arial"/>
        </w:rPr>
        <w:t>prowadzenie dokumentacji pracy, zgodnie z odrębnymi przepisami</w:t>
      </w:r>
      <w:r w:rsidR="00C40EF8">
        <w:rPr>
          <w:rFonts w:ascii="Cambria" w:hAnsi="Cambria" w:cs="Arial"/>
        </w:rPr>
        <w:t>.</w:t>
      </w:r>
    </w:p>
    <w:p w:rsidR="00C40EF8" w:rsidRPr="00C40EF8" w:rsidRDefault="00C40EF8" w:rsidP="00C40EF8">
      <w:pPr>
        <w:jc w:val="both"/>
        <w:rPr>
          <w:rFonts w:ascii="Cambria" w:hAnsi="Cambria" w:cs="Arial"/>
        </w:rPr>
      </w:pPr>
      <w:r w:rsidRPr="00C40EF8">
        <w:rPr>
          <w:rFonts w:ascii="Cambria" w:hAnsi="Cambria" w:cs="Arial"/>
        </w:rPr>
        <w:t xml:space="preserve">Gabinet logopedyczny/ terapii zajęciowej </w:t>
      </w:r>
      <w:r w:rsidRPr="00C40EF8">
        <w:rPr>
          <w:rFonts w:ascii="Cambria" w:hAnsi="Cambria" w:cs="Arial"/>
          <w:shd w:val="clear" w:color="auto" w:fill="E7E6E6" w:themeFill="background2"/>
        </w:rPr>
        <w:t xml:space="preserve">znajduje się na I piętrze. </w:t>
      </w:r>
      <w:r w:rsidRPr="00C40EF8">
        <w:rPr>
          <w:rFonts w:ascii="Cambria" w:hAnsi="Cambria" w:cs="Arial"/>
        </w:rPr>
        <w:t>Na drzwiach wejściowych umieszcza się godziny dyżuru logopedy.</w:t>
      </w:r>
    </w:p>
    <w:p w:rsidR="00C40EF8" w:rsidRPr="001807F8" w:rsidRDefault="00C40EF8" w:rsidP="00C40EF8">
      <w:pPr>
        <w:tabs>
          <w:tab w:val="left" w:pos="426"/>
        </w:tabs>
        <w:spacing w:after="280"/>
        <w:ind w:right="10"/>
        <w:jc w:val="both"/>
        <w:rPr>
          <w:rFonts w:ascii="Cambria" w:eastAsia="Times New Roman" w:hAnsi="Cambria"/>
          <w:color w:val="000000"/>
          <w:lang w:eastAsia="pl-PL"/>
        </w:rPr>
      </w:pPr>
    </w:p>
    <w:p w:rsidR="00D06B98" w:rsidRPr="001807F8" w:rsidRDefault="00D06B98" w:rsidP="002E55A6">
      <w:pPr>
        <w:pStyle w:val="Akapitzlist"/>
        <w:numPr>
          <w:ilvl w:val="0"/>
          <w:numId w:val="343"/>
        </w:numPr>
        <w:tabs>
          <w:tab w:val="left" w:pos="426"/>
        </w:tabs>
        <w:spacing w:after="0"/>
        <w:ind w:left="851" w:right="10" w:hanging="425"/>
        <w:jc w:val="both"/>
        <w:rPr>
          <w:rFonts w:ascii="Cambria" w:eastAsia="Times New Roman" w:hAnsi="Cambria"/>
          <w:color w:val="000000"/>
          <w:lang w:eastAsia="pl-PL"/>
        </w:rPr>
      </w:pPr>
      <w:r w:rsidRPr="001807F8">
        <w:rPr>
          <w:rFonts w:ascii="Cambria" w:eastAsia="Times New Roman" w:hAnsi="Cambria"/>
          <w:b/>
          <w:color w:val="000000"/>
          <w:lang w:eastAsia="pl-PL"/>
        </w:rPr>
        <w:t xml:space="preserve">Zadania i obowiązki doradcy zawodowego </w:t>
      </w:r>
    </w:p>
    <w:p w:rsidR="00D06B98" w:rsidRPr="0092455F" w:rsidRDefault="00D06B98" w:rsidP="00F41ACE">
      <w:pPr>
        <w:spacing w:after="115"/>
        <w:jc w:val="both"/>
        <w:rPr>
          <w:rFonts w:ascii="Cambria" w:eastAsia="Times New Roman" w:hAnsi="Cambria"/>
          <w:color w:val="000000"/>
          <w:lang w:eastAsia="pl-PL"/>
        </w:rPr>
      </w:pPr>
      <w:r w:rsidRPr="0092455F">
        <w:rPr>
          <w:rFonts w:ascii="Cambria" w:eastAsia="Times New Roman" w:hAnsi="Cambria"/>
          <w:color w:val="000000"/>
          <w:lang w:eastAsia="pl-PL"/>
        </w:rPr>
        <w:t xml:space="preserve">Do zadań doradcy zawodowego należy w szczególności: </w:t>
      </w:r>
    </w:p>
    <w:p w:rsidR="00D06B98" w:rsidRPr="0092455F" w:rsidRDefault="00D06B98" w:rsidP="00221521">
      <w:pPr>
        <w:numPr>
          <w:ilvl w:val="0"/>
          <w:numId w:val="282"/>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systematyczne diagnozowanie zapotrzebowania uczniów na informacje edukacyjne                                i zawodowe oraz pomoc w planowaniu kształcenia i kariery zawodowej;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gromadzenie, aktualizacja i udostępnianie informacji edukacyjnych i zawodowych właściwych dla danego poziomu kształcenia;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związanych z wyborem kierunku kształcenia i zawodu                                    z uwzględnieniem rozpoznanych mocnych stron, predyspozycji, zainteresowań i uzdolnień uczniów;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koordynowanie działalności informacyjno-doradczej prowadzonej przez szkołę                                 i placówkę;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współpraca z innymi nauczycielami w tworzeniu i zapewnieniu ciągłości działań                                   w zakresie zajęć związanych z wyborem kierunku kształcenia i zawodu;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wspieranie nauczycieli, wychowawców grup wychowawczych i innych specjalistów                         w udzielaniu pomocy psychologiczno-pedagogicznej.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spacing w:after="12"/>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opracowanie systemu doradztwa zawodowego w szkole;</w:t>
      </w:r>
    </w:p>
    <w:p w:rsidR="00D06B98" w:rsidRPr="0092455F" w:rsidRDefault="00D06B98" w:rsidP="00D06B98">
      <w:pPr>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spacing w:after="12"/>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prowadzenie zajęć edukacyjnych zgodnie z planem zajęć;</w:t>
      </w:r>
    </w:p>
    <w:p w:rsidR="00D06B98" w:rsidRPr="0092455F" w:rsidRDefault="00D06B98" w:rsidP="00D06B98">
      <w:pPr>
        <w:spacing w:after="12"/>
        <w:ind w:right="10"/>
        <w:jc w:val="both"/>
        <w:rPr>
          <w:rFonts w:ascii="Cambria" w:eastAsia="Times New Roman" w:hAnsi="Cambria"/>
          <w:color w:val="000000"/>
          <w:lang w:eastAsia="pl-PL"/>
        </w:rPr>
      </w:pPr>
    </w:p>
    <w:p w:rsidR="00D06B98" w:rsidRPr="0092455F" w:rsidRDefault="00D06B98" w:rsidP="00221521">
      <w:pPr>
        <w:numPr>
          <w:ilvl w:val="0"/>
          <w:numId w:val="282"/>
        </w:numPr>
        <w:spacing w:after="12"/>
        <w:ind w:right="10" w:hanging="360"/>
        <w:jc w:val="both"/>
        <w:rPr>
          <w:rFonts w:ascii="Cambria" w:eastAsia="Times New Roman" w:hAnsi="Cambria"/>
          <w:color w:val="000000"/>
          <w:lang w:eastAsia="pl-PL"/>
        </w:rPr>
      </w:pPr>
      <w:bookmarkStart w:id="7" w:name="_Hlk485559771"/>
      <w:r w:rsidRPr="0092455F">
        <w:rPr>
          <w:rFonts w:ascii="Cambria" w:eastAsia="Times New Roman" w:hAnsi="Cambria"/>
          <w:color w:val="000000"/>
          <w:lang w:eastAsia="pl-PL"/>
        </w:rPr>
        <w:t>prowadzenie dokumentacji zajęć, zgodnie z odrębnymi przepisami.</w:t>
      </w:r>
    </w:p>
    <w:bookmarkEnd w:id="7"/>
    <w:p w:rsidR="00D06B98" w:rsidRPr="0092455F" w:rsidRDefault="00D06B98" w:rsidP="00D06B98">
      <w:pPr>
        <w:spacing w:after="12"/>
        <w:ind w:left="511" w:right="10"/>
        <w:jc w:val="both"/>
        <w:rPr>
          <w:rFonts w:ascii="Cambria" w:eastAsia="Times New Roman" w:hAnsi="Cambria"/>
          <w:color w:val="000000"/>
          <w:lang w:eastAsia="pl-PL"/>
        </w:rPr>
      </w:pPr>
    </w:p>
    <w:p w:rsidR="00D06B98" w:rsidRDefault="00D06B98" w:rsidP="00C02199">
      <w:pPr>
        <w:spacing w:after="130"/>
        <w:ind w:left="-15" w:firstLine="511"/>
        <w:jc w:val="both"/>
        <w:rPr>
          <w:rFonts w:ascii="Cambria" w:eastAsia="Times New Roman" w:hAnsi="Cambria"/>
          <w:color w:val="000000"/>
          <w:lang w:eastAsia="pl-PL"/>
        </w:rPr>
      </w:pPr>
      <w:r w:rsidRPr="0092455F">
        <w:rPr>
          <w:rFonts w:ascii="Cambria" w:eastAsia="Times New Roman" w:hAnsi="Cambria"/>
          <w:color w:val="000000"/>
          <w:lang w:eastAsia="pl-PL"/>
        </w:rPr>
        <w:t>2. W przypadku braku doradcy zawodowego w szkole lub placówce, dyrektor szkoły lub placówki wyznacza nauczyciela, wychowawcę grupy wychowawczej lub specjalistę realizującego zad</w:t>
      </w:r>
      <w:r w:rsidR="00C02199">
        <w:rPr>
          <w:rFonts w:ascii="Cambria" w:eastAsia="Times New Roman" w:hAnsi="Cambria"/>
          <w:color w:val="000000"/>
          <w:lang w:eastAsia="pl-PL"/>
        </w:rPr>
        <w:t xml:space="preserve">ania, o których mowa w ust. 1. </w:t>
      </w:r>
    </w:p>
    <w:p w:rsidR="00C02199" w:rsidRPr="00C02199" w:rsidRDefault="00C02199" w:rsidP="00C02199">
      <w:pPr>
        <w:spacing w:after="130"/>
        <w:ind w:left="-15" w:firstLine="511"/>
        <w:jc w:val="both"/>
        <w:rPr>
          <w:rFonts w:ascii="Cambria" w:eastAsia="Times New Roman" w:hAnsi="Cambria"/>
          <w:color w:val="000000"/>
          <w:lang w:eastAsia="pl-PL"/>
        </w:rPr>
      </w:pPr>
    </w:p>
    <w:p w:rsidR="00D06B98" w:rsidRPr="00F41ACE" w:rsidRDefault="00D06B98" w:rsidP="002E55A6">
      <w:pPr>
        <w:pStyle w:val="Akapitzlist"/>
        <w:numPr>
          <w:ilvl w:val="0"/>
          <w:numId w:val="343"/>
        </w:numPr>
        <w:spacing w:after="162"/>
        <w:ind w:left="851" w:hanging="425"/>
        <w:jc w:val="both"/>
        <w:rPr>
          <w:rFonts w:ascii="Cambria" w:eastAsia="Times New Roman" w:hAnsi="Cambria"/>
          <w:color w:val="000000"/>
          <w:lang w:eastAsia="pl-PL"/>
        </w:rPr>
      </w:pPr>
      <w:r w:rsidRPr="00F41ACE">
        <w:rPr>
          <w:rFonts w:ascii="Cambria" w:eastAsia="Times New Roman" w:hAnsi="Cambria"/>
          <w:b/>
          <w:color w:val="000000"/>
          <w:lang w:eastAsia="pl-PL"/>
        </w:rPr>
        <w:t>Zadania i obowiązki terapeuty pedagogicznego.</w:t>
      </w:r>
    </w:p>
    <w:p w:rsidR="00D06B98" w:rsidRPr="0092455F" w:rsidRDefault="00D06B98" w:rsidP="00F41ACE">
      <w:pPr>
        <w:spacing w:after="162"/>
        <w:jc w:val="both"/>
        <w:rPr>
          <w:rFonts w:ascii="Cambria" w:eastAsia="Times New Roman" w:hAnsi="Cambria"/>
          <w:color w:val="000000"/>
          <w:lang w:eastAsia="pl-PL"/>
        </w:rPr>
      </w:pPr>
      <w:r w:rsidRPr="0092455F">
        <w:rPr>
          <w:rFonts w:ascii="Cambria" w:eastAsia="Times New Roman" w:hAnsi="Cambria"/>
          <w:color w:val="000000"/>
          <w:lang w:eastAsia="pl-PL"/>
        </w:rPr>
        <w:t xml:space="preserve">Do zadań terapeuty pedagogicznego należy w szczególności: </w:t>
      </w:r>
    </w:p>
    <w:p w:rsidR="00D06B98" w:rsidRPr="0092455F" w:rsidRDefault="00D06B98" w:rsidP="00221521">
      <w:pPr>
        <w:numPr>
          <w:ilvl w:val="0"/>
          <w:numId w:val="283"/>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3"/>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lastRenderedPageBreak/>
        <w:t xml:space="preserve">rozpoznawanie przyczyn utrudniających uczniom aktywne i pełne uczestnictwo w życiu przedszkola, szkoły i placówki;  </w:t>
      </w:r>
    </w:p>
    <w:p w:rsidR="00D06B98" w:rsidRPr="0092455F" w:rsidRDefault="00D06B98" w:rsidP="00D06B98">
      <w:pPr>
        <w:tabs>
          <w:tab w:val="left" w:pos="426"/>
        </w:tabs>
        <w:spacing w:after="12"/>
        <w:ind w:right="10"/>
        <w:jc w:val="both"/>
        <w:rPr>
          <w:rFonts w:ascii="Cambria" w:eastAsia="Times New Roman" w:hAnsi="Cambria"/>
          <w:color w:val="000000"/>
          <w:lang w:eastAsia="pl-PL"/>
        </w:rPr>
      </w:pPr>
    </w:p>
    <w:p w:rsidR="00D06B98" w:rsidRPr="0092455F" w:rsidRDefault="00D06B98" w:rsidP="00221521">
      <w:pPr>
        <w:numPr>
          <w:ilvl w:val="0"/>
          <w:numId w:val="283"/>
        </w:numPr>
        <w:tabs>
          <w:tab w:val="left" w:pos="426"/>
        </w:tabs>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korekcyjno-kompensacyjnych oraz innych zajęć o charakterze terapeutycznym;  </w:t>
      </w:r>
    </w:p>
    <w:p w:rsidR="00D06B98" w:rsidRPr="0092455F" w:rsidRDefault="00D06B98" w:rsidP="00D06B98">
      <w:pPr>
        <w:tabs>
          <w:tab w:val="left" w:pos="426"/>
        </w:tabs>
        <w:ind w:right="10"/>
        <w:jc w:val="both"/>
        <w:rPr>
          <w:rFonts w:ascii="Cambria" w:eastAsia="Times New Roman" w:hAnsi="Cambria"/>
          <w:color w:val="000000"/>
          <w:lang w:eastAsia="pl-PL"/>
        </w:rPr>
      </w:pPr>
    </w:p>
    <w:p w:rsidR="00D06B98" w:rsidRDefault="00D06B98" w:rsidP="00221521">
      <w:pPr>
        <w:numPr>
          <w:ilvl w:val="0"/>
          <w:numId w:val="283"/>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podejmowanie działań profilaktycznych zapobiegających niepowodzeniom edukacyjnym uczniów, we współpracy z rodzicami uczniów; </w:t>
      </w:r>
    </w:p>
    <w:p w:rsidR="00D06B98" w:rsidRDefault="00D06B98" w:rsidP="00D06B98">
      <w:pPr>
        <w:pStyle w:val="Akapitzlist"/>
        <w:spacing w:after="0"/>
        <w:rPr>
          <w:rFonts w:ascii="Cambria" w:eastAsia="Times New Roman" w:hAnsi="Cambria"/>
          <w:color w:val="000000"/>
          <w:lang w:eastAsia="pl-PL"/>
        </w:rPr>
      </w:pPr>
    </w:p>
    <w:p w:rsidR="00D06B98" w:rsidRPr="000942C4" w:rsidRDefault="00D06B98" w:rsidP="00221521">
      <w:pPr>
        <w:numPr>
          <w:ilvl w:val="0"/>
          <w:numId w:val="283"/>
        </w:numPr>
        <w:tabs>
          <w:tab w:val="left" w:pos="426"/>
        </w:tabs>
        <w:spacing w:after="12"/>
        <w:ind w:left="0" w:right="10" w:hanging="360"/>
        <w:jc w:val="both"/>
        <w:rPr>
          <w:rFonts w:ascii="Cambria" w:eastAsia="Times New Roman" w:hAnsi="Cambria"/>
          <w:color w:val="000000"/>
          <w:lang w:eastAsia="pl-PL"/>
        </w:rPr>
      </w:pPr>
      <w:r w:rsidRPr="000942C4">
        <w:rPr>
          <w:rFonts w:ascii="Cambria" w:eastAsia="Times New Roman" w:hAnsi="Cambria"/>
          <w:color w:val="000000"/>
          <w:lang w:eastAsia="pl-PL"/>
        </w:rPr>
        <w:t xml:space="preserve">wspieranie nauczycieli, wychowawców grup wychowawczych i innych specjalistów w: </w:t>
      </w:r>
    </w:p>
    <w:p w:rsidR="00D06B98" w:rsidRPr="0092455F" w:rsidRDefault="00D06B98" w:rsidP="00221521">
      <w:pPr>
        <w:numPr>
          <w:ilvl w:val="1"/>
          <w:numId w:val="283"/>
        </w:numPr>
        <w:spacing w:after="12"/>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D06B98" w:rsidRPr="0092455F" w:rsidRDefault="00D06B98" w:rsidP="00221521">
      <w:pPr>
        <w:numPr>
          <w:ilvl w:val="1"/>
          <w:numId w:val="283"/>
        </w:numPr>
        <w:spacing w:after="239"/>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udzielaniu pomocy psychologiczno-pedagogicznej. </w:t>
      </w:r>
    </w:p>
    <w:p w:rsidR="00D06B98" w:rsidRPr="0092455F" w:rsidRDefault="00D06B98" w:rsidP="00221521">
      <w:pPr>
        <w:numPr>
          <w:ilvl w:val="0"/>
          <w:numId w:val="283"/>
        </w:numPr>
        <w:tabs>
          <w:tab w:val="left" w:pos="426"/>
        </w:tabs>
        <w:spacing w:line="259" w:lineRule="auto"/>
        <w:ind w:left="0" w:hanging="360"/>
        <w:jc w:val="both"/>
        <w:rPr>
          <w:rFonts w:ascii="Cambria" w:hAnsi="Cambria" w:cs="Arial"/>
        </w:rPr>
      </w:pPr>
      <w:r w:rsidRPr="0092455F">
        <w:rPr>
          <w:rFonts w:ascii="Cambria" w:hAnsi="Cambria" w:cs="Arial"/>
        </w:rPr>
        <w:t>udział w posiedzeniach zespołów wychowawczych;</w:t>
      </w:r>
    </w:p>
    <w:p w:rsidR="00D06B98" w:rsidRPr="0092455F" w:rsidRDefault="00D06B98" w:rsidP="00D06B98">
      <w:pPr>
        <w:tabs>
          <w:tab w:val="left" w:pos="426"/>
        </w:tabs>
        <w:jc w:val="both"/>
        <w:rPr>
          <w:rFonts w:ascii="Cambria" w:hAnsi="Cambria" w:cs="Arial"/>
        </w:rPr>
      </w:pPr>
    </w:p>
    <w:p w:rsidR="00D06B98" w:rsidRPr="0092455F" w:rsidRDefault="00D06B98" w:rsidP="00221521">
      <w:pPr>
        <w:numPr>
          <w:ilvl w:val="0"/>
          <w:numId w:val="283"/>
        </w:numPr>
        <w:tabs>
          <w:tab w:val="left" w:pos="426"/>
        </w:tabs>
        <w:spacing w:line="259" w:lineRule="auto"/>
        <w:ind w:left="0" w:hanging="360"/>
        <w:jc w:val="both"/>
        <w:rPr>
          <w:rFonts w:ascii="Cambria" w:hAnsi="Cambria" w:cs="Arial"/>
        </w:rPr>
      </w:pPr>
      <w:r w:rsidRPr="0092455F">
        <w:rPr>
          <w:rFonts w:ascii="Cambria" w:hAnsi="Cambria" w:cs="Arial"/>
        </w:rPr>
        <w:t>pomoc rodzicom i nauczycielom w rozpoznawaniu indywidualnych możliwości, predyspozycji i uzdolnień uczniów;</w:t>
      </w:r>
    </w:p>
    <w:p w:rsidR="00D06B98" w:rsidRPr="0092455F" w:rsidRDefault="00D06B98" w:rsidP="00D06B98">
      <w:pPr>
        <w:tabs>
          <w:tab w:val="left" w:pos="426"/>
        </w:tabs>
        <w:jc w:val="both"/>
        <w:rPr>
          <w:rFonts w:ascii="Cambria" w:hAnsi="Cambria" w:cs="Arial"/>
        </w:rPr>
      </w:pPr>
    </w:p>
    <w:p w:rsidR="00D06B98" w:rsidRPr="0092455F" w:rsidRDefault="00D06B98" w:rsidP="00221521">
      <w:pPr>
        <w:numPr>
          <w:ilvl w:val="0"/>
          <w:numId w:val="283"/>
        </w:numPr>
        <w:tabs>
          <w:tab w:val="left" w:pos="426"/>
        </w:tabs>
        <w:spacing w:after="160" w:line="259" w:lineRule="auto"/>
        <w:ind w:left="0" w:hanging="360"/>
        <w:jc w:val="both"/>
        <w:rPr>
          <w:rFonts w:ascii="Cambria" w:hAnsi="Cambria" w:cs="Arial"/>
        </w:rPr>
      </w:pPr>
      <w:r w:rsidRPr="0092455F">
        <w:rPr>
          <w:rFonts w:ascii="Cambria" w:hAnsi="Cambria" w:cs="Arial"/>
        </w:rPr>
        <w:t>podejmowanie działań wychowawczych i profilaktycznych wynikających z programu wychowawczo -profilaktycznego w stosunku do uczniów z udziałem rodziców i wychowawców;</w:t>
      </w:r>
    </w:p>
    <w:p w:rsidR="00D06B98" w:rsidRPr="0092455F" w:rsidRDefault="00D06B98" w:rsidP="00221521">
      <w:pPr>
        <w:numPr>
          <w:ilvl w:val="0"/>
          <w:numId w:val="283"/>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prowadzenie dokumentacji zajęć, zgodnie z odrębnymi przepisami.</w:t>
      </w:r>
    </w:p>
    <w:p w:rsidR="00B03105" w:rsidRPr="00E57631" w:rsidRDefault="00B03105" w:rsidP="00E57631">
      <w:pPr>
        <w:pStyle w:val="Nagwek11"/>
        <w:tabs>
          <w:tab w:val="left" w:pos="426"/>
        </w:tabs>
        <w:rPr>
          <w:rFonts w:ascii="Cambria" w:hAnsi="Cambria" w:cs="Arial"/>
          <w:sz w:val="22"/>
          <w:szCs w:val="22"/>
        </w:rPr>
      </w:pPr>
    </w:p>
    <w:p w:rsidR="0023137D" w:rsidRPr="000F64CD" w:rsidRDefault="0023137D" w:rsidP="004E6688">
      <w:pPr>
        <w:pStyle w:val="Nagwek2"/>
        <w:rPr>
          <w:rFonts w:cs="Arial"/>
          <w:b w:val="0"/>
          <w:bCs w:val="0"/>
          <w:color w:val="7030A0"/>
          <w:sz w:val="22"/>
          <w:szCs w:val="22"/>
        </w:rPr>
      </w:pPr>
      <w:bookmarkStart w:id="8" w:name="_Toc485907088"/>
      <w:r w:rsidRPr="000F64CD">
        <w:rPr>
          <w:rFonts w:cs="Arial"/>
          <w:color w:val="7030A0"/>
          <w:sz w:val="22"/>
          <w:szCs w:val="22"/>
        </w:rPr>
        <w:t>Rozdział 4</w:t>
      </w:r>
      <w:r w:rsidR="004E6688">
        <w:rPr>
          <w:rFonts w:cs="Arial"/>
          <w:b w:val="0"/>
          <w:bCs w:val="0"/>
          <w:color w:val="7030A0"/>
          <w:sz w:val="22"/>
          <w:szCs w:val="22"/>
        </w:rPr>
        <w:br/>
      </w:r>
      <w:r w:rsidRPr="000F64CD">
        <w:rPr>
          <w:rFonts w:cs="Arial"/>
          <w:color w:val="7030A0"/>
          <w:sz w:val="22"/>
          <w:szCs w:val="22"/>
        </w:rPr>
        <w:t>Organizacja nauczania, wychowania i opieki uczniom niepełnosprawnym,                                      niedostosowanym społecznie i zagrożonym niedostosowaniem społecznym</w:t>
      </w:r>
      <w:bookmarkEnd w:id="8"/>
    </w:p>
    <w:p w:rsidR="0023137D" w:rsidRPr="00970876" w:rsidRDefault="0023137D" w:rsidP="0023137D">
      <w:pPr>
        <w:rPr>
          <w:rFonts w:ascii="Arial" w:hAnsi="Arial" w:cs="Arial"/>
        </w:rPr>
      </w:pPr>
    </w:p>
    <w:p w:rsidR="0023137D" w:rsidRPr="00970876" w:rsidRDefault="00BA0C25" w:rsidP="0023137D">
      <w:pPr>
        <w:tabs>
          <w:tab w:val="left" w:pos="567"/>
        </w:tabs>
        <w:jc w:val="both"/>
        <w:rPr>
          <w:rFonts w:ascii="Cambria" w:hAnsi="Cambria" w:cs="Arial"/>
        </w:rPr>
      </w:pPr>
      <w:r>
        <w:rPr>
          <w:rFonts w:ascii="Cambria" w:hAnsi="Cambria" w:cs="Arial"/>
          <w:b/>
        </w:rPr>
        <w:t xml:space="preserve">        § 28</w:t>
      </w:r>
      <w:r w:rsidR="0023137D" w:rsidRPr="00970876">
        <w:rPr>
          <w:rFonts w:ascii="Cambria" w:hAnsi="Cambria" w:cs="Arial"/>
          <w:b/>
        </w:rPr>
        <w:t>.  </w:t>
      </w:r>
      <w:r w:rsidR="0023137D" w:rsidRPr="00970876">
        <w:rPr>
          <w:rFonts w:ascii="Cambria" w:hAnsi="Cambria" w:cs="Arial"/>
        </w:rPr>
        <w:t xml:space="preserve"> W szkole kształcenie specjalnym obejmuje się uczniów posiadających orzeczenie poradni psychologiczno-pedagogicznej o potrzebie kształcenia specjalnego Nauczanie specjalne prowadzone jest w oddziałach ogólnodostępnych/ integracyjnych na każdym etapie edukacyjnym. </w:t>
      </w:r>
    </w:p>
    <w:p w:rsidR="0023137D" w:rsidRPr="00970876" w:rsidRDefault="0023137D" w:rsidP="0023137D">
      <w:pPr>
        <w:tabs>
          <w:tab w:val="left" w:pos="567"/>
        </w:tabs>
        <w:ind w:left="720"/>
        <w:jc w:val="both"/>
        <w:rPr>
          <w:rFonts w:ascii="Cambria" w:hAnsi="Cambria" w:cs="Arial"/>
        </w:rPr>
      </w:pPr>
    </w:p>
    <w:p w:rsidR="0023137D" w:rsidRPr="00970876" w:rsidRDefault="00BA0C25" w:rsidP="0023137D">
      <w:pPr>
        <w:tabs>
          <w:tab w:val="left" w:pos="567"/>
        </w:tabs>
        <w:autoSpaceDE w:val="0"/>
        <w:autoSpaceDN w:val="0"/>
        <w:adjustRightInd w:val="0"/>
        <w:jc w:val="both"/>
        <w:rPr>
          <w:rFonts w:ascii="Cambria" w:hAnsi="Cambria" w:cs="Arial"/>
        </w:rPr>
      </w:pPr>
      <w:r>
        <w:rPr>
          <w:rFonts w:ascii="Cambria" w:hAnsi="Cambria" w:cs="Arial"/>
          <w:b/>
        </w:rPr>
        <w:t xml:space="preserve">        § 29</w:t>
      </w:r>
      <w:r w:rsidR="0023137D" w:rsidRPr="00970876">
        <w:rPr>
          <w:rFonts w:ascii="Cambria" w:hAnsi="Cambria" w:cs="Arial"/>
          <w:b/>
        </w:rPr>
        <w:t>. 1</w:t>
      </w:r>
      <w:r w:rsidR="0023137D" w:rsidRPr="00970876">
        <w:rPr>
          <w:rFonts w:ascii="Cambria" w:hAnsi="Cambria" w:cs="Arial"/>
        </w:rPr>
        <w:t>. Szkoła zapewnia uczniom z orzeczoną niepełnosprawnością lub niedostosowaniem społecznym:</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realizację zaleceń zawartych w orzeczeniu o potrzebie kształcenia specjalnego;</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odpowiednie warunki do nauki oraz w miarę możliwości  sprzęt specjalistyczny                                i środki dydaktyczne;</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 xml:space="preserve">realizację programów nauczania dostosowanych do indywidualnych potrzeb edukacyjnych </w:t>
      </w:r>
      <w:r w:rsidRPr="00970876">
        <w:rPr>
          <w:rFonts w:ascii="Cambria" w:hAnsi="Cambria" w:cs="Arial"/>
        </w:rPr>
        <w:br/>
        <w:t>i możliwości psychofizycznych ucznia;</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zajęcia specjalistyczne, stosownie do zaleceń w orzeczeniach pp i możliwości organizacyjnych szkoły;</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zajęcia rewalidacyjne, resocjalizacyjne i socjoterapeutyczne stosownie do potrzeb;</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integrację ze środowiskiem rówieśniczym;</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dla uczniów niesłyszących, z afazją lub z autyzmem w ramach zajęć rewalidacyjnych naukę języka migowego lub zajęcia z innych alternatywnych metod komunikacji.</w:t>
      </w:r>
    </w:p>
    <w:p w:rsidR="0023137D" w:rsidRPr="00970876" w:rsidRDefault="0023137D" w:rsidP="0023137D">
      <w:pPr>
        <w:ind w:left="284"/>
        <w:jc w:val="both"/>
        <w:rPr>
          <w:rFonts w:ascii="Cambria" w:hAnsi="Cambria" w:cs="Arial"/>
          <w:b/>
          <w:color w:val="FF0000"/>
        </w:rPr>
      </w:pPr>
    </w:p>
    <w:p w:rsidR="0023137D" w:rsidRDefault="0023137D" w:rsidP="0023137D">
      <w:pPr>
        <w:tabs>
          <w:tab w:val="left" w:pos="567"/>
        </w:tabs>
        <w:autoSpaceDE w:val="0"/>
        <w:autoSpaceDN w:val="0"/>
        <w:adjustRightInd w:val="0"/>
        <w:jc w:val="both"/>
        <w:rPr>
          <w:rFonts w:ascii="Cambria" w:hAnsi="Cambria" w:cs="Arial"/>
        </w:rPr>
      </w:pPr>
      <w:r w:rsidRPr="00970876">
        <w:rPr>
          <w:rFonts w:ascii="Cambria" w:hAnsi="Cambria" w:cs="Arial"/>
          <w:b/>
        </w:rPr>
        <w:t xml:space="preserve">       2</w:t>
      </w:r>
      <w:r w:rsidRPr="00970876">
        <w:rPr>
          <w:rFonts w:ascii="Cambria" w:hAnsi="Cambria" w:cs="Arial"/>
        </w:rPr>
        <w:t>. Szkoła organizuje zajęcia zgodnie z zaleceniami zawartymi w orzeczeniu o potrzebie kształcenia specjalnego.</w:t>
      </w:r>
    </w:p>
    <w:p w:rsidR="00A242CA" w:rsidRDefault="00A242CA" w:rsidP="00A242CA">
      <w:pPr>
        <w:tabs>
          <w:tab w:val="left" w:pos="567"/>
        </w:tabs>
        <w:autoSpaceDE w:val="0"/>
        <w:autoSpaceDN w:val="0"/>
        <w:adjustRightInd w:val="0"/>
        <w:jc w:val="both"/>
        <w:rPr>
          <w:rFonts w:ascii="Cambria" w:hAnsi="Cambria" w:cs="Arial"/>
          <w:b/>
        </w:rPr>
      </w:pPr>
    </w:p>
    <w:p w:rsidR="00A242CA" w:rsidRPr="00B137AE" w:rsidRDefault="000F64CD" w:rsidP="00A242CA">
      <w:pPr>
        <w:tabs>
          <w:tab w:val="left" w:pos="567"/>
        </w:tabs>
        <w:autoSpaceDE w:val="0"/>
        <w:autoSpaceDN w:val="0"/>
        <w:adjustRightInd w:val="0"/>
        <w:jc w:val="both"/>
        <w:rPr>
          <w:rFonts w:ascii="Cambria" w:hAnsi="Cambria" w:cs="Arial"/>
        </w:rPr>
      </w:pPr>
      <w:r>
        <w:rPr>
          <w:rFonts w:ascii="Cambria" w:hAnsi="Cambria" w:cs="Arial"/>
          <w:b/>
        </w:rPr>
        <w:t xml:space="preserve">      § 30</w:t>
      </w:r>
      <w:r w:rsidR="00A242CA" w:rsidRPr="00B137AE">
        <w:rPr>
          <w:rFonts w:ascii="Cambria" w:hAnsi="Cambria" w:cs="Arial"/>
          <w:b/>
        </w:rPr>
        <w:t xml:space="preserve">. 1. </w:t>
      </w:r>
      <w:r w:rsidR="00A242CA" w:rsidRPr="00B137AE">
        <w:rPr>
          <w:rFonts w:ascii="Cambria" w:hAnsi="Cambria" w:cs="Arial"/>
        </w:rPr>
        <w:t>Uczniowi niepełnosprawnemu możnaprzedłużyć o jeden rok w cyklu edukacyjnym okres nauki, zwiększając proporcjonalnie wymiar godzin zajęć obowiązkowych.</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autoSpaceDE w:val="0"/>
        <w:autoSpaceDN w:val="0"/>
        <w:adjustRightInd w:val="0"/>
        <w:jc w:val="both"/>
        <w:rPr>
          <w:rFonts w:ascii="Cambria" w:hAnsi="Cambria" w:cs="Arial"/>
        </w:rPr>
      </w:pPr>
      <w:r w:rsidRPr="00B137AE">
        <w:rPr>
          <w:rFonts w:ascii="Cambria" w:hAnsi="Cambria" w:cs="Arial"/>
          <w:b/>
        </w:rPr>
        <w:t xml:space="preserve">      2</w:t>
      </w:r>
      <w:r w:rsidRPr="00B137AE">
        <w:rPr>
          <w:rFonts w:ascii="Cambria" w:hAnsi="Cambria" w:cs="Arial"/>
        </w:rPr>
        <w:t>. Decyzję o przedłużeniu okresu nauki uczniowi niepełnosprawnemu podejmuje w formie uchwały stanowiącej rada pedagogiczna, po uzyskaniu pozytywnej opin</w:t>
      </w:r>
      <w:r>
        <w:rPr>
          <w:rFonts w:ascii="Cambria" w:hAnsi="Cambria" w:cs="Arial"/>
        </w:rPr>
        <w:t xml:space="preserve">ii Zespołu, o którym mowa w </w:t>
      </w:r>
      <w:r w:rsidRPr="00F95B91">
        <w:rPr>
          <w:rFonts w:ascii="Cambria" w:hAnsi="Cambria" w:cs="Arial"/>
          <w:highlight w:val="yellow"/>
        </w:rPr>
        <w:t>§ …</w:t>
      </w:r>
      <w:r w:rsidRPr="00B137AE">
        <w:rPr>
          <w:rFonts w:ascii="Cambria" w:hAnsi="Cambria" w:cs="Arial"/>
        </w:rPr>
        <w:t xml:space="preserve"> statutu oraz zgody rodziców.</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3</w:t>
      </w:r>
      <w:r w:rsidRPr="00B137AE">
        <w:rPr>
          <w:rFonts w:ascii="Cambria" w:hAnsi="Cambria" w:cs="Arial"/>
        </w:rPr>
        <w:t>. Opinię, o której mowa w ust. 2 sporządza się na piśmie.</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4</w:t>
      </w:r>
      <w:r w:rsidRPr="00B137AE">
        <w:rPr>
          <w:rFonts w:ascii="Cambria" w:hAnsi="Cambria" w:cs="Arial"/>
        </w:rPr>
        <w:t>. Zgodę na przedłużenie o rok nauki rodzice ucznia składają w formie pisemnej do wychowawcy oddziału, nie później niż do 15 lutego danego roku szkolnego.</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autoSpaceDE w:val="0"/>
        <w:autoSpaceDN w:val="0"/>
        <w:adjustRightInd w:val="0"/>
        <w:jc w:val="both"/>
        <w:rPr>
          <w:rFonts w:ascii="Cambria" w:hAnsi="Cambria" w:cs="Arial"/>
        </w:rPr>
      </w:pPr>
      <w:r w:rsidRPr="00B137AE">
        <w:rPr>
          <w:rFonts w:ascii="Cambria" w:hAnsi="Cambria" w:cs="Arial"/>
          <w:b/>
        </w:rPr>
        <w:t xml:space="preserve">     5.</w:t>
      </w:r>
      <w:r w:rsidRPr="00B137AE">
        <w:rPr>
          <w:rFonts w:ascii="Cambria" w:hAnsi="Cambria" w:cs="Arial"/>
        </w:rPr>
        <w:t xml:space="preserve"> Decyzję o przedłużeniu okresu nauki podejmuje dyrektor szkoły nie później niż do końca lutego w</w:t>
      </w:r>
      <w:r>
        <w:rPr>
          <w:rFonts w:ascii="Cambria" w:hAnsi="Cambria" w:cs="Arial"/>
        </w:rPr>
        <w:t xml:space="preserve"> ostatnim roku nauki w szkole podstawowej</w:t>
      </w:r>
      <w:r w:rsidRPr="00B137AE">
        <w:rPr>
          <w:rFonts w:ascii="Cambria" w:hAnsi="Cambria" w:cs="Arial"/>
        </w:rPr>
        <w:t>.</w:t>
      </w:r>
    </w:p>
    <w:p w:rsidR="00A242CA" w:rsidRPr="00B137AE" w:rsidRDefault="00A242CA" w:rsidP="00A242CA">
      <w:pPr>
        <w:autoSpaceDE w:val="0"/>
        <w:autoSpaceDN w:val="0"/>
        <w:adjustRightInd w:val="0"/>
        <w:ind w:left="360"/>
        <w:jc w:val="both"/>
        <w:rPr>
          <w:rFonts w:ascii="Cambria" w:hAnsi="Cambria" w:cs="Arial"/>
        </w:rPr>
      </w:pPr>
    </w:p>
    <w:p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6</w:t>
      </w:r>
      <w:r w:rsidRPr="00B137AE">
        <w:rPr>
          <w:rFonts w:ascii="Cambria" w:hAnsi="Cambria" w:cs="Arial"/>
        </w:rPr>
        <w:t>. Przedłużenie nauki uczniowi niepełnosprawnemu może być dokonane w przypadkach:</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B33A5B">
      <w:pPr>
        <w:numPr>
          <w:ilvl w:val="0"/>
          <w:numId w:val="17"/>
        </w:numPr>
        <w:tabs>
          <w:tab w:val="left" w:pos="284"/>
        </w:tabs>
        <w:autoSpaceDE w:val="0"/>
        <w:autoSpaceDN w:val="0"/>
        <w:adjustRightInd w:val="0"/>
        <w:ind w:left="0" w:firstLine="0"/>
        <w:jc w:val="both"/>
        <w:rPr>
          <w:rFonts w:ascii="Cambria" w:hAnsi="Cambria" w:cs="Arial"/>
        </w:rPr>
      </w:pPr>
      <w:r w:rsidRPr="00B137A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B137AE" w:rsidRDefault="00A242CA" w:rsidP="00A242CA">
      <w:pPr>
        <w:tabs>
          <w:tab w:val="left" w:pos="284"/>
        </w:tabs>
        <w:autoSpaceDE w:val="0"/>
        <w:autoSpaceDN w:val="0"/>
        <w:adjustRightInd w:val="0"/>
        <w:jc w:val="both"/>
        <w:rPr>
          <w:rFonts w:ascii="Cambria" w:hAnsi="Cambria" w:cs="Arial"/>
        </w:rPr>
      </w:pPr>
    </w:p>
    <w:p w:rsidR="00A242CA" w:rsidRPr="00B137AE" w:rsidRDefault="00A242CA" w:rsidP="00B33A5B">
      <w:pPr>
        <w:numPr>
          <w:ilvl w:val="0"/>
          <w:numId w:val="17"/>
        </w:numPr>
        <w:tabs>
          <w:tab w:val="left" w:pos="284"/>
        </w:tabs>
        <w:autoSpaceDE w:val="0"/>
        <w:autoSpaceDN w:val="0"/>
        <w:adjustRightInd w:val="0"/>
        <w:ind w:left="0" w:firstLine="0"/>
        <w:jc w:val="both"/>
        <w:rPr>
          <w:rFonts w:ascii="Cambria" w:hAnsi="Cambria" w:cs="Arial"/>
        </w:rPr>
      </w:pPr>
      <w:r w:rsidRPr="00B137AE">
        <w:rPr>
          <w:rFonts w:ascii="Cambria" w:hAnsi="Cambria" w:cs="Arial"/>
        </w:rPr>
        <w:t xml:space="preserve">psychoemocjonalnej niegotowości ucznia do zmiany szkoły. </w:t>
      </w:r>
    </w:p>
    <w:p w:rsidR="0023137D" w:rsidRPr="00970876" w:rsidRDefault="0023137D" w:rsidP="0023137D">
      <w:pPr>
        <w:tabs>
          <w:tab w:val="left" w:pos="284"/>
        </w:tabs>
        <w:autoSpaceDE w:val="0"/>
        <w:autoSpaceDN w:val="0"/>
        <w:adjustRightInd w:val="0"/>
        <w:jc w:val="both"/>
        <w:rPr>
          <w:rFonts w:ascii="Cambria" w:hAnsi="Cambria" w:cs="Arial"/>
        </w:rPr>
      </w:pPr>
    </w:p>
    <w:p w:rsidR="0023137D" w:rsidRPr="00970876" w:rsidRDefault="000F64CD" w:rsidP="0023137D">
      <w:pPr>
        <w:tabs>
          <w:tab w:val="left" w:pos="567"/>
        </w:tabs>
        <w:jc w:val="both"/>
        <w:rPr>
          <w:rFonts w:ascii="Cambria" w:hAnsi="Cambria" w:cs="Arial"/>
          <w:b/>
        </w:rPr>
      </w:pPr>
      <w:r>
        <w:rPr>
          <w:rFonts w:ascii="Cambria" w:hAnsi="Cambria" w:cs="Arial"/>
          <w:b/>
        </w:rPr>
        <w:t xml:space="preserve">       § 31</w:t>
      </w:r>
      <w:r w:rsidR="009552F3">
        <w:rPr>
          <w:rFonts w:ascii="Cambria" w:hAnsi="Cambria" w:cs="Arial"/>
          <w:b/>
        </w:rPr>
        <w:t>.</w:t>
      </w:r>
      <w:r w:rsidR="0023137D" w:rsidRPr="00970876">
        <w:rPr>
          <w:rFonts w:ascii="Cambria" w:hAnsi="Cambria" w:cs="Arial"/>
          <w:b/>
        </w:rPr>
        <w:t xml:space="preserve">1. </w:t>
      </w:r>
      <w:r w:rsidR="0023137D" w:rsidRPr="00970876">
        <w:rPr>
          <w:rFonts w:ascii="Cambria" w:hAnsi="Cambria" w:cs="Aria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970876" w:rsidRDefault="0023137D" w:rsidP="0023137D">
      <w:pPr>
        <w:jc w:val="both"/>
        <w:rPr>
          <w:rFonts w:ascii="Cambria" w:hAnsi="Cambria" w:cs="Arial"/>
          <w:b/>
        </w:rPr>
      </w:pPr>
    </w:p>
    <w:p w:rsidR="0023137D" w:rsidRPr="00970876" w:rsidRDefault="0023137D" w:rsidP="0023137D">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Dyrektor szkoły zwalnia ucznia z orzeczeniem o potrzebie kształcenia specjalnego                                 z drugiego języka obcego na podstawie tego orzeczenia do zakończenia cyklu edukacyjnego</w:t>
      </w:r>
    </w:p>
    <w:p w:rsidR="0023137D" w:rsidRPr="00970876" w:rsidRDefault="0023137D" w:rsidP="0023137D">
      <w:pPr>
        <w:tabs>
          <w:tab w:val="left" w:pos="567"/>
        </w:tabs>
        <w:jc w:val="both"/>
        <w:rPr>
          <w:rFonts w:ascii="Cambria" w:hAnsi="Cambria" w:cs="Arial"/>
        </w:rPr>
      </w:pPr>
    </w:p>
    <w:p w:rsidR="0023137D" w:rsidRPr="00970876" w:rsidRDefault="000F64CD" w:rsidP="0023137D">
      <w:pPr>
        <w:jc w:val="both"/>
        <w:rPr>
          <w:rFonts w:ascii="Cambria" w:hAnsi="Cambria" w:cs="Arial"/>
        </w:rPr>
      </w:pPr>
      <w:r>
        <w:rPr>
          <w:rFonts w:ascii="Cambria" w:hAnsi="Cambria" w:cs="Arial"/>
          <w:b/>
        </w:rPr>
        <w:t xml:space="preserve">      § </w:t>
      </w:r>
      <w:r w:rsidRPr="006C4495">
        <w:rPr>
          <w:rFonts w:ascii="Cambria" w:hAnsi="Cambria" w:cs="Arial"/>
          <w:b/>
        </w:rPr>
        <w:t>32</w:t>
      </w:r>
      <w:r w:rsidR="0023137D" w:rsidRPr="006C4495">
        <w:rPr>
          <w:rFonts w:ascii="Cambria" w:hAnsi="Cambria" w:cs="Arial"/>
          <w:b/>
        </w:rPr>
        <w:t>.1.</w:t>
      </w:r>
      <w:r w:rsidR="0023137D" w:rsidRPr="00970876">
        <w:rPr>
          <w:rFonts w:ascii="Cambria" w:hAnsi="Cambria" w:cs="Arial"/>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970876" w:rsidRDefault="0023137D" w:rsidP="0023137D">
      <w:pPr>
        <w:jc w:val="both"/>
        <w:rPr>
          <w:rFonts w:ascii="Cambria" w:hAnsi="Cambria" w:cs="Arial"/>
        </w:rPr>
      </w:pPr>
    </w:p>
    <w:p w:rsidR="0023137D" w:rsidRDefault="0023137D" w:rsidP="0023137D">
      <w:pPr>
        <w:tabs>
          <w:tab w:val="left" w:pos="567"/>
        </w:tabs>
        <w:jc w:val="both"/>
        <w:rPr>
          <w:rFonts w:ascii="Cambria" w:hAnsi="Cambria" w:cs="Arial"/>
        </w:rPr>
      </w:pPr>
      <w:r w:rsidRPr="00970876">
        <w:rPr>
          <w:rFonts w:ascii="Cambria" w:hAnsi="Cambria" w:cs="Arial"/>
        </w:rPr>
        <w:t xml:space="preserve">      2. Liczba godzin zajęć rewalidacyjnych dyrektor szkoły umieszcza w szkolnym planie nauczania i arkuszu organizacyjnym.</w:t>
      </w:r>
    </w:p>
    <w:p w:rsidR="00F2008F" w:rsidRPr="00970876" w:rsidRDefault="00F2008F" w:rsidP="0023137D">
      <w:pPr>
        <w:tabs>
          <w:tab w:val="left" w:pos="567"/>
        </w:tabs>
        <w:jc w:val="both"/>
        <w:rPr>
          <w:rFonts w:ascii="Cambria" w:hAnsi="Cambria" w:cs="Arial"/>
        </w:rPr>
      </w:pPr>
    </w:p>
    <w:p w:rsidR="0023137D" w:rsidRPr="00970876" w:rsidRDefault="0023137D" w:rsidP="0023137D">
      <w:pPr>
        <w:jc w:val="both"/>
        <w:rPr>
          <w:rFonts w:ascii="Cambria" w:hAnsi="Cambria" w:cs="Arial"/>
        </w:rPr>
      </w:pPr>
      <w:r w:rsidRPr="00970876">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970876" w:rsidRDefault="0023137D" w:rsidP="0023137D">
      <w:pPr>
        <w:tabs>
          <w:tab w:val="left" w:pos="426"/>
        </w:tabs>
        <w:jc w:val="both"/>
        <w:rPr>
          <w:rFonts w:ascii="Cambria" w:hAnsi="Cambria" w:cs="Arial"/>
        </w:rPr>
      </w:pPr>
    </w:p>
    <w:p w:rsidR="0023137D" w:rsidRPr="00970876" w:rsidRDefault="000F64CD" w:rsidP="0023137D">
      <w:pPr>
        <w:tabs>
          <w:tab w:val="left" w:pos="426"/>
        </w:tabs>
        <w:jc w:val="both"/>
        <w:rPr>
          <w:rFonts w:ascii="Cambria" w:hAnsi="Cambria" w:cs="Arial"/>
        </w:rPr>
      </w:pPr>
      <w:r>
        <w:rPr>
          <w:rFonts w:ascii="Cambria" w:hAnsi="Cambria" w:cs="Arial"/>
          <w:b/>
        </w:rPr>
        <w:t xml:space="preserve">       § </w:t>
      </w:r>
      <w:r w:rsidRPr="00E004DA">
        <w:rPr>
          <w:rFonts w:ascii="Cambria" w:hAnsi="Cambria" w:cs="Arial"/>
          <w:b/>
        </w:rPr>
        <w:t>33</w:t>
      </w:r>
      <w:r w:rsidR="0023137D" w:rsidRPr="00E004DA">
        <w:rPr>
          <w:rFonts w:ascii="Cambria" w:hAnsi="Cambria" w:cs="Arial"/>
          <w:b/>
        </w:rPr>
        <w:t xml:space="preserve">. 1. </w:t>
      </w:r>
      <w:r w:rsidR="0023137D" w:rsidRPr="00970876">
        <w:rPr>
          <w:rFonts w:ascii="Cambria" w:hAnsi="Cambria" w:cs="Arial"/>
        </w:rPr>
        <w:t>W szkole da uczniów o potrzebie kształcenia specjalnego organizowane są:</w:t>
      </w:r>
    </w:p>
    <w:p w:rsidR="0023137D" w:rsidRPr="00970876" w:rsidRDefault="0023137D" w:rsidP="00B33A5B">
      <w:pPr>
        <w:numPr>
          <w:ilvl w:val="0"/>
          <w:numId w:val="18"/>
        </w:numPr>
        <w:tabs>
          <w:tab w:val="left" w:pos="426"/>
        </w:tabs>
        <w:spacing w:after="160" w:line="259" w:lineRule="auto"/>
        <w:ind w:hanging="780"/>
        <w:jc w:val="both"/>
        <w:rPr>
          <w:rFonts w:ascii="Cambria" w:hAnsi="Cambria" w:cs="Arial"/>
        </w:rPr>
      </w:pPr>
      <w:r w:rsidRPr="00970876">
        <w:rPr>
          <w:rFonts w:ascii="Cambria" w:hAnsi="Cambria" w:cs="Arial"/>
        </w:rPr>
        <w:t xml:space="preserve"> zajęcia rewalidacyjne dla uczniów niepełnosprawnych w zakresie:</w:t>
      </w:r>
    </w:p>
    <w:p w:rsidR="0023137D" w:rsidRPr="00970876" w:rsidRDefault="0023137D" w:rsidP="0023137D">
      <w:pPr>
        <w:ind w:left="420"/>
        <w:jc w:val="both"/>
        <w:rPr>
          <w:rFonts w:ascii="Cambria" w:hAnsi="Cambria" w:cs="Arial"/>
        </w:rPr>
      </w:pPr>
      <w:r w:rsidRPr="00970876">
        <w:rPr>
          <w:rFonts w:ascii="Cambria" w:hAnsi="Cambria" w:cs="Arial"/>
        </w:rPr>
        <w:t>a) korekcji wad postawy (gimnastyka korekcyjna);</w:t>
      </w:r>
    </w:p>
    <w:p w:rsidR="0023137D" w:rsidRPr="00970876" w:rsidRDefault="0023137D" w:rsidP="0023137D">
      <w:pPr>
        <w:ind w:left="420"/>
        <w:jc w:val="both"/>
        <w:rPr>
          <w:rFonts w:ascii="Cambria" w:hAnsi="Cambria" w:cs="Arial"/>
        </w:rPr>
      </w:pPr>
      <w:r w:rsidRPr="00970876">
        <w:rPr>
          <w:rFonts w:ascii="Cambria" w:hAnsi="Cambria" w:cs="Arial"/>
        </w:rPr>
        <w:t>b) korygujące wady mowy (zajęcia logopedyczne i z logo rytmiki);</w:t>
      </w:r>
    </w:p>
    <w:p w:rsidR="0023137D" w:rsidRPr="00970876" w:rsidRDefault="0023137D" w:rsidP="0023137D">
      <w:pPr>
        <w:tabs>
          <w:tab w:val="left" w:pos="567"/>
        </w:tabs>
        <w:ind w:left="420"/>
        <w:jc w:val="both"/>
        <w:rPr>
          <w:rFonts w:ascii="Cambria" w:hAnsi="Cambria" w:cs="Arial"/>
        </w:rPr>
      </w:pPr>
      <w:r w:rsidRPr="00970876">
        <w:rPr>
          <w:rFonts w:ascii="Cambria" w:hAnsi="Cambria" w:cs="Arial"/>
        </w:rPr>
        <w:t>c) korekcyjno – kompensacyjne;</w:t>
      </w:r>
    </w:p>
    <w:p w:rsidR="0023137D" w:rsidRPr="00970876" w:rsidRDefault="0023137D" w:rsidP="0023137D">
      <w:pPr>
        <w:tabs>
          <w:tab w:val="left" w:pos="567"/>
        </w:tabs>
        <w:ind w:left="420"/>
        <w:jc w:val="both"/>
        <w:rPr>
          <w:rFonts w:ascii="Cambria" w:hAnsi="Cambria" w:cs="Arial"/>
        </w:rPr>
      </w:pPr>
      <w:r w:rsidRPr="00970876">
        <w:rPr>
          <w:rFonts w:ascii="Cambria" w:hAnsi="Cambria" w:cs="Arial"/>
        </w:rPr>
        <w:t>d) nauka języka migowego lub inne alternatywne metody komunikacji;</w:t>
      </w:r>
    </w:p>
    <w:p w:rsidR="0023137D" w:rsidRPr="00970876" w:rsidRDefault="0023137D" w:rsidP="0023137D">
      <w:pPr>
        <w:jc w:val="both"/>
        <w:rPr>
          <w:rFonts w:ascii="Cambria" w:hAnsi="Cambria" w:cs="Arial"/>
          <w:i/>
        </w:rPr>
      </w:pPr>
      <w:r w:rsidRPr="00970876">
        <w:rPr>
          <w:rFonts w:ascii="Cambria" w:hAnsi="Cambria" w:cs="Arial"/>
        </w:rPr>
        <w:lastRenderedPageBreak/>
        <w:t xml:space="preserve">         e) zajęcia specjalistyczne:</w:t>
      </w:r>
      <w:r w:rsidRPr="00970876">
        <w:rPr>
          <w:rFonts w:ascii="Cambria" w:hAnsi="Cambria" w:cs="Arial"/>
          <w:i/>
        </w:rPr>
        <w:t>, terapia psychologiczna;</w:t>
      </w:r>
    </w:p>
    <w:p w:rsidR="0023137D" w:rsidRPr="00970876" w:rsidRDefault="0023137D" w:rsidP="00221521">
      <w:pPr>
        <w:numPr>
          <w:ilvl w:val="0"/>
          <w:numId w:val="285"/>
        </w:numPr>
        <w:ind w:left="709" w:hanging="283"/>
        <w:jc w:val="both"/>
        <w:rPr>
          <w:rFonts w:ascii="Cambria" w:hAnsi="Cambria" w:cs="Arial"/>
        </w:rPr>
      </w:pPr>
      <w:r w:rsidRPr="00970876">
        <w:rPr>
          <w:rFonts w:ascii="Cambria" w:hAnsi="Cambria" w:cs="Arial"/>
        </w:rPr>
        <w:t>inne, które wynikają z konieczności realizacji zaleceń w orzeczeniu poradni pp.</w:t>
      </w:r>
    </w:p>
    <w:p w:rsidR="0023137D" w:rsidRPr="00970876" w:rsidRDefault="0023137D" w:rsidP="0023137D">
      <w:pPr>
        <w:ind w:left="780"/>
        <w:jc w:val="both"/>
        <w:rPr>
          <w:rFonts w:ascii="Cambria" w:hAnsi="Cambria" w:cs="Arial"/>
        </w:rPr>
      </w:pPr>
    </w:p>
    <w:p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zajęcia resocjalizacyjne dla uczniów niedostosowanych społecznie;</w:t>
      </w:r>
    </w:p>
    <w:p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zajęcia socjoterapeutyczne dla uczniów zagrożonych niedostosowaniem społecznym;</w:t>
      </w:r>
    </w:p>
    <w:p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w ramach pomocy psychologiczno-pedagogicznej zajęcia związane z wyborem kierunku kształcenia i zawodu.</w:t>
      </w:r>
    </w:p>
    <w:p w:rsidR="0023137D" w:rsidRPr="00970876" w:rsidRDefault="0023137D" w:rsidP="0023137D">
      <w:pPr>
        <w:ind w:left="426"/>
        <w:jc w:val="both"/>
        <w:rPr>
          <w:rFonts w:ascii="Cambria" w:hAnsi="Cambria" w:cs="Arial"/>
        </w:rPr>
      </w:pPr>
    </w:p>
    <w:p w:rsidR="0023137D" w:rsidRPr="00970876" w:rsidRDefault="000F64CD" w:rsidP="0023137D">
      <w:pPr>
        <w:tabs>
          <w:tab w:val="left" w:pos="426"/>
        </w:tabs>
        <w:jc w:val="both"/>
        <w:rPr>
          <w:rFonts w:ascii="Cambria" w:hAnsi="Cambria" w:cs="Arial"/>
        </w:rPr>
      </w:pPr>
      <w:r>
        <w:rPr>
          <w:rFonts w:ascii="Cambria" w:hAnsi="Cambria" w:cs="Arial"/>
          <w:b/>
        </w:rPr>
        <w:t xml:space="preserve">       § </w:t>
      </w:r>
      <w:r w:rsidRPr="00E004DA">
        <w:rPr>
          <w:rFonts w:ascii="Cambria" w:hAnsi="Cambria" w:cs="Arial"/>
          <w:b/>
        </w:rPr>
        <w:t>34</w:t>
      </w:r>
      <w:r w:rsidR="0023137D" w:rsidRPr="00E004DA">
        <w:rPr>
          <w:rFonts w:ascii="Cambria" w:hAnsi="Cambria" w:cs="Arial"/>
          <w:b/>
        </w:rPr>
        <w:t>. 1.</w:t>
      </w:r>
      <w:r w:rsidR="0023137D" w:rsidRPr="00970876">
        <w:rPr>
          <w:rFonts w:ascii="Cambria" w:hAnsi="Cambria" w:cs="Arial"/>
        </w:rPr>
        <w:t xml:space="preserve">  W szkole za zgodą organu prowadzącego można zatrudniać dodatkowo nauczycieli posiadających kwalifikacje w zakresie pedagogiki specjalnej w celu współorganizowania kształcenia uczniów niepełnosprawnych, </w:t>
      </w:r>
      <w:r w:rsidR="0023137D" w:rsidRPr="00970876">
        <w:rPr>
          <w:rFonts w:ascii="Cambria" w:hAnsi="Cambria" w:cs="Arial"/>
          <w:i/>
        </w:rPr>
        <w:t>niedostosowanych społecznie oraz zagrożonych niedostosowaniem społecznym.</w:t>
      </w:r>
    </w:p>
    <w:p w:rsidR="0023137D" w:rsidRPr="00970876" w:rsidRDefault="0023137D" w:rsidP="0023137D">
      <w:pPr>
        <w:jc w:val="both"/>
        <w:rPr>
          <w:rFonts w:ascii="Cambria" w:hAnsi="Cambria" w:cs="Arial"/>
        </w:rPr>
      </w:pPr>
    </w:p>
    <w:p w:rsidR="0023137D" w:rsidRPr="00970876" w:rsidRDefault="0023137D" w:rsidP="0023137D">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Nauczyciele, o których mowa w ust. 1:</w:t>
      </w:r>
    </w:p>
    <w:p w:rsidR="0023137D" w:rsidRPr="00970876" w:rsidRDefault="0023137D" w:rsidP="0023137D">
      <w:pPr>
        <w:jc w:val="both"/>
        <w:rPr>
          <w:rFonts w:ascii="Cambria" w:hAnsi="Cambria" w:cs="Arial"/>
        </w:rPr>
      </w:pPr>
      <w:r w:rsidRPr="00970876">
        <w:rPr>
          <w:rFonts w:ascii="Cambria" w:hAnsi="Cambria" w:cs="Arial"/>
        </w:rPr>
        <w:t>1) prowadzą wspólnie z innymi nauczycielami zajęcia edukacyjne oraz wspólnie z innymi nauczycielami i ze specjalistami realizują zintegrowane działania i zajęcia, określone                              w programie;</w:t>
      </w:r>
    </w:p>
    <w:p w:rsidR="0023137D" w:rsidRPr="00970876" w:rsidRDefault="0023137D" w:rsidP="0023137D">
      <w:pPr>
        <w:jc w:val="both"/>
        <w:rPr>
          <w:rFonts w:ascii="Cambria" w:hAnsi="Cambria" w:cs="Arial"/>
          <w:i/>
        </w:rPr>
      </w:pPr>
      <w:r w:rsidRPr="00970876">
        <w:rPr>
          <w:rFonts w:ascii="Cambria" w:hAnsi="Cambria" w:cs="Arial"/>
        </w:rPr>
        <w:t xml:space="preserve">2) prowadzą wspólnie z innymi nauczycielami i ze specjalistami pracę wychowawczą z uczniami niepełnosprawnymi, </w:t>
      </w:r>
      <w:r w:rsidRPr="00970876">
        <w:rPr>
          <w:rFonts w:ascii="Cambria" w:hAnsi="Cambria" w:cs="Arial"/>
          <w:i/>
        </w:rPr>
        <w:t>niedostosowanymi społecznie oraz zagrożonymi niedostosowaniem społecznym;</w:t>
      </w:r>
    </w:p>
    <w:p w:rsidR="0023137D" w:rsidRPr="00970876" w:rsidRDefault="0023137D" w:rsidP="0023137D">
      <w:pPr>
        <w:jc w:val="both"/>
        <w:rPr>
          <w:rFonts w:ascii="Cambria" w:hAnsi="Cambria" w:cs="Arial"/>
        </w:rPr>
      </w:pPr>
      <w:r w:rsidRPr="00970876">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rsidR="0023137D" w:rsidRDefault="0023137D" w:rsidP="0023137D">
      <w:pPr>
        <w:jc w:val="both"/>
        <w:rPr>
          <w:rFonts w:ascii="Cambria" w:hAnsi="Cambria" w:cs="Arial"/>
          <w:i/>
        </w:rPr>
      </w:pPr>
      <w:r w:rsidRPr="00970876">
        <w:rPr>
          <w:rFonts w:ascii="Cambria" w:hAnsi="Cambria" w:cs="Arial"/>
        </w:rPr>
        <w:t xml:space="preserve">4) udzielają pomocy nauczycielom prowadzącym zajęcia edukacyjne oraz nauczycielom                          i specjalistom realizującym zintegrowane działania i zajęcia, określone w programie, w doborze form i metod pracy z uczniami niepełnosprawnymi, </w:t>
      </w:r>
      <w:r w:rsidRPr="00970876">
        <w:rPr>
          <w:rFonts w:ascii="Cambria" w:hAnsi="Cambria" w:cs="Arial"/>
          <w:i/>
        </w:rPr>
        <w:t>niedostosowanymi społecznie oraz zagrożonymi niedostosowaniem społecznym.</w:t>
      </w:r>
    </w:p>
    <w:p w:rsidR="00794BE4" w:rsidRPr="00970876" w:rsidRDefault="00794BE4" w:rsidP="0023137D">
      <w:pPr>
        <w:jc w:val="both"/>
        <w:rPr>
          <w:rFonts w:ascii="Cambria" w:hAnsi="Cambria" w:cs="Arial"/>
          <w:i/>
        </w:rPr>
      </w:pPr>
    </w:p>
    <w:p w:rsidR="0023137D" w:rsidRDefault="0023137D" w:rsidP="0023137D">
      <w:pPr>
        <w:tabs>
          <w:tab w:val="left" w:pos="567"/>
        </w:tabs>
        <w:jc w:val="both"/>
        <w:rPr>
          <w:rFonts w:ascii="Cambria" w:hAnsi="Cambria" w:cs="Arial"/>
        </w:rPr>
      </w:pPr>
      <w:r w:rsidRPr="00970876">
        <w:rPr>
          <w:rFonts w:ascii="Cambria" w:hAnsi="Cambria" w:cs="Arial"/>
          <w:b/>
        </w:rPr>
        <w:t xml:space="preserve">        3.</w:t>
      </w:r>
      <w:r w:rsidRPr="00970876">
        <w:rPr>
          <w:rFonts w:ascii="Cambria" w:hAnsi="Cambria" w:cs="Arial"/>
        </w:rPr>
        <w:t xml:space="preserve"> Dyrektor szkoły, uwzględniając indywidualne potrzeby rozwojowe i edukacyjne oraz możliwości psychofizyczne uczniów niepełnosprawnych, </w:t>
      </w:r>
      <w:r w:rsidRPr="00970876">
        <w:rPr>
          <w:rFonts w:ascii="Cambria" w:hAnsi="Cambria" w:cs="Arial"/>
          <w:i/>
        </w:rPr>
        <w:t>niedostosowanych społecznie oraz zagrożonych niedostosowaniem społecznym,</w:t>
      </w:r>
      <w:r w:rsidRPr="00970876">
        <w:rPr>
          <w:rFonts w:ascii="Cambria" w:hAnsi="Cambria" w:cs="Arial"/>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970876" w:rsidRDefault="00794BE4" w:rsidP="0023137D">
      <w:pPr>
        <w:tabs>
          <w:tab w:val="left" w:pos="567"/>
        </w:tabs>
        <w:jc w:val="both"/>
        <w:rPr>
          <w:rFonts w:ascii="Cambria" w:hAnsi="Cambria" w:cs="Arial"/>
        </w:rPr>
      </w:pPr>
    </w:p>
    <w:p w:rsidR="00794BE4" w:rsidRDefault="0023137D" w:rsidP="0023137D">
      <w:pPr>
        <w:tabs>
          <w:tab w:val="left" w:pos="567"/>
        </w:tabs>
        <w:spacing w:line="276" w:lineRule="auto"/>
        <w:jc w:val="both"/>
        <w:rPr>
          <w:rFonts w:ascii="Cambria" w:hAnsi="Cambria" w:cs="Arial"/>
        </w:rPr>
      </w:pPr>
      <w:r w:rsidRPr="00970876">
        <w:rPr>
          <w:rFonts w:ascii="Cambria" w:hAnsi="Cambria" w:cs="Arial"/>
          <w:b/>
        </w:rPr>
        <w:t xml:space="preserve">           4.</w:t>
      </w:r>
      <w:r w:rsidRPr="00970876">
        <w:rPr>
          <w:rFonts w:ascii="Cambria" w:hAnsi="Cambria" w:cs="Arial"/>
        </w:rPr>
        <w:t xml:space="preserve"> Rada pedagogiczna wskazuje sposób dostosowania warunków przeprowadzania egzaminu </w:t>
      </w:r>
      <w:r w:rsidR="00A02489">
        <w:rPr>
          <w:rFonts w:ascii="Cambria" w:hAnsi="Cambria" w:cs="Arial"/>
        </w:rPr>
        <w:t>ósmoklasisty</w:t>
      </w:r>
      <w:bookmarkStart w:id="9" w:name="_GoBack"/>
      <w:bookmarkEnd w:id="9"/>
      <w:r w:rsidRPr="00970876">
        <w:rPr>
          <w:rFonts w:ascii="Cambria" w:hAnsi="Cambria" w:cs="Arial"/>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23137D" w:rsidRPr="00970876" w:rsidRDefault="0023137D" w:rsidP="0023137D">
      <w:pPr>
        <w:tabs>
          <w:tab w:val="left" w:pos="567"/>
        </w:tabs>
        <w:spacing w:line="276" w:lineRule="auto"/>
        <w:jc w:val="both"/>
        <w:rPr>
          <w:rFonts w:ascii="Cambria" w:hAnsi="Cambria" w:cs="Arial"/>
        </w:rPr>
      </w:pPr>
    </w:p>
    <w:p w:rsidR="0023137D" w:rsidRPr="00970876" w:rsidRDefault="0023137D" w:rsidP="0023137D">
      <w:pPr>
        <w:tabs>
          <w:tab w:val="left" w:pos="426"/>
        </w:tabs>
        <w:jc w:val="both"/>
        <w:rPr>
          <w:rFonts w:ascii="Cambria" w:hAnsi="Cambria" w:cs="Arial"/>
        </w:rPr>
      </w:pPr>
      <w:r w:rsidRPr="00970876">
        <w:rPr>
          <w:rFonts w:ascii="Cambria" w:hAnsi="Cambria" w:cs="Arial"/>
          <w:b/>
        </w:rPr>
        <w:t xml:space="preserve">          5</w:t>
      </w:r>
      <w:r w:rsidRPr="00970876">
        <w:rPr>
          <w:rFonts w:ascii="Cambria" w:hAnsi="Cambria" w:cs="Arial"/>
        </w:rPr>
        <w:t>. Zapewnienie warunków, o których mowa w ust. 3 należy do obowiązków przewodniczącego szkolnego zespołu egzaminacyjnego.</w:t>
      </w:r>
    </w:p>
    <w:p w:rsidR="0023137D" w:rsidRPr="00970876" w:rsidRDefault="000F64CD" w:rsidP="0089417B">
      <w:pPr>
        <w:spacing w:before="240"/>
        <w:jc w:val="both"/>
        <w:rPr>
          <w:rFonts w:ascii="Cambria" w:hAnsi="Cambria" w:cs="Arial"/>
        </w:rPr>
      </w:pPr>
      <w:r>
        <w:rPr>
          <w:rFonts w:ascii="Cambria" w:hAnsi="Cambria" w:cs="Arial"/>
          <w:b/>
        </w:rPr>
        <w:t>§ 35</w:t>
      </w:r>
      <w:r w:rsidR="0023137D" w:rsidRPr="00970876">
        <w:rPr>
          <w:rFonts w:ascii="Cambria" w:hAnsi="Cambria" w:cs="Arial"/>
        </w:rPr>
        <w:t>. Uczeń niepełnosprawny ma prawo do korzystania z wszelkich form pomocy psychologiczno – pedagogicznej organizowanej w szkole w formach i na zasadach określonych w Rozdziale 3 statutu szkoły.</w:t>
      </w:r>
    </w:p>
    <w:p w:rsidR="0023137D" w:rsidRPr="00970876" w:rsidRDefault="0023137D" w:rsidP="0023137D">
      <w:pPr>
        <w:spacing w:line="276" w:lineRule="auto"/>
        <w:jc w:val="both"/>
        <w:rPr>
          <w:rFonts w:ascii="Cambria" w:hAnsi="Cambria" w:cs="Arial"/>
        </w:rPr>
      </w:pPr>
    </w:p>
    <w:p w:rsidR="0023137D" w:rsidRPr="00970876" w:rsidRDefault="000F64CD" w:rsidP="0023137D">
      <w:pPr>
        <w:tabs>
          <w:tab w:val="left" w:pos="567"/>
        </w:tabs>
        <w:jc w:val="both"/>
        <w:rPr>
          <w:rFonts w:ascii="Cambria" w:hAnsi="Cambria" w:cs="Arial"/>
        </w:rPr>
      </w:pPr>
      <w:r>
        <w:rPr>
          <w:rFonts w:ascii="Cambria" w:hAnsi="Cambria" w:cs="Arial"/>
          <w:b/>
        </w:rPr>
        <w:lastRenderedPageBreak/>
        <w:t xml:space="preserve">        § </w:t>
      </w:r>
      <w:r w:rsidRPr="00E004DA">
        <w:rPr>
          <w:rFonts w:ascii="Cambria" w:hAnsi="Cambria" w:cs="Arial"/>
          <w:b/>
        </w:rPr>
        <w:t>36</w:t>
      </w:r>
      <w:r w:rsidR="0023137D" w:rsidRPr="00E004DA">
        <w:rPr>
          <w:rFonts w:ascii="Cambria" w:hAnsi="Cambria" w:cs="Arial"/>
          <w:b/>
        </w:rPr>
        <w:t>. 1.</w:t>
      </w:r>
      <w:r w:rsidR="0023137D" w:rsidRPr="00970876">
        <w:rPr>
          <w:rFonts w:ascii="Cambria" w:hAnsi="Cambria" w:cs="Arial"/>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970876" w:rsidRDefault="0023137D" w:rsidP="0023137D">
      <w:pPr>
        <w:tabs>
          <w:tab w:val="left" w:pos="567"/>
        </w:tabs>
        <w:jc w:val="both"/>
        <w:rPr>
          <w:rFonts w:ascii="Cambria" w:hAnsi="Cambria" w:cs="Arial"/>
        </w:rPr>
      </w:pPr>
    </w:p>
    <w:p w:rsidR="0023137D" w:rsidRPr="00970876" w:rsidRDefault="0023137D" w:rsidP="0023137D">
      <w:pPr>
        <w:tabs>
          <w:tab w:val="left" w:pos="567"/>
        </w:tabs>
        <w:jc w:val="both"/>
        <w:rPr>
          <w:rFonts w:ascii="Cambria" w:hAnsi="Cambria" w:cs="Arial"/>
        </w:rPr>
      </w:pPr>
      <w:r w:rsidRPr="00970876">
        <w:rPr>
          <w:rFonts w:ascii="Cambria" w:hAnsi="Cambria" w:cs="Arial"/>
          <w:b/>
        </w:rPr>
        <w:t>2</w:t>
      </w:r>
      <w:r w:rsidRPr="00970876">
        <w:rPr>
          <w:rFonts w:ascii="Cambria" w:hAnsi="Cambria" w:cs="Arial"/>
        </w:rPr>
        <w:t xml:space="preserve">. W skład zespołu wchodzą: wychowawca oddziału jako przewodniczący zespołu, pedagog szkolny oraz nauczyciele specjaliści, zatrudnieni w szkole. </w:t>
      </w:r>
    </w:p>
    <w:p w:rsidR="0023137D" w:rsidRPr="00970876" w:rsidRDefault="0023137D" w:rsidP="0023137D">
      <w:pPr>
        <w:tabs>
          <w:tab w:val="left" w:pos="567"/>
        </w:tabs>
        <w:jc w:val="both"/>
        <w:rPr>
          <w:rFonts w:ascii="Cambria" w:hAnsi="Cambria" w:cs="Arial"/>
        </w:rPr>
      </w:pPr>
    </w:p>
    <w:p w:rsidR="0023137D" w:rsidRDefault="0023137D" w:rsidP="0023137D">
      <w:pPr>
        <w:jc w:val="both"/>
        <w:rPr>
          <w:rFonts w:ascii="Cambria" w:hAnsi="Cambria" w:cs="Arial"/>
        </w:rPr>
      </w:pPr>
      <w:r w:rsidRPr="00970876">
        <w:rPr>
          <w:rFonts w:ascii="Cambria" w:hAnsi="Cambria" w:cs="Arial"/>
          <w:b/>
        </w:rPr>
        <w:t>3.</w:t>
      </w:r>
      <w:r w:rsidRPr="00970876">
        <w:rPr>
          <w:rFonts w:ascii="Cambria" w:hAnsi="Cambria" w:cs="Arial"/>
        </w:rPr>
        <w:t xml:space="preserve"> Zebrania zespołu odbywają się w miarę potrzeb, nie rzadziej jednak niż raz w okresie. Zebrania zwołuje wychowawca oddziału, co najmniej z jednotygodniowym wyprzedzeniem. </w:t>
      </w:r>
    </w:p>
    <w:p w:rsidR="00794BE4" w:rsidRPr="00970876" w:rsidRDefault="00794BE4" w:rsidP="0023137D">
      <w:pPr>
        <w:jc w:val="both"/>
        <w:rPr>
          <w:rFonts w:ascii="Cambria" w:hAnsi="Cambria" w:cs="Arial"/>
        </w:rPr>
      </w:pPr>
    </w:p>
    <w:p w:rsidR="0023137D" w:rsidRPr="00970876" w:rsidRDefault="0023137D" w:rsidP="0023137D">
      <w:pPr>
        <w:jc w:val="both"/>
        <w:rPr>
          <w:rFonts w:ascii="Cambria" w:hAnsi="Cambria" w:cs="Arial"/>
        </w:rPr>
      </w:pPr>
      <w:r w:rsidRPr="00970876">
        <w:rPr>
          <w:rFonts w:ascii="Cambria" w:hAnsi="Cambria" w:cs="Arial"/>
          <w:b/>
        </w:rPr>
        <w:t>4.</w:t>
      </w:r>
      <w:r w:rsidRPr="00970876">
        <w:rPr>
          <w:rFonts w:ascii="Cambria" w:hAnsi="Cambria" w:cs="Arial"/>
        </w:rPr>
        <w:t xml:space="preserve">  W spotkaniach zespołu mogą uczestniczyć:</w:t>
      </w:r>
    </w:p>
    <w:p w:rsidR="0023137D" w:rsidRPr="00970876" w:rsidRDefault="0023137D" w:rsidP="00221521">
      <w:pPr>
        <w:numPr>
          <w:ilvl w:val="0"/>
          <w:numId w:val="230"/>
        </w:numPr>
        <w:tabs>
          <w:tab w:val="left" w:pos="284"/>
        </w:tabs>
        <w:ind w:left="0" w:firstLine="0"/>
        <w:jc w:val="both"/>
        <w:rPr>
          <w:rFonts w:ascii="Cambria" w:hAnsi="Cambria" w:cs="Arial"/>
        </w:rPr>
      </w:pPr>
      <w:r w:rsidRPr="00970876">
        <w:rPr>
          <w:rFonts w:ascii="Cambria" w:hAnsi="Cambria" w:cs="Arial"/>
        </w:rPr>
        <w:t>na wniosek dyrektora szkoły – przedstawiciel poradni psychologiczno-pedagogicznej;</w:t>
      </w:r>
    </w:p>
    <w:p w:rsidR="0023137D" w:rsidRPr="00970876" w:rsidRDefault="0023137D" w:rsidP="00221521">
      <w:pPr>
        <w:numPr>
          <w:ilvl w:val="0"/>
          <w:numId w:val="230"/>
        </w:numPr>
        <w:tabs>
          <w:tab w:val="left" w:pos="284"/>
        </w:tabs>
        <w:ind w:left="0" w:firstLine="0"/>
        <w:jc w:val="both"/>
        <w:rPr>
          <w:rFonts w:ascii="Cambria" w:hAnsi="Cambria" w:cs="Arial"/>
        </w:rPr>
      </w:pPr>
      <w:r w:rsidRPr="00970876">
        <w:rPr>
          <w:rFonts w:ascii="Cambria" w:hAnsi="Cambria" w:cs="Arial"/>
        </w:rPr>
        <w:t>na wniosek lub za zgodą rodziców ucznia – lekarz, psycholog, pedagog, logopeda lub inny specjalista;</w:t>
      </w:r>
    </w:p>
    <w:p w:rsidR="0023137D" w:rsidRPr="00970876" w:rsidRDefault="0023137D" w:rsidP="00221521">
      <w:pPr>
        <w:numPr>
          <w:ilvl w:val="0"/>
          <w:numId w:val="230"/>
        </w:numPr>
        <w:tabs>
          <w:tab w:val="left" w:pos="284"/>
        </w:tabs>
        <w:ind w:left="0" w:firstLine="0"/>
        <w:jc w:val="both"/>
        <w:rPr>
          <w:rFonts w:ascii="Cambria" w:hAnsi="Cambria" w:cs="Arial"/>
        </w:rPr>
      </w:pPr>
      <w:r w:rsidRPr="00970876">
        <w:rPr>
          <w:rFonts w:ascii="Cambria" w:hAnsi="Cambria" w:cs="Arial"/>
        </w:rPr>
        <w:t>asystent lub pomoc nauczyciela.</w:t>
      </w:r>
    </w:p>
    <w:p w:rsidR="0023137D" w:rsidRPr="00970876" w:rsidRDefault="0023137D" w:rsidP="0023137D">
      <w:pPr>
        <w:spacing w:line="276" w:lineRule="auto"/>
        <w:jc w:val="both"/>
        <w:rPr>
          <w:rFonts w:ascii="Cambria" w:hAnsi="Cambria" w:cs="Arial"/>
        </w:rPr>
      </w:pPr>
    </w:p>
    <w:p w:rsidR="0023137D" w:rsidRPr="00970876" w:rsidRDefault="0023137D" w:rsidP="00221521">
      <w:pPr>
        <w:numPr>
          <w:ilvl w:val="0"/>
          <w:numId w:val="286"/>
        </w:numPr>
        <w:spacing w:line="276" w:lineRule="auto"/>
        <w:ind w:left="0" w:firstLine="360"/>
        <w:jc w:val="both"/>
        <w:rPr>
          <w:rFonts w:ascii="Cambria" w:hAnsi="Cambria" w:cs="Arial"/>
        </w:rPr>
      </w:pPr>
      <w:r w:rsidRPr="00970876">
        <w:rPr>
          <w:rFonts w:ascii="Cambria" w:hAnsi="Cambria" w:cs="Arial"/>
        </w:rPr>
        <w:t>Osoby zaproszone do udziału w posiedzeniu zespołu, a niezatrudnione w szkole są zobowiązane udokumentować swoje kwalifikacje zawodowe oraz złożyć oświadczenie o obowiązku ochrony danych osobowych ucznia, w tym danych wrażliwych. W przypadku brakóww powyższych dokumentach, osoba zgłoszona do udziału w posiedzeniu zespołu przez rodziców nie może uczestniczyć w pracach zespołu.</w:t>
      </w:r>
    </w:p>
    <w:p w:rsidR="0023137D" w:rsidRPr="00970876" w:rsidRDefault="0023137D" w:rsidP="0023137D">
      <w:pPr>
        <w:spacing w:line="276" w:lineRule="auto"/>
        <w:ind w:left="426"/>
        <w:jc w:val="both"/>
        <w:rPr>
          <w:rFonts w:ascii="Cambria" w:hAnsi="Cambria" w:cs="Arial"/>
        </w:rPr>
      </w:pPr>
    </w:p>
    <w:p w:rsidR="0023137D" w:rsidRPr="00970876" w:rsidRDefault="0023137D" w:rsidP="00221521">
      <w:pPr>
        <w:numPr>
          <w:ilvl w:val="0"/>
          <w:numId w:val="286"/>
        </w:numPr>
        <w:spacing w:line="276" w:lineRule="auto"/>
        <w:ind w:left="0" w:firstLine="426"/>
        <w:jc w:val="both"/>
        <w:rPr>
          <w:rFonts w:ascii="Cambria" w:hAnsi="Cambria" w:cs="Arial"/>
        </w:rPr>
      </w:pPr>
      <w:r w:rsidRPr="00970876">
        <w:rPr>
          <w:rFonts w:ascii="Cambria" w:hAnsi="Cambria" w:cs="Arial"/>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23137D" w:rsidRPr="00970876" w:rsidRDefault="0023137D" w:rsidP="0023137D">
      <w:pPr>
        <w:pStyle w:val="Akapitzlist"/>
        <w:spacing w:after="0"/>
        <w:rPr>
          <w:rFonts w:ascii="Cambria" w:hAnsi="Cambria" w:cs="Arial"/>
        </w:rPr>
      </w:pPr>
    </w:p>
    <w:p w:rsidR="0023137D" w:rsidRPr="00970876" w:rsidRDefault="0023137D" w:rsidP="00221521">
      <w:pPr>
        <w:numPr>
          <w:ilvl w:val="0"/>
          <w:numId w:val="286"/>
        </w:numPr>
        <w:spacing w:line="276" w:lineRule="auto"/>
        <w:ind w:left="0" w:firstLine="426"/>
        <w:jc w:val="both"/>
        <w:rPr>
          <w:rFonts w:ascii="Cambria" w:hAnsi="Cambria" w:cs="Arial"/>
        </w:rPr>
      </w:pPr>
      <w:r w:rsidRPr="00970876">
        <w:rPr>
          <w:rFonts w:ascii="Cambria" w:hAnsi="Cambria" w:cs="Arial"/>
        </w:rPr>
        <w:t xml:space="preserve">Program opracowuje się w terminie 30 dni od dnia złożenia w szkole orzeczenia o potrzebie kształcenia specjalnego lub w terminie 30 dni przed upływem okresu, na jaki został opracowany poprzedni program. </w:t>
      </w:r>
    </w:p>
    <w:p w:rsidR="0023137D" w:rsidRPr="00794BE4" w:rsidRDefault="0023137D" w:rsidP="00794BE4">
      <w:pPr>
        <w:rPr>
          <w:rFonts w:ascii="Cambria" w:hAnsi="Cambria" w:cs="Arial"/>
        </w:rPr>
      </w:pPr>
    </w:p>
    <w:p w:rsidR="0023137D" w:rsidRPr="00970876" w:rsidRDefault="0023137D" w:rsidP="00221521">
      <w:pPr>
        <w:numPr>
          <w:ilvl w:val="0"/>
          <w:numId w:val="286"/>
        </w:numPr>
        <w:spacing w:line="276" w:lineRule="auto"/>
        <w:ind w:left="0" w:firstLine="426"/>
        <w:jc w:val="both"/>
        <w:rPr>
          <w:rFonts w:ascii="Cambria" w:hAnsi="Cambria" w:cs="Arial"/>
        </w:rPr>
      </w:pPr>
      <w:r w:rsidRPr="00970876">
        <w:rPr>
          <w:rFonts w:ascii="Cambria" w:hAnsi="Cambria" w:cs="Arial"/>
        </w:rPr>
        <w:t>Indywidualny program edukacyjno-terapeutyczny (IPET)  określa:</w:t>
      </w:r>
    </w:p>
    <w:p w:rsidR="0023137D" w:rsidRPr="00970876" w:rsidRDefault="0023137D" w:rsidP="0023137D">
      <w:pPr>
        <w:spacing w:line="276" w:lineRule="auto"/>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970876" w:rsidRDefault="0023137D" w:rsidP="0023137D">
      <w:pPr>
        <w:tabs>
          <w:tab w:val="left" w:pos="426"/>
        </w:tabs>
        <w:spacing w:line="276" w:lineRule="auto"/>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rodzaj i zakres zintegrowanych działań nauczycieli i specjalistów prowadzących zajęcia z uczniem, z tym, że  w przypadku:</w:t>
      </w:r>
    </w:p>
    <w:p w:rsidR="0023137D" w:rsidRPr="00970876" w:rsidRDefault="0023137D" w:rsidP="0023137D">
      <w:pPr>
        <w:tabs>
          <w:tab w:val="left" w:pos="426"/>
        </w:tabs>
        <w:spacing w:line="276" w:lineRule="auto"/>
        <w:jc w:val="both"/>
        <w:rPr>
          <w:rFonts w:ascii="Cambria" w:hAnsi="Cambria" w:cs="Arial"/>
        </w:rPr>
      </w:pP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niepełnosprawnego — zakres działań o charakterze rewalidacyjnym,</w:t>
      </w: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niedostosowanego społecznie — zakres działań o charakterze resocjalizacyjnym,</w:t>
      </w: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zagrożonego niedostosowaniem społecznym — zakres działań  o charakterze socjoterapeutycznym,</w:t>
      </w: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zajęcia związane z wyborem kierunku kształcenia i zawodu.</w:t>
      </w:r>
    </w:p>
    <w:p w:rsidR="0023137D" w:rsidRPr="00970876" w:rsidRDefault="0023137D" w:rsidP="0023137D">
      <w:pPr>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23137D" w:rsidRPr="00970876" w:rsidRDefault="0023137D" w:rsidP="0023137D">
      <w:pPr>
        <w:ind w:left="426" w:hanging="426"/>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970876" w:rsidRDefault="0023137D" w:rsidP="0023137D">
      <w:pPr>
        <w:ind w:left="426" w:hanging="426"/>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970876" w:rsidRDefault="0023137D" w:rsidP="0023137D">
      <w:pPr>
        <w:spacing w:line="276" w:lineRule="auto"/>
        <w:ind w:left="426" w:hanging="426"/>
        <w:jc w:val="both"/>
        <w:rPr>
          <w:rFonts w:ascii="Cambria" w:hAnsi="Cambria" w:cs="Arial"/>
        </w:rPr>
      </w:pPr>
    </w:p>
    <w:p w:rsidR="0023137D" w:rsidRPr="00970876" w:rsidRDefault="0023137D" w:rsidP="00B33A5B">
      <w:pPr>
        <w:numPr>
          <w:ilvl w:val="0"/>
          <w:numId w:val="52"/>
        </w:numPr>
        <w:tabs>
          <w:tab w:val="left" w:pos="426"/>
        </w:tabs>
        <w:autoSpaceDE w:val="0"/>
        <w:autoSpaceDN w:val="0"/>
        <w:adjustRightInd w:val="0"/>
        <w:spacing w:line="276" w:lineRule="auto"/>
        <w:ind w:left="0" w:firstLine="0"/>
        <w:jc w:val="both"/>
        <w:rPr>
          <w:rFonts w:ascii="Cambria" w:hAnsi="Cambria" w:cs="Arial"/>
        </w:rPr>
      </w:pPr>
      <w:r w:rsidRPr="00970876">
        <w:rPr>
          <w:rFonts w:ascii="Cambria" w:hAnsi="Cambria" w:cs="Arial"/>
        </w:rPr>
        <w:t>zakres współpracy nauczycieli i specjalistów z rodzicami ucznia w realizacji zadań;</w:t>
      </w:r>
    </w:p>
    <w:p w:rsidR="0023137D" w:rsidRPr="00970876" w:rsidRDefault="0023137D" w:rsidP="0023137D">
      <w:pPr>
        <w:pStyle w:val="Akapitzlist"/>
        <w:spacing w:after="0"/>
        <w:rPr>
          <w:rFonts w:ascii="Cambria" w:hAnsi="Cambria" w:cs="Arial"/>
        </w:rPr>
      </w:pPr>
    </w:p>
    <w:p w:rsidR="0023137D" w:rsidRPr="00970876" w:rsidRDefault="0023137D" w:rsidP="00B33A5B">
      <w:pPr>
        <w:numPr>
          <w:ilvl w:val="0"/>
          <w:numId w:val="52"/>
        </w:numPr>
        <w:tabs>
          <w:tab w:val="left" w:pos="426"/>
        </w:tabs>
        <w:autoSpaceDE w:val="0"/>
        <w:autoSpaceDN w:val="0"/>
        <w:adjustRightInd w:val="0"/>
        <w:spacing w:line="276" w:lineRule="auto"/>
        <w:ind w:left="0" w:firstLine="0"/>
        <w:jc w:val="both"/>
        <w:rPr>
          <w:rFonts w:ascii="Cambria" w:hAnsi="Cambria" w:cs="Arial"/>
        </w:rPr>
      </w:pPr>
      <w:r w:rsidRPr="00970876">
        <w:rPr>
          <w:rFonts w:ascii="Cambria" w:hAnsi="Cambria" w:cs="Arial"/>
        </w:rPr>
        <w:t>wykaz zajęć edukacyjnych realizowanych indywidualnie lub w grupie liczącej do 5 uczniów, jeżeli występuje taka potrzeba.</w:t>
      </w:r>
    </w:p>
    <w:p w:rsidR="0023137D" w:rsidRPr="00970876" w:rsidRDefault="0023137D" w:rsidP="0023137D">
      <w:pPr>
        <w:tabs>
          <w:tab w:val="left" w:pos="426"/>
        </w:tabs>
        <w:autoSpaceDE w:val="0"/>
        <w:autoSpaceDN w:val="0"/>
        <w:adjustRightInd w:val="0"/>
        <w:spacing w:line="276" w:lineRule="auto"/>
        <w:jc w:val="both"/>
        <w:rPr>
          <w:rFonts w:ascii="Cambria" w:hAnsi="Cambria" w:cs="Arial"/>
        </w:rPr>
      </w:pPr>
    </w:p>
    <w:p w:rsidR="0023137D" w:rsidRPr="00970876" w:rsidRDefault="0023137D" w:rsidP="00221521">
      <w:pPr>
        <w:numPr>
          <w:ilvl w:val="0"/>
          <w:numId w:val="286"/>
        </w:numPr>
        <w:spacing w:after="160" w:line="259" w:lineRule="auto"/>
        <w:ind w:left="0" w:firstLine="426"/>
        <w:jc w:val="both"/>
        <w:rPr>
          <w:rFonts w:ascii="Cambria" w:hAnsi="Cambria" w:cs="Arial"/>
        </w:rPr>
      </w:pPr>
      <w:r w:rsidRPr="00970876">
        <w:rPr>
          <w:rFonts w:ascii="Cambria" w:hAnsi="Cambria" w:cs="Arial"/>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3137D" w:rsidRPr="00970876" w:rsidRDefault="0023137D" w:rsidP="00221521">
      <w:pPr>
        <w:numPr>
          <w:ilvl w:val="0"/>
          <w:numId w:val="286"/>
        </w:numPr>
        <w:tabs>
          <w:tab w:val="left" w:pos="851"/>
        </w:tabs>
        <w:spacing w:after="160" w:line="259" w:lineRule="auto"/>
        <w:ind w:left="0" w:firstLine="426"/>
        <w:jc w:val="both"/>
        <w:rPr>
          <w:rFonts w:ascii="Cambria" w:hAnsi="Cambria" w:cs="Arial"/>
        </w:rPr>
      </w:pPr>
      <w:r w:rsidRPr="00970876">
        <w:rPr>
          <w:rFonts w:ascii="Cambria" w:hAnsi="Cambria" w:cs="Arial"/>
        </w:rPr>
        <w:t xml:space="preserve">Rodzice otrzymują kopię programu i kopię wielospecjalistycznej oceny  poziomu funkcjonowania ucznia.                                 </w:t>
      </w:r>
    </w:p>
    <w:p w:rsidR="0023137D" w:rsidRPr="00970876" w:rsidRDefault="0023137D" w:rsidP="00221521">
      <w:pPr>
        <w:numPr>
          <w:ilvl w:val="0"/>
          <w:numId w:val="286"/>
        </w:numPr>
        <w:tabs>
          <w:tab w:val="left" w:pos="851"/>
        </w:tabs>
        <w:autoSpaceDE w:val="0"/>
        <w:autoSpaceDN w:val="0"/>
        <w:adjustRightInd w:val="0"/>
        <w:spacing w:after="160" w:line="276" w:lineRule="auto"/>
        <w:ind w:left="0" w:firstLine="426"/>
        <w:jc w:val="both"/>
        <w:rPr>
          <w:rFonts w:ascii="Cambria" w:hAnsi="Cambria" w:cs="Arial"/>
        </w:rPr>
      </w:pPr>
      <w:r w:rsidRPr="00970876">
        <w:rPr>
          <w:rFonts w:ascii="Cambria" w:hAnsi="Cambria" w:cs="Arial"/>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23137D" w:rsidRPr="00970876" w:rsidRDefault="0023137D" w:rsidP="00221521">
      <w:pPr>
        <w:numPr>
          <w:ilvl w:val="0"/>
          <w:numId w:val="286"/>
        </w:numPr>
        <w:tabs>
          <w:tab w:val="left" w:pos="851"/>
        </w:tabs>
        <w:autoSpaceDE w:val="0"/>
        <w:autoSpaceDN w:val="0"/>
        <w:adjustRightInd w:val="0"/>
        <w:spacing w:line="276" w:lineRule="auto"/>
        <w:ind w:left="0" w:firstLine="426"/>
        <w:jc w:val="both"/>
        <w:rPr>
          <w:rFonts w:ascii="Cambria" w:hAnsi="Cambria" w:cs="Arial"/>
        </w:rPr>
      </w:pPr>
      <w:r w:rsidRPr="00970876">
        <w:rPr>
          <w:rFonts w:ascii="Cambria" w:hAnsi="Cambria" w:cs="Arial"/>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970876" w:rsidRDefault="0023137D" w:rsidP="0023137D">
      <w:pPr>
        <w:autoSpaceDE w:val="0"/>
        <w:autoSpaceDN w:val="0"/>
        <w:adjustRightInd w:val="0"/>
        <w:spacing w:line="276" w:lineRule="auto"/>
        <w:jc w:val="both"/>
        <w:rPr>
          <w:rFonts w:ascii="Cambria" w:hAnsi="Cambria" w:cs="Arial"/>
        </w:rPr>
      </w:pPr>
    </w:p>
    <w:p w:rsidR="0023137D" w:rsidRPr="00970876" w:rsidRDefault="0023137D" w:rsidP="00221521">
      <w:pPr>
        <w:numPr>
          <w:ilvl w:val="0"/>
          <w:numId w:val="286"/>
        </w:numPr>
        <w:autoSpaceDE w:val="0"/>
        <w:autoSpaceDN w:val="0"/>
        <w:adjustRightInd w:val="0"/>
        <w:spacing w:after="160" w:line="276" w:lineRule="auto"/>
        <w:ind w:left="0" w:firstLine="284"/>
        <w:jc w:val="both"/>
        <w:rPr>
          <w:rFonts w:ascii="Cambria" w:hAnsi="Cambria" w:cs="Arial"/>
        </w:rPr>
      </w:pPr>
      <w:r w:rsidRPr="00970876">
        <w:rPr>
          <w:rFonts w:ascii="Cambria" w:hAnsi="Cambria" w:cs="Arial"/>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Default="00B03105" w:rsidP="00B03105">
      <w:pPr>
        <w:rPr>
          <w:rFonts w:ascii="Cambria" w:hAnsi="Cambria" w:cs="Arial"/>
          <w:color w:val="00B050"/>
        </w:rPr>
      </w:pPr>
    </w:p>
    <w:p w:rsidR="00B03105" w:rsidRPr="00D65D96" w:rsidRDefault="00B03105" w:rsidP="00FB3D79">
      <w:pPr>
        <w:ind w:left="426" w:hanging="426"/>
        <w:jc w:val="both"/>
        <w:rPr>
          <w:rFonts w:ascii="Cambria" w:hAnsi="Cambria"/>
          <w:color w:val="0000FF"/>
        </w:rPr>
      </w:pPr>
    </w:p>
    <w:p w:rsidR="00B03105" w:rsidRPr="004E6688" w:rsidRDefault="00B03105" w:rsidP="004E6688">
      <w:pPr>
        <w:pStyle w:val="Nagwek2"/>
        <w:rPr>
          <w:rFonts w:cs="Arial"/>
          <w:b w:val="0"/>
          <w:bCs w:val="0"/>
          <w:sz w:val="22"/>
          <w:szCs w:val="22"/>
        </w:rPr>
      </w:pPr>
      <w:bookmarkStart w:id="10" w:name="_Toc485907089"/>
      <w:r w:rsidRPr="000C2822">
        <w:rPr>
          <w:rFonts w:cs="Arial"/>
          <w:sz w:val="22"/>
          <w:szCs w:val="22"/>
        </w:rPr>
        <w:t>Rozdział 5</w:t>
      </w:r>
      <w:r w:rsidR="004E6688">
        <w:rPr>
          <w:rFonts w:cs="Arial"/>
          <w:b w:val="0"/>
          <w:bCs w:val="0"/>
          <w:sz w:val="22"/>
          <w:szCs w:val="22"/>
        </w:rPr>
        <w:br/>
      </w:r>
      <w:r w:rsidRPr="004E6688">
        <w:rPr>
          <w:rFonts w:cs="Arial"/>
          <w:sz w:val="22"/>
          <w:szCs w:val="22"/>
        </w:rPr>
        <w:t>Nauczanie indywidualne</w:t>
      </w:r>
      <w:bookmarkEnd w:id="10"/>
    </w:p>
    <w:p w:rsidR="00353E08" w:rsidRPr="00306113" w:rsidRDefault="00353E08" w:rsidP="00A66208">
      <w:pPr>
        <w:rPr>
          <w:rFonts w:ascii="Cambria" w:hAnsi="Cambria" w:cs="Arial"/>
          <w:b/>
        </w:rPr>
      </w:pPr>
    </w:p>
    <w:p w:rsidR="00A66208" w:rsidRPr="00306113" w:rsidRDefault="000F64CD" w:rsidP="00A66208">
      <w:pPr>
        <w:tabs>
          <w:tab w:val="left" w:pos="426"/>
        </w:tabs>
        <w:spacing w:after="120"/>
        <w:jc w:val="both"/>
        <w:rPr>
          <w:rFonts w:ascii="Cambria" w:hAnsi="Cambria" w:cs="Arial"/>
        </w:rPr>
      </w:pPr>
      <w:r>
        <w:rPr>
          <w:rFonts w:ascii="Cambria" w:hAnsi="Cambria" w:cs="Arial"/>
          <w:b/>
        </w:rPr>
        <w:t xml:space="preserve">      § </w:t>
      </w:r>
      <w:r w:rsidR="00E004DA">
        <w:rPr>
          <w:rFonts w:ascii="Cambria" w:hAnsi="Cambria" w:cs="Arial"/>
          <w:b/>
        </w:rPr>
        <w:t>3</w:t>
      </w:r>
      <w:r>
        <w:rPr>
          <w:rFonts w:ascii="Cambria" w:hAnsi="Cambria" w:cs="Arial"/>
          <w:b/>
        </w:rPr>
        <w:t>7</w:t>
      </w:r>
      <w:r w:rsidR="00353E08">
        <w:rPr>
          <w:rFonts w:ascii="Cambria" w:hAnsi="Cambria" w:cs="Arial"/>
          <w:b/>
        </w:rPr>
        <w:t xml:space="preserve">. </w:t>
      </w:r>
      <w:r w:rsidR="00A66208" w:rsidRPr="00306113">
        <w:rPr>
          <w:rFonts w:ascii="Cambria" w:hAnsi="Cambria" w:cs="Arial"/>
          <w:b/>
        </w:rPr>
        <w:t xml:space="preserve"> 1.</w:t>
      </w:r>
      <w:r w:rsidR="00A66208" w:rsidRPr="00306113">
        <w:rPr>
          <w:rFonts w:ascii="Cambria" w:hAnsi="Cambria" w:cs="Arial"/>
        </w:rPr>
        <w:t xml:space="preserve"> Uczniów, którym stan zdrowia uniemożliwia lub znacznie utrudnia uczęszczanie do szkoły obejmuje się indywidualnym nauczaniem.</w:t>
      </w:r>
    </w:p>
    <w:p w:rsidR="00A66208" w:rsidRPr="00306113" w:rsidRDefault="00A66208" w:rsidP="00221521">
      <w:pPr>
        <w:numPr>
          <w:ilvl w:val="0"/>
          <w:numId w:val="277"/>
        </w:numPr>
        <w:tabs>
          <w:tab w:val="left" w:pos="426"/>
        </w:tabs>
        <w:spacing w:before="240" w:after="120"/>
        <w:ind w:left="0" w:firstLine="360"/>
        <w:jc w:val="both"/>
        <w:rPr>
          <w:rFonts w:ascii="Cambria" w:hAnsi="Cambria" w:cs="Arial"/>
        </w:rPr>
      </w:pPr>
      <w:r w:rsidRPr="00306113">
        <w:rPr>
          <w:rFonts w:ascii="Cambria" w:hAnsi="Cambria" w:cs="Arial"/>
        </w:rPr>
        <w:lastRenderedPageBreak/>
        <w:t xml:space="preserve">Indywidualne nauczanie organizuje dyrektor szkoły. Indywidualne nauczanie organizuje się na czas określony wskazany w orzeczeniu o potrzebie indywidualnego nauczania                               w porozumieniu z organem prowadzącym szkołę.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Dyrektor szkoły po ustaleniach zakresu i czasu prowadzenia nauczania indywidualnego z organem prowadzącym zasięga opinii rodziców (prawnych opiekunów) celem ustalenia czasu prowadzenia zajęć.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Zajęcia indywidualnego nauczania przydziela dyrektor nauczycielom zatrudnionym </w:t>
      </w:r>
      <w:r w:rsidRPr="00306113">
        <w:rPr>
          <w:rFonts w:ascii="Cambria" w:hAnsi="Cambria" w:cs="Arial"/>
        </w:rPr>
        <w:br/>
        <w:t>w szkole zgodnie z posiadanymi kwalifikacjami, zaś w przypadku prowadzenia zajęć indywidualnego nauczania w klasach I -III zajęcia powierza się jednemu lub dwóm nauczycielom.</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W uzasadnionych przypadkach dyrektor może powierzyć prowadzenie zajęć indywidualnego nauczania nauczycielowi zatrudnionemu spoza placówki. Może to nastąpić </w:t>
      </w:r>
      <w:r w:rsidRPr="00306113">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Za zajęcia indywidualnego nauczania uważa się zajęcia prowadzone w indywidualnym                    i bezpośrednim kontakcie z uczniem.</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Zajęcia indywidualnego nauczania prowadzi się w miejscu pobytu ucznia oraz zgodnie ze wskazaniami w orzeczeniu.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Wniosek, o którym mowa w ust. 9 składa się w formie pisemnej wraz z uzasadnieniem/ </w:t>
      </w:r>
      <w:r w:rsidRPr="00306113">
        <w:rPr>
          <w:rFonts w:ascii="Cambria" w:hAnsi="Cambria" w:cs="Arial"/>
          <w:b/>
          <w:i/>
        </w:rPr>
        <w:t>Wniosek, o którym mowa w ust. 9 wpisuje się do Dziennika indywidualnego nauczania, zaś dyrektor szkoły akceptuje go własnoręcznym podpisem</w:t>
      </w:r>
      <w:r w:rsidRPr="00306113">
        <w:rPr>
          <w:rFonts w:ascii="Cambria" w:hAnsi="Cambria" w:cs="Arial"/>
        </w:rPr>
        <w:t>.</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Dzienniki indywidualnego nauczania zakłada się i prowadzi odrębnie dla każdego ucznia.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Tygodniowy wymiar godzin zajęć indywidualnego nauczania realizowanego bezpośrednio z uczniem wynosi:</w:t>
      </w:r>
    </w:p>
    <w:p w:rsidR="00A66208" w:rsidRPr="00306113" w:rsidRDefault="00A66208" w:rsidP="00221521">
      <w:pPr>
        <w:numPr>
          <w:ilvl w:val="0"/>
          <w:numId w:val="200"/>
        </w:numPr>
        <w:spacing w:before="240"/>
        <w:ind w:left="284" w:hanging="284"/>
        <w:jc w:val="both"/>
        <w:rPr>
          <w:rFonts w:ascii="Cambria" w:hAnsi="Cambria" w:cs="Arial"/>
        </w:rPr>
      </w:pPr>
      <w:r w:rsidRPr="00306113">
        <w:rPr>
          <w:rFonts w:ascii="Cambria" w:hAnsi="Cambria" w:cs="Arial"/>
        </w:rPr>
        <w:t xml:space="preserve">   dla uczniów klasy I-III - od 6 do 8.  prowadzonych w co najmniej 2 dniach;</w:t>
      </w:r>
    </w:p>
    <w:p w:rsidR="00A66208" w:rsidRPr="00306113" w:rsidRDefault="00A66208" w:rsidP="00221521">
      <w:pPr>
        <w:numPr>
          <w:ilvl w:val="0"/>
          <w:numId w:val="200"/>
        </w:numPr>
        <w:spacing w:before="240"/>
        <w:ind w:left="284" w:hanging="284"/>
        <w:jc w:val="both"/>
        <w:rPr>
          <w:rFonts w:ascii="Cambria" w:hAnsi="Cambria" w:cs="Arial"/>
        </w:rPr>
      </w:pPr>
      <w:r w:rsidRPr="00306113">
        <w:rPr>
          <w:rFonts w:ascii="Cambria" w:hAnsi="Cambria" w:cs="Arial"/>
        </w:rPr>
        <w:t xml:space="preserve">  dla uczniów klasy IV- VIII - od 8 do 10, prowadzonych w co najmniej 3 dniach.</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Do obowiązków nauczycieli prowadzących zajęcia w ramach nauczania indywidualnego należy:</w:t>
      </w:r>
    </w:p>
    <w:p w:rsidR="00A66208" w:rsidRPr="00306113" w:rsidRDefault="00A66208" w:rsidP="00221521">
      <w:pPr>
        <w:numPr>
          <w:ilvl w:val="0"/>
          <w:numId w:val="276"/>
        </w:numPr>
        <w:tabs>
          <w:tab w:val="left" w:pos="426"/>
        </w:tabs>
        <w:spacing w:before="240"/>
        <w:ind w:left="426" w:hanging="426"/>
        <w:jc w:val="both"/>
        <w:rPr>
          <w:rFonts w:ascii="Cambria" w:hAnsi="Cambria" w:cs="Arial"/>
        </w:rPr>
      </w:pPr>
      <w:r w:rsidRPr="00306113">
        <w:rPr>
          <w:rFonts w:ascii="Cambria" w:hAnsi="Cambria" w:cs="Arial"/>
        </w:rPr>
        <w:t>dostosowanie wymagań edukacyjnych do potrzeb i możliwości ucznia;</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t>udział w posiedzeniach Zespołu Wspierającego opracowującego IPET;</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t>prowadzenie obserwacji funkcjonowania ucznia w zakresie możliwości uczestniczenia ucznia w życiu szkoły;</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lastRenderedPageBreak/>
        <w:t>podejmowanie  działań umożliwiających kontakt z rówieśnikami;</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t xml:space="preserve">podejmowanie działań </w:t>
      </w:r>
    </w:p>
    <w:p w:rsidR="00A66208" w:rsidRPr="00306113" w:rsidRDefault="00A66208" w:rsidP="00221521">
      <w:pPr>
        <w:numPr>
          <w:ilvl w:val="0"/>
          <w:numId w:val="276"/>
        </w:numPr>
        <w:tabs>
          <w:tab w:val="left" w:pos="426"/>
        </w:tabs>
        <w:spacing w:after="120"/>
        <w:ind w:left="426" w:hanging="426"/>
        <w:jc w:val="both"/>
        <w:rPr>
          <w:rFonts w:ascii="Cambria" w:hAnsi="Cambria" w:cs="Arial"/>
        </w:rPr>
      </w:pPr>
      <w:r w:rsidRPr="00306113">
        <w:rPr>
          <w:rFonts w:ascii="Cambria" w:hAnsi="Cambria" w:cs="Arial"/>
        </w:rPr>
        <w:t>systematyczne prowadzenie Dziennika zajęć indywidualnych.</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 xml:space="preserve">Uczeń podlegający nauczaniu indywidualnemu podlega klasyfikacji i promowaniu  na zasadach określonych w WZO. </w:t>
      </w:r>
    </w:p>
    <w:p w:rsidR="00B03105" w:rsidRPr="004E6688" w:rsidRDefault="00B03105" w:rsidP="004E6688">
      <w:pPr>
        <w:pStyle w:val="Nagwek2"/>
        <w:rPr>
          <w:rFonts w:cs="Arial"/>
          <w:bCs w:val="0"/>
          <w:color w:val="7030A0"/>
          <w:sz w:val="22"/>
          <w:szCs w:val="22"/>
        </w:rPr>
      </w:pPr>
      <w:bookmarkStart w:id="11" w:name="_Toc485907090"/>
      <w:r w:rsidRPr="000F64CD">
        <w:rPr>
          <w:rFonts w:cs="Arial"/>
          <w:color w:val="7030A0"/>
          <w:sz w:val="22"/>
          <w:szCs w:val="22"/>
        </w:rPr>
        <w:t>Rozdział 6</w:t>
      </w:r>
      <w:r w:rsidR="004E6688">
        <w:rPr>
          <w:rFonts w:cs="Arial"/>
          <w:color w:val="7030A0"/>
          <w:sz w:val="22"/>
          <w:szCs w:val="22"/>
        </w:rPr>
        <w:br/>
      </w:r>
      <w:r w:rsidRPr="004E6688">
        <w:rPr>
          <w:rFonts w:cs="Arial"/>
          <w:bCs w:val="0"/>
          <w:color w:val="7030A0"/>
          <w:sz w:val="22"/>
          <w:szCs w:val="22"/>
        </w:rPr>
        <w:t>Indywidualny tok nauki, indywidualny program nauki</w:t>
      </w:r>
      <w:bookmarkEnd w:id="11"/>
    </w:p>
    <w:p w:rsidR="00B03105" w:rsidRPr="00D65D96" w:rsidRDefault="00B03105" w:rsidP="00B03105">
      <w:pPr>
        <w:jc w:val="both"/>
        <w:rPr>
          <w:rFonts w:ascii="Cambria" w:hAnsi="Cambria" w:cs="Arial"/>
          <w:b/>
        </w:rPr>
      </w:pPr>
    </w:p>
    <w:p w:rsidR="00B03105" w:rsidRPr="00D65D96" w:rsidRDefault="000F64CD" w:rsidP="00B03105">
      <w:pPr>
        <w:tabs>
          <w:tab w:val="left" w:pos="426"/>
        </w:tabs>
        <w:autoSpaceDE w:val="0"/>
        <w:autoSpaceDN w:val="0"/>
        <w:adjustRightInd w:val="0"/>
        <w:jc w:val="both"/>
        <w:rPr>
          <w:rFonts w:ascii="Cambria" w:hAnsi="Cambria" w:cs="Arial"/>
        </w:rPr>
      </w:pPr>
      <w:r>
        <w:rPr>
          <w:rFonts w:ascii="Cambria" w:hAnsi="Cambria" w:cs="Arial"/>
          <w:b/>
          <w:bCs/>
        </w:rPr>
        <w:t xml:space="preserve">      § 38</w:t>
      </w:r>
      <w:r w:rsidR="000912CD">
        <w:rPr>
          <w:rFonts w:ascii="Cambria" w:hAnsi="Cambria" w:cs="Arial"/>
          <w:b/>
          <w:bCs/>
        </w:rPr>
        <w:t>.</w:t>
      </w:r>
      <w:r w:rsidR="00B03105" w:rsidRPr="00D65D96">
        <w:rPr>
          <w:rFonts w:ascii="Cambria" w:hAnsi="Cambria" w:cs="Arial"/>
          <w:b/>
          <w:bCs/>
        </w:rPr>
        <w:t xml:space="preserve">1. </w:t>
      </w:r>
      <w:r w:rsidR="00B03105" w:rsidRPr="00D65D96">
        <w:rPr>
          <w:rFonts w:ascii="Cambria" w:hAnsi="Cambria" w:cs="Arial"/>
          <w:bCs/>
        </w:rPr>
        <w:t xml:space="preserve">Szkoła umożliwia realizację indywidualnego toku nauki lub realizację indywidualnego programu nauki </w:t>
      </w:r>
      <w:r w:rsidR="00B03105" w:rsidRPr="00D65D96">
        <w:rPr>
          <w:rFonts w:ascii="Cambria" w:hAnsi="Cambria" w:cs="Arial"/>
        </w:rPr>
        <w:t>zgodnie z rozporządzeniem Uczeń ubiegający się o ITN powinien wykazać się:</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B33A5B">
      <w:pPr>
        <w:numPr>
          <w:ilvl w:val="2"/>
          <w:numId w:val="19"/>
        </w:numPr>
        <w:tabs>
          <w:tab w:val="clear" w:pos="2433"/>
          <w:tab w:val="left" w:pos="0"/>
          <w:tab w:val="left" w:pos="284"/>
        </w:tabs>
        <w:ind w:left="0" w:firstLine="0"/>
        <w:jc w:val="both"/>
        <w:rPr>
          <w:rFonts w:ascii="Cambria" w:hAnsi="Cambria" w:cs="Arial"/>
        </w:rPr>
      </w:pPr>
      <w:r w:rsidRPr="00D65D96">
        <w:rPr>
          <w:rFonts w:ascii="Cambria" w:hAnsi="Cambria" w:cs="Arial"/>
        </w:rPr>
        <w:t>wybitnymi uzdolnieniami i zainteresowaniami z jednego, kilku lub wszystkich przedmiotów;</w:t>
      </w:r>
    </w:p>
    <w:p w:rsidR="00B03105" w:rsidRPr="00D65D96" w:rsidRDefault="00B03105" w:rsidP="00B03105">
      <w:pPr>
        <w:tabs>
          <w:tab w:val="left" w:pos="0"/>
          <w:tab w:val="left" w:pos="284"/>
        </w:tabs>
        <w:jc w:val="both"/>
        <w:rPr>
          <w:rFonts w:ascii="Cambria" w:hAnsi="Cambria" w:cs="Arial"/>
        </w:rPr>
      </w:pPr>
    </w:p>
    <w:p w:rsidR="00B03105" w:rsidRPr="00D65D96" w:rsidRDefault="00B03105" w:rsidP="00B33A5B">
      <w:pPr>
        <w:numPr>
          <w:ilvl w:val="2"/>
          <w:numId w:val="19"/>
        </w:numPr>
        <w:tabs>
          <w:tab w:val="clear" w:pos="2433"/>
          <w:tab w:val="left" w:pos="0"/>
          <w:tab w:val="left" w:pos="284"/>
        </w:tabs>
        <w:ind w:left="0" w:firstLine="0"/>
        <w:jc w:val="both"/>
        <w:rPr>
          <w:rFonts w:ascii="Cambria" w:hAnsi="Cambria" w:cs="Arial"/>
        </w:rPr>
      </w:pPr>
      <w:r w:rsidRPr="00D65D96">
        <w:rPr>
          <w:rFonts w:ascii="Cambria" w:hAnsi="Cambria" w:cs="Arial"/>
        </w:rPr>
        <w:t>oceną celującą lub bardzo dobrą z tego przedmiotu/przedmiotów) na koniec roku/semestru.</w:t>
      </w:r>
    </w:p>
    <w:p w:rsidR="00B03105" w:rsidRPr="00D65D96" w:rsidRDefault="00B03105" w:rsidP="00B03105">
      <w:pPr>
        <w:tabs>
          <w:tab w:val="num" w:pos="720"/>
        </w:tabs>
        <w:ind w:left="720"/>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Indywidualny tok nauki może być realizowany według programu nauczania objętego szkolnym zestawem programów nauczania lub indywidualnego programu nauki.</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Zezwoleni</w:t>
      </w:r>
      <w:r w:rsidR="00D205DB">
        <w:rPr>
          <w:rFonts w:ascii="Cambria" w:hAnsi="Cambria" w:cs="Arial"/>
        </w:rPr>
        <w:t>e na indywidualny program nauki</w:t>
      </w:r>
      <w:r w:rsidRPr="00D65D96">
        <w:rPr>
          <w:rFonts w:ascii="Cambria" w:hAnsi="Cambria" w:cs="Arial"/>
        </w:rPr>
        <w:t xml:space="preserve"> lub tok nauki może być udzielone  po upływie co najmniej jednego roku nauki, a w uzasadnionych przypadkach – po śródrocznej klasyfikacji.</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Uczeń może realizować ITN w zakresie jednego, kilku lub wszystkich obowiązkowych zajęć edukacyjnych, przewidzianych w planie nauczania danej klasy.</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Uczeń objęty ITN może realizować w ciągu jednego roku szkolnego program nauczania   z zakresu dwóch  lub więcej klas i może być klasyfikowany i promowany w czasie całego roku szkolnego.</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 xml:space="preserve">Z wnioskiem o udzielenie zezwolenia na ITN mogą wystąpić:  </w:t>
      </w:r>
    </w:p>
    <w:p w:rsidR="00B03105" w:rsidRPr="00D65D96" w:rsidRDefault="00B03105" w:rsidP="00B03105">
      <w:pPr>
        <w:jc w:val="both"/>
        <w:rPr>
          <w:rFonts w:ascii="Cambria" w:hAnsi="Cambria" w:cs="Arial"/>
        </w:rPr>
      </w:pPr>
    </w:p>
    <w:p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 xml:space="preserve">uczeń -  za zgodą rodziców </w:t>
      </w:r>
      <w:r>
        <w:rPr>
          <w:rFonts w:ascii="Cambria" w:hAnsi="Cambria" w:cs="Arial"/>
        </w:rPr>
        <w:t>(</w:t>
      </w:r>
      <w:r w:rsidRPr="00D65D96">
        <w:rPr>
          <w:rFonts w:ascii="Cambria" w:hAnsi="Cambria" w:cs="Arial"/>
        </w:rPr>
        <w:t>prawnych opiekunów);</w:t>
      </w:r>
    </w:p>
    <w:p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 xml:space="preserve">rodzice </w:t>
      </w:r>
      <w:r>
        <w:rPr>
          <w:rFonts w:ascii="Cambria" w:hAnsi="Cambria" w:cs="Arial"/>
        </w:rPr>
        <w:t>(</w:t>
      </w:r>
      <w:r w:rsidRPr="00D65D96">
        <w:rPr>
          <w:rFonts w:ascii="Cambria" w:hAnsi="Cambria" w:cs="Arial"/>
        </w:rPr>
        <w:t>prawni opiekunowie) ucznia;</w:t>
      </w:r>
    </w:p>
    <w:p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lastRenderedPageBreak/>
        <w:t>wychowawca klasy lub nauczyciel prowadzący zajęcia edukacyjne, których dotyczy wniosek – za zgodą rodziców (prawnych opiekunów).</w:t>
      </w:r>
    </w:p>
    <w:p w:rsidR="00B03105" w:rsidRPr="00D65D96" w:rsidRDefault="00B03105" w:rsidP="00B03105">
      <w:pPr>
        <w:tabs>
          <w:tab w:val="num" w:pos="900"/>
        </w:tabs>
        <w:ind w:left="900"/>
        <w:jc w:val="both"/>
        <w:rPr>
          <w:rFonts w:ascii="Cambria" w:hAnsi="Cambria" w:cs="Arial"/>
        </w:rPr>
      </w:pPr>
    </w:p>
    <w:p w:rsidR="00B03105" w:rsidRPr="00D65D96" w:rsidRDefault="00B03105" w:rsidP="00B33A5B">
      <w:pPr>
        <w:numPr>
          <w:ilvl w:val="1"/>
          <w:numId w:val="19"/>
        </w:numPr>
        <w:tabs>
          <w:tab w:val="clear" w:pos="1440"/>
          <w:tab w:val="left" w:pos="284"/>
        </w:tabs>
        <w:ind w:left="0" w:firstLine="426"/>
        <w:jc w:val="both"/>
        <w:rPr>
          <w:rFonts w:ascii="Cambria" w:hAnsi="Cambria" w:cs="Arial"/>
        </w:rPr>
      </w:pPr>
      <w:r w:rsidRPr="00D65D96">
        <w:rPr>
          <w:rFonts w:ascii="Cambria" w:hAnsi="Cambria" w:cs="Arial"/>
        </w:rPr>
        <w:t xml:space="preserve"> Wniosek składa się do Dyrektora za pośrednictwem wychowawcy oddziału, który dołącza do wniosku opinię o predyspozycjach, możliwościach, oczekiwaniach i osiągnięciach ucznia.</w:t>
      </w:r>
    </w:p>
    <w:p w:rsidR="00B03105" w:rsidRPr="00D65D96" w:rsidRDefault="00B03105" w:rsidP="00B03105">
      <w:pPr>
        <w:tabs>
          <w:tab w:val="left" w:pos="284"/>
        </w:tabs>
        <w:ind w:firstLine="426"/>
        <w:jc w:val="both"/>
        <w:rPr>
          <w:rFonts w:ascii="Cambria" w:hAnsi="Cambria" w:cs="Arial"/>
        </w:rPr>
      </w:pPr>
    </w:p>
    <w:p w:rsidR="00B03105" w:rsidRPr="00D65D96" w:rsidRDefault="00B03105" w:rsidP="00B33A5B">
      <w:pPr>
        <w:numPr>
          <w:ilvl w:val="1"/>
          <w:numId w:val="19"/>
        </w:numPr>
        <w:tabs>
          <w:tab w:val="clear" w:pos="1440"/>
          <w:tab w:val="left" w:pos="360"/>
        </w:tabs>
        <w:ind w:left="0" w:firstLine="426"/>
        <w:jc w:val="both"/>
        <w:rPr>
          <w:rFonts w:ascii="Cambria" w:hAnsi="Cambria" w:cs="Arial"/>
        </w:rPr>
      </w:pPr>
      <w:r w:rsidRPr="00D65D96">
        <w:rPr>
          <w:rFonts w:ascii="Cambria" w:hAnsi="Cambria" w:cs="Arial"/>
        </w:rPr>
        <w:t>Nauczyciel prowadzący zajęcia edukacyjne, których dotyczy wniosek, opracowuje program nauki lub akceptuje indywidualny program nauki opracowany poza szkołą.</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s>
        <w:ind w:left="0" w:firstLine="426"/>
        <w:jc w:val="both"/>
        <w:rPr>
          <w:rFonts w:ascii="Cambria" w:hAnsi="Cambria" w:cs="Arial"/>
        </w:rPr>
      </w:pPr>
      <w:r w:rsidRPr="00D65D9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Po otrzymaniu wniosku, o którym mowa w ust.8 dyrektor szkoły zasięga opinii Rady Pedagogicznej i publicznej poradni psychologiczno-pedagogicznej.</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Dyrektor Szkoły zezwala na ITN, w formie decyzji administracyjnej w przypadku pozytywnej opinii Rady Pedagogicznej i pozytywnej opinii pu</w:t>
      </w:r>
      <w:r>
        <w:rPr>
          <w:rFonts w:ascii="Cambria" w:hAnsi="Cambria" w:cs="Arial"/>
        </w:rPr>
        <w:t>blicznej poradni psychologiczno</w:t>
      </w:r>
      <w:r w:rsidRPr="00D65D96">
        <w:rPr>
          <w:rFonts w:ascii="Cambria" w:hAnsi="Cambria" w:cs="Arial"/>
        </w:rPr>
        <w:t>– pedagogicznej.</w:t>
      </w:r>
    </w:p>
    <w:p w:rsidR="00B03105" w:rsidRPr="00D65D96" w:rsidRDefault="00B03105" w:rsidP="00B03105">
      <w:pPr>
        <w:tabs>
          <w:tab w:val="left" w:pos="360"/>
          <w:tab w:val="left" w:pos="851"/>
        </w:tabs>
        <w:ind w:left="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W przypadku zezwolenia na ITN, umożliwiający realizację w ciągu jednego roku szkolnego programu nauczania z zakresu więcej niż dwóch klas wymaga jest pozytywna opinia organu nadzoru pedagogicznego.</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Zezwolenia udziela się na czas określony nie krótszy niż jeden rok szkolny.</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Uczniowi przysługuje prawo wskazania nauczyciela, pod którego kierunkiem chciałby pracować.</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Uczeń decyduje o wyborze jednej z następujących form ITN:</w:t>
      </w:r>
    </w:p>
    <w:p w:rsidR="00B03105" w:rsidRPr="00D65D96" w:rsidRDefault="00B03105" w:rsidP="00B03105">
      <w:pPr>
        <w:jc w:val="both"/>
        <w:rPr>
          <w:rFonts w:ascii="Cambria" w:hAnsi="Cambria" w:cs="Arial"/>
        </w:rPr>
      </w:pPr>
    </w:p>
    <w:p w:rsidR="00B03105" w:rsidRPr="00D65D96" w:rsidRDefault="00B03105" w:rsidP="00B33A5B">
      <w:pPr>
        <w:numPr>
          <w:ilvl w:val="0"/>
          <w:numId w:val="21"/>
        </w:numPr>
        <w:tabs>
          <w:tab w:val="clear" w:pos="3693"/>
          <w:tab w:val="num" w:pos="0"/>
          <w:tab w:val="left" w:pos="284"/>
        </w:tabs>
        <w:ind w:left="0" w:firstLine="0"/>
        <w:jc w:val="both"/>
        <w:rPr>
          <w:rFonts w:ascii="Cambria" w:hAnsi="Cambria" w:cs="Arial"/>
        </w:rPr>
      </w:pPr>
      <w:r w:rsidRPr="00D65D96">
        <w:rPr>
          <w:rFonts w:ascii="Cambria" w:hAnsi="Cambria" w:cs="Arial"/>
        </w:rPr>
        <w:t>uczestniczenie w lekcjach przedmiotu objętego ITN oraz jednej godzinie konsultacji indywidualnych;</w:t>
      </w:r>
    </w:p>
    <w:p w:rsidR="00B03105" w:rsidRPr="00D65D96" w:rsidRDefault="00B03105" w:rsidP="00B33A5B">
      <w:pPr>
        <w:numPr>
          <w:ilvl w:val="0"/>
          <w:numId w:val="21"/>
        </w:numPr>
        <w:tabs>
          <w:tab w:val="clear" w:pos="3693"/>
          <w:tab w:val="num" w:pos="0"/>
          <w:tab w:val="left" w:pos="284"/>
        </w:tabs>
        <w:ind w:left="0" w:firstLine="0"/>
        <w:jc w:val="both"/>
        <w:rPr>
          <w:rFonts w:ascii="Cambria" w:hAnsi="Cambria" w:cs="Arial"/>
        </w:rPr>
      </w:pPr>
      <w:r w:rsidRPr="00D65D96">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D65D96" w:rsidRDefault="00B03105" w:rsidP="00B03105">
      <w:pPr>
        <w:tabs>
          <w:tab w:val="num" w:pos="900"/>
        </w:tabs>
        <w:ind w:left="900"/>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Konsultacje indywidualne mogą odbywać się w rytmie 1 godziny tygodniowo lub                      2 godziny co dwa tygodnie.</w:t>
      </w:r>
    </w:p>
    <w:p w:rsidR="00B03105" w:rsidRPr="00D65D96" w:rsidRDefault="00B03105" w:rsidP="00B03105">
      <w:pPr>
        <w:tabs>
          <w:tab w:val="left" w:pos="851"/>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Rezygnacja z ITN oznacza powrót do normalnego trybu pracy i oceniania.</w:t>
      </w:r>
    </w:p>
    <w:p w:rsidR="00B03105" w:rsidRPr="00D65D96" w:rsidRDefault="00B03105" w:rsidP="00B03105">
      <w:pPr>
        <w:tabs>
          <w:tab w:val="left" w:pos="851"/>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jest klasyfikowany na podstawie egzaminu klasyfikacyjnego, przeprowadzonego w terminie ustalonym z uczniem.</w:t>
      </w:r>
    </w:p>
    <w:p w:rsidR="00B03105" w:rsidRPr="00D65D96" w:rsidRDefault="00B03105" w:rsidP="00B03105">
      <w:pPr>
        <w:tabs>
          <w:tab w:val="left" w:pos="851"/>
        </w:tabs>
        <w:ind w:firstLine="426"/>
        <w:jc w:val="both"/>
        <w:rPr>
          <w:rFonts w:ascii="Cambria" w:hAnsi="Cambria" w:cs="Arial"/>
        </w:rPr>
      </w:pPr>
    </w:p>
    <w:p w:rsidR="00B03105" w:rsidRPr="00E5715E"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lastRenderedPageBreak/>
        <w:t>Kontynuowanie ITN jest możliwe w przypadku zdania przez ucznia rocznego egzaminu klasyfikacyjnego na ocenę co najmniej bardzo dobrą.</w:t>
      </w: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Decyzję w sprawie ITN każdorazowo odnotowuje się w arkuszu ocen ucznia.</w:t>
      </w:r>
    </w:p>
    <w:p w:rsidR="00B03105" w:rsidRPr="00D65D96" w:rsidRDefault="00B03105" w:rsidP="00B03105">
      <w:pPr>
        <w:tabs>
          <w:tab w:val="left" w:pos="851"/>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Do arkusza ocen wpisuje się na bieżąco wyniki klasyfikacyjne ucznia uzyskane  w ITN.</w:t>
      </w:r>
    </w:p>
    <w:p w:rsidR="00B03105" w:rsidRPr="00D65D96" w:rsidRDefault="00B03105" w:rsidP="00B03105">
      <w:pPr>
        <w:tabs>
          <w:tab w:val="left" w:pos="851"/>
        </w:tabs>
        <w:ind w:firstLine="426"/>
        <w:jc w:val="both"/>
        <w:rPr>
          <w:rFonts w:ascii="Cambria" w:hAnsi="Cambria" w:cs="Arial"/>
        </w:rPr>
      </w:pPr>
    </w:p>
    <w:p w:rsidR="00B03105" w:rsidRPr="00FB3D79"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Na</w:t>
      </w:r>
      <w:r w:rsidRPr="00D65D96">
        <w:rPr>
          <w:rFonts w:ascii="Cambria" w:hAnsi="Cambria" w:cs="Arial"/>
          <w:spacing w:val="-2"/>
        </w:rPr>
        <w:t xml:space="preserve"> świadectwie promocyjnym ucznia, w rubryce: „</w:t>
      </w:r>
      <w:r w:rsidRPr="00D65D96">
        <w:rPr>
          <w:rFonts w:ascii="Cambria" w:hAnsi="Cambria" w:cs="Arial"/>
          <w:i/>
          <w:spacing w:val="-2"/>
        </w:rPr>
        <w:t>Indywidualny program lub tok nauki</w:t>
      </w:r>
      <w:r w:rsidRPr="00D65D96">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D65D96">
        <w:rPr>
          <w:rFonts w:ascii="Cambria" w:hAnsi="Cambria" w:cs="Arial"/>
          <w:i/>
          <w:spacing w:val="-2"/>
        </w:rPr>
        <w:t>„Szczególne osiągnięcia ucznia</w:t>
      </w:r>
      <w:r w:rsidRPr="00D65D96">
        <w:rPr>
          <w:rFonts w:ascii="Cambria" w:hAnsi="Cambria" w:cs="Arial"/>
          <w:spacing w:val="-2"/>
        </w:rPr>
        <w:t>”.</w:t>
      </w:r>
    </w:p>
    <w:p w:rsidR="00FB3D79" w:rsidRPr="003E5717" w:rsidRDefault="00FB3D79" w:rsidP="00FB3D79">
      <w:pPr>
        <w:tabs>
          <w:tab w:val="left" w:pos="360"/>
          <w:tab w:val="left" w:pos="851"/>
        </w:tabs>
        <w:jc w:val="both"/>
        <w:rPr>
          <w:rFonts w:ascii="Cambria" w:hAnsi="Cambria" w:cs="Arial"/>
        </w:rPr>
      </w:pPr>
    </w:p>
    <w:p w:rsidR="00B03105" w:rsidRPr="004E6688" w:rsidRDefault="00B03105" w:rsidP="004E6688">
      <w:pPr>
        <w:pStyle w:val="Nagwek2"/>
        <w:rPr>
          <w:rFonts w:cs="Arial"/>
          <w:bCs w:val="0"/>
          <w:sz w:val="22"/>
          <w:szCs w:val="22"/>
        </w:rPr>
      </w:pPr>
      <w:bookmarkStart w:id="12" w:name="_Toc485907091"/>
      <w:r w:rsidRPr="004E6688">
        <w:rPr>
          <w:rFonts w:cs="Arial"/>
          <w:sz w:val="22"/>
          <w:szCs w:val="22"/>
        </w:rPr>
        <w:t>Rozdział 7</w:t>
      </w:r>
      <w:r w:rsidR="004E6688" w:rsidRPr="004E6688">
        <w:rPr>
          <w:rFonts w:cs="Arial"/>
          <w:sz w:val="22"/>
          <w:szCs w:val="22"/>
        </w:rPr>
        <w:br/>
      </w:r>
      <w:r w:rsidRPr="004E6688">
        <w:rPr>
          <w:rFonts w:cs="Arial"/>
          <w:sz w:val="22"/>
          <w:szCs w:val="22"/>
        </w:rPr>
        <w:t>Działania szkoły w zakresie wspierania dziecka na I – szym etapie edukacyjnym</w:t>
      </w:r>
      <w:bookmarkEnd w:id="12"/>
    </w:p>
    <w:p w:rsidR="00B03105" w:rsidRPr="008D4FA8" w:rsidRDefault="00B03105" w:rsidP="00B03105">
      <w:pPr>
        <w:jc w:val="both"/>
        <w:rPr>
          <w:rFonts w:ascii="Cambria" w:hAnsi="Cambria" w:cs="Arial"/>
          <w:b/>
        </w:rPr>
      </w:pPr>
    </w:p>
    <w:p w:rsidR="00B03105" w:rsidRPr="008D4FA8" w:rsidRDefault="00FB6B4A" w:rsidP="00B03105">
      <w:pPr>
        <w:tabs>
          <w:tab w:val="left" w:pos="567"/>
        </w:tabs>
        <w:jc w:val="both"/>
        <w:rPr>
          <w:rFonts w:ascii="Cambria" w:hAnsi="Cambria" w:cs="Arial"/>
        </w:rPr>
      </w:pPr>
      <w:r>
        <w:rPr>
          <w:rFonts w:ascii="Cambria" w:hAnsi="Cambria" w:cs="Arial"/>
          <w:b/>
          <w:bCs/>
        </w:rPr>
        <w:t>§ 39</w:t>
      </w:r>
      <w:r w:rsidR="00B03105" w:rsidRPr="008D4FA8">
        <w:rPr>
          <w:rFonts w:ascii="Cambria" w:hAnsi="Cambria" w:cs="Arial"/>
          <w:b/>
          <w:bCs/>
        </w:rPr>
        <w:t xml:space="preserve">.1. </w:t>
      </w:r>
      <w:r w:rsidR="00B03105" w:rsidRPr="00655150">
        <w:rPr>
          <w:rFonts w:ascii="Cambria" w:hAnsi="Cambria" w:cs="Arial"/>
        </w:rPr>
        <w:t>Działania szkoły w zakresie wspierania dziecka na I–szym etapie edukacyjnym.</w:t>
      </w:r>
    </w:p>
    <w:p w:rsidR="00B03105" w:rsidRPr="008D4FA8" w:rsidRDefault="00B03105" w:rsidP="00B03105">
      <w:pPr>
        <w:tabs>
          <w:tab w:val="left" w:pos="567"/>
        </w:tabs>
        <w:jc w:val="both"/>
        <w:rPr>
          <w:rFonts w:ascii="Cambria" w:hAnsi="Cambria" w:cs="Arial"/>
        </w:rPr>
      </w:pPr>
    </w:p>
    <w:p w:rsidR="00B03105" w:rsidRPr="008D4FA8" w:rsidRDefault="00B03105" w:rsidP="00B03105">
      <w:pPr>
        <w:jc w:val="both"/>
        <w:rPr>
          <w:rFonts w:ascii="Cambria" w:hAnsi="Cambria" w:cs="Arial"/>
        </w:rPr>
      </w:pPr>
      <w:r w:rsidRPr="008D4FA8">
        <w:rPr>
          <w:rFonts w:ascii="Cambria" w:hAnsi="Cambria" w:cs="Arial"/>
        </w:rPr>
        <w:t>1</w:t>
      </w:r>
      <w:r w:rsidRPr="008D4FA8">
        <w:rPr>
          <w:rFonts w:ascii="Cambria" w:hAnsi="Cambria" w:cs="Arial"/>
          <w:u w:val="single"/>
        </w:rPr>
        <w:t>) w zakresie organizacji szkoły:</w:t>
      </w:r>
    </w:p>
    <w:p w:rsidR="00B03105" w:rsidRPr="008D4FA8" w:rsidRDefault="00B03105" w:rsidP="00B03105">
      <w:pPr>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poszczególne oddziały tworzone są w zależności od daty urodzenia, z zachowaniem zasady, by w jednym oddziale były dzieci o zbliżonym wieku, liczonym także w miesiącach urodzenia;</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na życzenie rodziców, w sytuacji, jak wyżej, dzieci ze wspólnych grup przedszkolnych zapisywane są do tej samej klasy;</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szkoła zapewnia bezpłatnie wyposażenie ucznia klasy I w podręczniki, materiały edukacyjne i materiały ćwiczeniowe;</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604B52">
        <w:rPr>
          <w:rFonts w:ascii="Cambria" w:hAnsi="Cambria" w:cs="Arial"/>
        </w:rPr>
        <w:t>w miesiącu marcu lub kwietniu</w:t>
      </w:r>
      <w:r w:rsidRPr="008D4FA8">
        <w:rPr>
          <w:rFonts w:ascii="Cambria" w:hAnsi="Cambria" w:cs="Arial"/>
        </w:rPr>
        <w:t xml:space="preserve"> organizuje się Dni Otwarte do rodziców i uczniów klas I. W wyznaczonych godzinach zaproszeni są uczniowie zapisani do klasy wraz z rodzicami. Spotkanie integracyjne prowadzi wychowawca klasy; </w:t>
      </w:r>
    </w:p>
    <w:p w:rsidR="00B03105" w:rsidRPr="008D4FA8" w:rsidRDefault="00B03105" w:rsidP="00B03105">
      <w:pPr>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organizację zajęć w ciągu dnia nauczyciel dostosowuje do samopoczucia uczniów, dyspozycji fizycznej, z zachowaniem różnorodności zajęć i ćwiczeniami fizycznymi.</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wyposażenie pomieszczenia klasowego (stoliki, ławeczki, szafki, pomoce dydaktyczne) posiadają właściwe atesty i zapewniają ergonomiczne warunki nauki i zabawy;</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grupie dzieci najmłodszych przygotowane są specjalnie dostosowane łazienki;</w:t>
      </w:r>
    </w:p>
    <w:p w:rsidR="00B03105" w:rsidRPr="008D4FA8" w:rsidRDefault="00B03105" w:rsidP="00B03105">
      <w:pPr>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nauczyciel sam określa przerwy w zajęciach i w czasie ich trwania organizuje zabawy i pozostaje z dziećmi;</w:t>
      </w:r>
    </w:p>
    <w:p w:rsidR="00B03105" w:rsidRPr="008D4FA8" w:rsidRDefault="00B03105" w:rsidP="00B03105">
      <w:pPr>
        <w:ind w:left="720"/>
        <w:jc w:val="both"/>
        <w:rPr>
          <w:rFonts w:ascii="Cambria" w:hAnsi="Cambria" w:cs="Arial"/>
        </w:rPr>
      </w:pPr>
    </w:p>
    <w:p w:rsidR="00B03105" w:rsidRPr="001758DB" w:rsidRDefault="00B03105" w:rsidP="00221521">
      <w:pPr>
        <w:numPr>
          <w:ilvl w:val="0"/>
          <w:numId w:val="202"/>
        </w:numPr>
        <w:jc w:val="both"/>
        <w:rPr>
          <w:rFonts w:ascii="Cambria" w:hAnsi="Cambria" w:cs="Arial"/>
          <w:highlight w:val="yellow"/>
        </w:rPr>
      </w:pPr>
      <w:r w:rsidRPr="001758DB">
        <w:rPr>
          <w:rFonts w:ascii="Cambria" w:hAnsi="Cambria" w:cs="Arial"/>
          <w:highlight w:val="yellow"/>
        </w:rPr>
        <w:t>szkoła korzysta z programu „</w:t>
      </w:r>
      <w:r w:rsidRPr="001758DB">
        <w:rPr>
          <w:rFonts w:ascii="Cambria" w:hAnsi="Cambria" w:cs="Arial"/>
          <w:i/>
          <w:highlight w:val="yellow"/>
        </w:rPr>
        <w:t>Radosna Szkoła",</w:t>
      </w:r>
      <w:r w:rsidRPr="001758DB">
        <w:rPr>
          <w:rFonts w:ascii="Cambria" w:hAnsi="Cambria" w:cs="Arial"/>
          <w:highlight w:val="yellow"/>
        </w:rPr>
        <w:t xml:space="preserve"> zapewniając najmłodszym dzieciom właściwy rozwój psychofizyczny.</w:t>
      </w:r>
    </w:p>
    <w:p w:rsidR="00B03105" w:rsidRPr="001758DB" w:rsidRDefault="00B03105" w:rsidP="00B03105">
      <w:pPr>
        <w:ind w:left="720"/>
        <w:jc w:val="both"/>
        <w:rPr>
          <w:rFonts w:ascii="Cambria" w:hAnsi="Cambria" w:cs="Arial"/>
          <w:highlight w:val="yellow"/>
        </w:rPr>
      </w:pPr>
    </w:p>
    <w:p w:rsidR="00B03105" w:rsidRDefault="00B03105" w:rsidP="00221521">
      <w:pPr>
        <w:numPr>
          <w:ilvl w:val="0"/>
          <w:numId w:val="202"/>
        </w:numPr>
        <w:jc w:val="both"/>
        <w:rPr>
          <w:rFonts w:ascii="Cambria" w:hAnsi="Cambria" w:cs="Arial"/>
          <w:b/>
        </w:rPr>
      </w:pPr>
      <w:r w:rsidRPr="001758DB">
        <w:rPr>
          <w:rFonts w:ascii="Cambria" w:hAnsi="Cambria" w:cs="Arial"/>
          <w:highlight w:val="yellow"/>
        </w:rPr>
        <w:t>świetlica dla dzieci najmłodszych jest zorganizowana w osobnym pomieszczeniu</w:t>
      </w:r>
      <w:r w:rsidRPr="008D4FA8">
        <w:rPr>
          <w:rFonts w:ascii="Cambria" w:hAnsi="Cambria" w:cs="Arial"/>
        </w:rPr>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t>
      </w:r>
      <w:r w:rsidRPr="00AF11DE">
        <w:rPr>
          <w:rFonts w:ascii="Cambria" w:hAnsi="Cambria" w:cs="Arial"/>
        </w:rPr>
        <w:t>w zależności od potrzeb rodziców.</w:t>
      </w:r>
    </w:p>
    <w:p w:rsidR="00B03105" w:rsidRDefault="00B03105" w:rsidP="00B03105">
      <w:pPr>
        <w:jc w:val="both"/>
        <w:rPr>
          <w:rFonts w:ascii="Cambria" w:hAnsi="Cambria" w:cs="Arial"/>
        </w:rPr>
      </w:pPr>
    </w:p>
    <w:p w:rsidR="00B03105" w:rsidRPr="008D4FA8" w:rsidRDefault="00B03105" w:rsidP="00B03105">
      <w:pPr>
        <w:jc w:val="both"/>
        <w:rPr>
          <w:rFonts w:ascii="Cambria" w:hAnsi="Cambria" w:cs="Arial"/>
        </w:rPr>
      </w:pPr>
    </w:p>
    <w:p w:rsidR="00B03105" w:rsidRPr="008D4FA8" w:rsidRDefault="00B03105" w:rsidP="00B03105">
      <w:pPr>
        <w:spacing w:after="100" w:afterAutospacing="1"/>
        <w:jc w:val="both"/>
        <w:rPr>
          <w:rFonts w:ascii="Cambria" w:hAnsi="Cambria" w:cs="Arial"/>
          <w:u w:val="single"/>
        </w:rPr>
      </w:pPr>
      <w:r w:rsidRPr="008D4FA8">
        <w:rPr>
          <w:rFonts w:ascii="Cambria" w:hAnsi="Cambria" w:cs="Arial"/>
        </w:rPr>
        <w:lastRenderedPageBreak/>
        <w:t xml:space="preserve">2) </w:t>
      </w:r>
      <w:r w:rsidRPr="008D4FA8">
        <w:rPr>
          <w:rFonts w:ascii="Cambria" w:hAnsi="Cambria" w:cs="Arial"/>
          <w:u w:val="single"/>
        </w:rPr>
        <w:t>w zakresie sprawowania opieki:</w:t>
      </w:r>
    </w:p>
    <w:p w:rsidR="00B03105" w:rsidRPr="008D4FA8" w:rsidRDefault="00B03105" w:rsidP="00221521">
      <w:pPr>
        <w:numPr>
          <w:ilvl w:val="0"/>
          <w:numId w:val="203"/>
        </w:numPr>
        <w:jc w:val="both"/>
        <w:rPr>
          <w:rFonts w:ascii="Cambria" w:hAnsi="Cambria" w:cs="Arial"/>
        </w:rPr>
      </w:pPr>
      <w:r w:rsidRPr="008D4FA8">
        <w:rPr>
          <w:rFonts w:ascii="Cambria" w:hAnsi="Cambria" w:cs="Arial"/>
        </w:rPr>
        <w:t>w szkole zorganizowany jest stały dyżur pracowników obsługi przy drzwiach wejściowych uniemożliwiający przebywanie osób postronnych w budynku szkolnym;</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3"/>
        </w:numPr>
        <w:jc w:val="both"/>
        <w:rPr>
          <w:rFonts w:ascii="Cambria" w:hAnsi="Cambria" w:cs="Arial"/>
        </w:rPr>
      </w:pPr>
      <w:r w:rsidRPr="008D4FA8">
        <w:rPr>
          <w:rFonts w:ascii="Cambria" w:hAnsi="Cambria" w:cs="Arial"/>
        </w:rPr>
        <w:t>w pierwszym miesiącu nauki rodzice mogą odprowadzić dziecko do szatni;</w:t>
      </w:r>
    </w:p>
    <w:p w:rsidR="00B03105" w:rsidRPr="008D4FA8" w:rsidRDefault="00B03105" w:rsidP="00B03105">
      <w:pPr>
        <w:ind w:left="720"/>
        <w:jc w:val="both"/>
        <w:rPr>
          <w:rFonts w:ascii="Cambria" w:hAnsi="Cambria" w:cs="Arial"/>
        </w:rPr>
      </w:pPr>
    </w:p>
    <w:p w:rsidR="00B03105" w:rsidRPr="00B137AE" w:rsidRDefault="00B03105" w:rsidP="00221521">
      <w:pPr>
        <w:numPr>
          <w:ilvl w:val="0"/>
          <w:numId w:val="203"/>
        </w:numPr>
        <w:spacing w:after="240"/>
        <w:jc w:val="both"/>
        <w:rPr>
          <w:rFonts w:ascii="Cambria" w:hAnsi="Cambria" w:cs="Arial"/>
          <w:highlight w:val="green"/>
        </w:rPr>
      </w:pPr>
      <w:r w:rsidRPr="001758DB">
        <w:rPr>
          <w:rFonts w:ascii="Cambria" w:hAnsi="Cambria" w:cs="Arial"/>
          <w:highlight w:val="yellow"/>
        </w:rPr>
        <w:t>w pozostałych miesiącach nauczyciel prowadzący pierwszą godzinę zajęć oczekuje na dzieci na 15 min. przed zajęciami i całą grupę przeprowadza do sali</w:t>
      </w:r>
      <w:r w:rsidRPr="00B137AE">
        <w:rPr>
          <w:rFonts w:ascii="Cambria" w:hAnsi="Cambria" w:cs="Arial"/>
          <w:highlight w:val="green"/>
        </w:rPr>
        <w:t>;</w:t>
      </w:r>
    </w:p>
    <w:p w:rsidR="00B03105" w:rsidRPr="008D4FA8" w:rsidRDefault="00B03105" w:rsidP="00221521">
      <w:pPr>
        <w:numPr>
          <w:ilvl w:val="0"/>
          <w:numId w:val="203"/>
        </w:numPr>
        <w:jc w:val="both"/>
        <w:rPr>
          <w:rFonts w:ascii="Cambria" w:hAnsi="Cambria" w:cs="Arial"/>
        </w:rPr>
      </w:pPr>
      <w:r w:rsidRPr="008D4FA8">
        <w:rPr>
          <w:rFonts w:ascii="Cambria" w:hAnsi="Cambria" w:cs="Arial"/>
        </w:rPr>
        <w:t xml:space="preserve">w przypadku, gdy dziecko przed </w:t>
      </w:r>
      <w:r w:rsidRPr="003E5717">
        <w:rPr>
          <w:rFonts w:ascii="Cambria" w:hAnsi="Cambria" w:cs="Arial"/>
          <w:i/>
        </w:rPr>
        <w:t>zajęciami przebywało</w:t>
      </w:r>
      <w:r w:rsidRPr="008D4FA8">
        <w:rPr>
          <w:rFonts w:ascii="Cambria" w:hAnsi="Cambria" w:cs="Arial"/>
        </w:rPr>
        <w:t xml:space="preserve"> w świetlicy, na zajęcia dydaktyczne odprowadza je nauczyciel świetlicy lub specjalnie wyznaczony nauczyciel dyżurny;</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3"/>
        </w:numPr>
        <w:jc w:val="both"/>
        <w:rPr>
          <w:rFonts w:ascii="Cambria" w:hAnsi="Cambria" w:cs="Arial"/>
        </w:rPr>
      </w:pPr>
      <w:r w:rsidRPr="008D4FA8">
        <w:rPr>
          <w:rFonts w:ascii="Cambria" w:hAnsi="Cambria" w:cs="Arial"/>
        </w:rPr>
        <w:t xml:space="preserve"> nauczyciel prowadzący ostatnią lekcję każdego dnia z pierwszoklasistami dopilnowuje, aby dzieci spakowały swoje rzeczy do plecaków lub szafek;</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3"/>
        </w:numPr>
        <w:jc w:val="both"/>
        <w:rPr>
          <w:rFonts w:ascii="Cambria" w:hAnsi="Cambria" w:cs="Arial"/>
        </w:rPr>
      </w:pPr>
      <w:r w:rsidRPr="008D4FA8">
        <w:rPr>
          <w:rFonts w:ascii="Cambria" w:hAnsi="Cambria" w:cs="Arial"/>
        </w:rPr>
        <w:t xml:space="preserve">godzina obiadowa dla pierwszoklasistów ustalona jest przed planową szkolną przerwą obiadową </w:t>
      </w:r>
      <w:r w:rsidR="00656F86">
        <w:rPr>
          <w:rFonts w:ascii="Cambria" w:hAnsi="Cambria" w:cs="Arial"/>
        </w:rPr>
        <w:t>dla uczniów klas szóstych</w:t>
      </w:r>
      <w:r w:rsidRPr="00AF11DE">
        <w:rPr>
          <w:rFonts w:ascii="Cambria" w:hAnsi="Cambria" w:cs="Arial"/>
        </w:rPr>
        <w:t>,</w:t>
      </w:r>
      <w:r w:rsidRPr="008D4FA8">
        <w:rPr>
          <w:rFonts w:ascii="Cambria" w:hAnsi="Cambria" w:cs="Arial"/>
        </w:rPr>
        <w:t xml:space="preserve"> aby umożliwić dzieciom spożywanie posiłku w atmosferze spokoju i bez pośpiechu;</w:t>
      </w:r>
    </w:p>
    <w:p w:rsidR="00511B7A" w:rsidRPr="008D4FA8" w:rsidRDefault="00511B7A" w:rsidP="00B03105">
      <w:pPr>
        <w:ind w:left="720"/>
        <w:jc w:val="both"/>
        <w:rPr>
          <w:rFonts w:ascii="Cambria" w:hAnsi="Cambria" w:cs="Arial"/>
        </w:rPr>
      </w:pPr>
    </w:p>
    <w:p w:rsidR="00B03105" w:rsidRPr="008D4FA8" w:rsidRDefault="00B03105" w:rsidP="00221521">
      <w:pPr>
        <w:numPr>
          <w:ilvl w:val="0"/>
          <w:numId w:val="203"/>
        </w:numPr>
        <w:jc w:val="both"/>
        <w:rPr>
          <w:rFonts w:ascii="Cambria" w:hAnsi="Cambria" w:cs="Arial"/>
        </w:rPr>
      </w:pPr>
      <w:r w:rsidRPr="008D4FA8">
        <w:rPr>
          <w:rFonts w:ascii="Cambria" w:hAnsi="Cambria" w:cs="Arial"/>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03105" w:rsidRPr="008D4FA8" w:rsidRDefault="00B03105" w:rsidP="00B03105">
      <w:pPr>
        <w:jc w:val="both"/>
        <w:rPr>
          <w:rFonts w:ascii="Cambria" w:hAnsi="Cambria" w:cs="Arial"/>
        </w:rPr>
      </w:pPr>
    </w:p>
    <w:p w:rsidR="00B03105" w:rsidRPr="008D4FA8" w:rsidRDefault="00B03105" w:rsidP="00B03105">
      <w:pPr>
        <w:jc w:val="both"/>
        <w:rPr>
          <w:rFonts w:ascii="Cambria" w:hAnsi="Cambria" w:cs="Arial"/>
        </w:rPr>
      </w:pPr>
      <w:r w:rsidRPr="008D4FA8">
        <w:rPr>
          <w:rFonts w:ascii="Cambria" w:hAnsi="Cambria" w:cs="Arial"/>
        </w:rPr>
        <w:t xml:space="preserve">3) </w:t>
      </w:r>
      <w:r w:rsidRPr="008D4FA8">
        <w:rPr>
          <w:rFonts w:ascii="Cambria" w:hAnsi="Cambria" w:cs="Arial"/>
          <w:u w:val="single"/>
        </w:rPr>
        <w:t>w zakresie prowadzenia procesu dydaktyczno- wychowawczego:</w:t>
      </w:r>
    </w:p>
    <w:p w:rsidR="00B03105" w:rsidRPr="008D4FA8" w:rsidRDefault="00B03105" w:rsidP="00B03105">
      <w:pPr>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 xml:space="preserve">wyboru materiałów ćwiczeniowych dokonuje nauczyciel edukacji wczesnoszkolnej </w:t>
      </w:r>
      <w:r w:rsidRPr="008D4FA8">
        <w:rPr>
          <w:rFonts w:ascii="Cambria" w:hAnsi="Cambria" w:cs="Arial"/>
        </w:rPr>
        <w:br/>
        <w:t>z zachowaniem, że materiały ćwiczeniowe są skorelowane z przyjętym programem nauczania, a wartość kwotowa mieści się w dotacji celowej;</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realizacja programu nauczania skoncentrowana jest na dziecku, na jego indywidualnym tempie rozwoju i możliwościach uczenia się;</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8D4FA8" w:rsidRDefault="00B03105" w:rsidP="00B03105">
      <w:pPr>
        <w:ind w:left="720"/>
        <w:jc w:val="both"/>
        <w:rPr>
          <w:rFonts w:ascii="Cambria" w:hAnsi="Cambria" w:cs="Arial"/>
        </w:rPr>
      </w:pPr>
    </w:p>
    <w:p w:rsidR="00B03105" w:rsidRDefault="00B03105" w:rsidP="00221521">
      <w:pPr>
        <w:numPr>
          <w:ilvl w:val="0"/>
          <w:numId w:val="204"/>
        </w:numPr>
        <w:jc w:val="both"/>
        <w:rPr>
          <w:rFonts w:ascii="Cambria" w:hAnsi="Cambria" w:cs="Arial"/>
          <w:highlight w:val="green"/>
        </w:rPr>
      </w:pPr>
      <w:r w:rsidRPr="00D205DB">
        <w:rPr>
          <w:rFonts w:ascii="Cambria" w:hAnsi="Cambria" w:cs="Arial"/>
          <w:highlight w:val="green"/>
        </w:rPr>
        <w:t xml:space="preserve">nauczyciel rozpoznaje talenty i zainteresowania ucznia poprzez obserwację, ogląd wytworów ucznia oraz wspólnie przeprowadzoną z rodzicami diagnozę </w:t>
      </w:r>
      <w:r w:rsidRPr="00D205DB">
        <w:rPr>
          <w:rFonts w:ascii="Cambria" w:hAnsi="Cambria" w:cs="Arial"/>
          <w:i/>
          <w:highlight w:val="green"/>
        </w:rPr>
        <w:t>„Mam talent”</w:t>
      </w:r>
      <w:r w:rsidRPr="00D205DB">
        <w:rPr>
          <w:rFonts w:ascii="Cambria" w:hAnsi="Cambria" w:cs="Arial"/>
          <w:highlight w:val="green"/>
        </w:rPr>
        <w:t>;</w:t>
      </w:r>
    </w:p>
    <w:p w:rsidR="00C37786" w:rsidRPr="00D205DB" w:rsidRDefault="00C37786" w:rsidP="00C37786">
      <w:pPr>
        <w:jc w:val="both"/>
        <w:rPr>
          <w:rFonts w:ascii="Cambria" w:hAnsi="Cambria" w:cs="Arial"/>
          <w:highlight w:val="green"/>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lastRenderedPageBreak/>
        <w:t>edukacja wczesnoszkolna polega na kontynuacji  nauczania poprzez uzupełnianie, poszerzanie działań przedszkola, w tym: pedagogikę zabawy, metodę kinezjologii edukacyjnej, metodę Weroniki Sherborne;</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w pierwszym okresie uczniowie zapoznawani są z wymaganiami szkoły (samodzielność w pakowaniu tornistrów,  notowanie prac domowych, samodzielność w odrabianiu prac domowych, pamiętanie o obowiązkach, wypełnianie obowiązków szkolnych);</w:t>
      </w:r>
    </w:p>
    <w:p w:rsidR="00B03105" w:rsidRPr="008D4FA8" w:rsidRDefault="00B03105" w:rsidP="00B03105">
      <w:pPr>
        <w:ind w:left="720"/>
        <w:jc w:val="both"/>
        <w:rPr>
          <w:rFonts w:ascii="Cambria" w:hAnsi="Cambria" w:cs="Arial"/>
        </w:rPr>
      </w:pPr>
    </w:p>
    <w:p w:rsidR="00B03105" w:rsidRPr="00511B7A" w:rsidRDefault="00B03105" w:rsidP="00221521">
      <w:pPr>
        <w:numPr>
          <w:ilvl w:val="0"/>
          <w:numId w:val="204"/>
        </w:numPr>
        <w:shd w:val="clear" w:color="auto" w:fill="E7E6E6" w:themeFill="background2"/>
        <w:jc w:val="both"/>
        <w:rPr>
          <w:rFonts w:ascii="Cambria" w:hAnsi="Cambria" w:cs="Arial"/>
        </w:rPr>
      </w:pPr>
      <w:r w:rsidRPr="00511B7A">
        <w:rPr>
          <w:rFonts w:ascii="Cambria" w:hAnsi="Cambria" w:cs="Arial"/>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B03105" w:rsidRPr="00511B7A" w:rsidRDefault="00B03105" w:rsidP="00511B7A">
      <w:pPr>
        <w:shd w:val="clear" w:color="auto" w:fill="E7E6E6" w:themeFill="background2"/>
        <w:ind w:left="720"/>
        <w:jc w:val="both"/>
        <w:rPr>
          <w:rFonts w:ascii="Cambria" w:hAnsi="Cambria" w:cs="Arial"/>
        </w:rPr>
      </w:pPr>
    </w:p>
    <w:p w:rsidR="00B03105" w:rsidRPr="00511B7A" w:rsidRDefault="00B03105" w:rsidP="00221521">
      <w:pPr>
        <w:numPr>
          <w:ilvl w:val="0"/>
          <w:numId w:val="204"/>
        </w:numPr>
        <w:shd w:val="clear" w:color="auto" w:fill="E7E6E6" w:themeFill="background2"/>
        <w:jc w:val="both"/>
        <w:rPr>
          <w:rFonts w:ascii="Cambria" w:hAnsi="Cambria" w:cs="Arial"/>
        </w:rPr>
      </w:pPr>
      <w:r w:rsidRPr="00511B7A">
        <w:rPr>
          <w:rFonts w:ascii="Cambria" w:hAnsi="Cambria" w:cs="Arial"/>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B03105" w:rsidRPr="00AF11DE"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 xml:space="preserve"> umiejętności  bezpiecznego  zachowania  kształcone są w różnych sytuacjach (na wycieczkach, w miasteczku ruchu drogowego, ...);</w:t>
      </w:r>
    </w:p>
    <w:p w:rsidR="00B03105" w:rsidRPr="008D4FA8" w:rsidRDefault="00B03105" w:rsidP="00B03105">
      <w:pPr>
        <w:ind w:left="720"/>
        <w:jc w:val="both"/>
        <w:rPr>
          <w:rFonts w:ascii="Cambria" w:hAnsi="Cambria" w:cs="Arial"/>
        </w:rPr>
      </w:pPr>
    </w:p>
    <w:p w:rsidR="00B03105" w:rsidRDefault="00B03105" w:rsidP="00221521">
      <w:pPr>
        <w:numPr>
          <w:ilvl w:val="0"/>
          <w:numId w:val="204"/>
        </w:numPr>
        <w:jc w:val="both"/>
        <w:rPr>
          <w:rFonts w:ascii="Cambria" w:hAnsi="Cambria" w:cs="Arial"/>
        </w:rPr>
      </w:pPr>
      <w:r w:rsidRPr="008D4FA8">
        <w:rPr>
          <w:rFonts w:ascii="Cambria" w:hAnsi="Cambria" w:cs="Arial"/>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B03105" w:rsidRPr="008D4FA8" w:rsidRDefault="00B03105" w:rsidP="00B03105">
      <w:pPr>
        <w:ind w:left="720"/>
        <w:jc w:val="both"/>
        <w:rPr>
          <w:rFonts w:ascii="Cambria" w:hAnsi="Cambria" w:cs="Arial"/>
        </w:rPr>
      </w:pPr>
    </w:p>
    <w:p w:rsidR="00B03105" w:rsidRPr="00511B7A" w:rsidRDefault="00B03105" w:rsidP="00221521">
      <w:pPr>
        <w:numPr>
          <w:ilvl w:val="0"/>
          <w:numId w:val="204"/>
        </w:numPr>
        <w:shd w:val="clear" w:color="auto" w:fill="E7E6E6" w:themeFill="background2"/>
        <w:jc w:val="both"/>
        <w:rPr>
          <w:rFonts w:ascii="Cambria" w:hAnsi="Cambria" w:cs="Arial"/>
        </w:rPr>
      </w:pPr>
      <w:r w:rsidRPr="008D4FA8">
        <w:rPr>
          <w:rFonts w:ascii="Cambria" w:hAnsi="Cambria" w:cs="Arial"/>
        </w:rPr>
        <w:t xml:space="preserve">każdemu dziecku szkoła zapewnia udział w zajęciach pozalekcyjnych, zgodnie </w:t>
      </w:r>
      <w:r w:rsidRPr="008D4FA8">
        <w:rPr>
          <w:rFonts w:ascii="Cambria" w:hAnsi="Cambria" w:cs="Arial"/>
        </w:rPr>
        <w:br/>
        <w:t xml:space="preserve">z zainteresowaniami. Są to </w:t>
      </w:r>
      <w:r w:rsidRPr="00AF11DE">
        <w:rPr>
          <w:rFonts w:ascii="Cambria" w:hAnsi="Cambria" w:cs="Arial"/>
        </w:rPr>
        <w:t>zajęcia:</w:t>
      </w:r>
      <w:r w:rsidRPr="00511B7A">
        <w:rPr>
          <w:rFonts w:ascii="Cambria" w:hAnsi="Cambria" w:cs="Arial"/>
        </w:rPr>
        <w:t>plastyczne, muzyczne, recytatorskie, teatralne, .... ;</w:t>
      </w:r>
    </w:p>
    <w:p w:rsidR="00B03105" w:rsidRPr="00511B7A" w:rsidRDefault="00B03105" w:rsidP="00511B7A">
      <w:pPr>
        <w:shd w:val="clear" w:color="auto" w:fill="E7E6E6" w:themeFill="background2"/>
        <w:ind w:left="720"/>
        <w:jc w:val="both"/>
        <w:rPr>
          <w:rFonts w:ascii="Cambria" w:hAnsi="Cambria" w:cs="Arial"/>
        </w:rPr>
      </w:pPr>
    </w:p>
    <w:p w:rsidR="00B03105" w:rsidRPr="00F4372C" w:rsidRDefault="00B03105" w:rsidP="00221521">
      <w:pPr>
        <w:numPr>
          <w:ilvl w:val="0"/>
          <w:numId w:val="204"/>
        </w:numPr>
        <w:shd w:val="clear" w:color="auto" w:fill="E7E6E6" w:themeFill="background2"/>
        <w:jc w:val="both"/>
        <w:rPr>
          <w:rFonts w:ascii="Cambria" w:hAnsi="Cambria" w:cs="Arial"/>
          <w:highlight w:val="green"/>
        </w:rPr>
      </w:pPr>
      <w:r w:rsidRPr="00511B7A">
        <w:rPr>
          <w:rFonts w:ascii="Cambria" w:hAnsi="Cambria"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dogoterapia, w miarę możliwości organizacyjnych szkoły -gimnastyka korekcyjna.</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spacing w:after="100" w:afterAutospacing="1"/>
        <w:jc w:val="both"/>
        <w:rPr>
          <w:rFonts w:ascii="Cambria" w:hAnsi="Cambria" w:cs="Arial"/>
        </w:rPr>
      </w:pPr>
      <w:r w:rsidRPr="008D4FA8">
        <w:rPr>
          <w:rFonts w:ascii="Cambria" w:hAnsi="Cambria" w:cs="Arial"/>
        </w:rPr>
        <w:t>dodatkowo pierwszoklasiści włączeni są w zajęcia prowadzone w ramach działań projektowych z pozyskiwanych funduszy unijnych „ Wyrównywania szans”   i objęci adekwatnie do potrzeb pomocą w zakresie trudności edukacyjnych i rozwijania zainteresowań.</w:t>
      </w:r>
    </w:p>
    <w:p w:rsidR="00B03105" w:rsidRPr="008D4FA8" w:rsidRDefault="00B03105" w:rsidP="00B03105">
      <w:pPr>
        <w:jc w:val="both"/>
        <w:rPr>
          <w:rFonts w:ascii="Cambria" w:hAnsi="Cambria" w:cs="Arial"/>
        </w:rPr>
      </w:pPr>
      <w:r w:rsidRPr="008D4FA8">
        <w:rPr>
          <w:rFonts w:ascii="Cambria" w:hAnsi="Cambria" w:cs="Arial"/>
        </w:rPr>
        <w:t xml:space="preserve">4) </w:t>
      </w:r>
      <w:r w:rsidRPr="008D4FA8">
        <w:rPr>
          <w:rFonts w:ascii="Cambria" w:hAnsi="Cambria" w:cs="Arial"/>
          <w:u w:val="single"/>
        </w:rPr>
        <w:t>w zakresie współpracy z rodzicami:</w:t>
      </w:r>
    </w:p>
    <w:p w:rsidR="00B03105" w:rsidRPr="008D4FA8" w:rsidRDefault="00B03105" w:rsidP="00B03105">
      <w:pPr>
        <w:jc w:val="both"/>
        <w:rPr>
          <w:rFonts w:ascii="Cambria" w:hAnsi="Cambria" w:cs="Arial"/>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 xml:space="preserve">w szkole respektowana jest  trójpodmiotowość oddziaływań wychowawczych </w:t>
      </w:r>
      <w:r w:rsidRPr="008D4FA8">
        <w:rPr>
          <w:rFonts w:ascii="Cambria" w:hAnsi="Cambria" w:cs="Arial"/>
        </w:rPr>
        <w:br/>
        <w:t>i kształcących: uczeń-szkoła-dom rodzinny;</w:t>
      </w:r>
    </w:p>
    <w:p w:rsidR="00B03105" w:rsidRPr="008D4FA8" w:rsidRDefault="00B03105" w:rsidP="00B03105">
      <w:pPr>
        <w:ind w:left="709"/>
        <w:jc w:val="both"/>
        <w:rPr>
          <w:rFonts w:ascii="Cambria" w:hAnsi="Cambria" w:cs="Arial"/>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formy kontaktu z rodzicami: comiesięczne spotkania z rodzicami, dyżury nauczycieli w każdy pierwszy piątek miesiąca na indywidualne konsultacje, dzienniczek ucznia, droga elektroniczna, kontakty telefoniczne;</w:t>
      </w:r>
    </w:p>
    <w:p w:rsidR="00B03105" w:rsidRPr="00D65D96" w:rsidRDefault="00B03105" w:rsidP="00B03105">
      <w:pPr>
        <w:ind w:left="709"/>
        <w:jc w:val="both"/>
        <w:rPr>
          <w:rFonts w:ascii="Cambria" w:hAnsi="Cambria" w:cs="Arial"/>
          <w:color w:val="006600"/>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 xml:space="preserve">w przypadku pilnych spraw dotyczących dziecka wszelkie informacje można przekazywać do sekretariatu szkoły w godzinach </w:t>
      </w:r>
      <w:r w:rsidRPr="00134A44">
        <w:rPr>
          <w:rFonts w:ascii="Cambria" w:hAnsi="Cambria" w:cs="Arial"/>
          <w:shd w:val="clear" w:color="auto" w:fill="E7E6E6" w:themeFill="background2"/>
        </w:rPr>
        <w:t>7.30 – 15.30;</w:t>
      </w:r>
    </w:p>
    <w:p w:rsidR="00B03105" w:rsidRPr="008D4FA8" w:rsidRDefault="00B03105" w:rsidP="00B03105">
      <w:pPr>
        <w:ind w:left="709"/>
        <w:jc w:val="both"/>
        <w:rPr>
          <w:rFonts w:ascii="Cambria" w:hAnsi="Cambria" w:cs="Arial"/>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lastRenderedPageBreak/>
        <w:t>do dyspozycji rodziców pozostaje pedagog szkolny, psycholog i logopeda. Godziny pracy  specjalistów  umieszczone są na drzwiach wejściowych do gabinetów na parterze szkoły;</w:t>
      </w:r>
    </w:p>
    <w:p w:rsidR="00B03105" w:rsidRPr="00AF11DE" w:rsidRDefault="00B03105" w:rsidP="00B03105">
      <w:pPr>
        <w:ind w:left="709"/>
        <w:jc w:val="both"/>
        <w:rPr>
          <w:rFonts w:ascii="Cambria" w:hAnsi="Cambria" w:cs="Arial"/>
        </w:rPr>
      </w:pPr>
    </w:p>
    <w:p w:rsidR="00B03105" w:rsidRDefault="00B03105" w:rsidP="00221521">
      <w:pPr>
        <w:numPr>
          <w:ilvl w:val="0"/>
          <w:numId w:val="201"/>
        </w:numPr>
        <w:spacing w:after="100" w:afterAutospacing="1"/>
        <w:ind w:left="709" w:hanging="283"/>
        <w:jc w:val="both"/>
        <w:rPr>
          <w:rFonts w:ascii="Cambria" w:hAnsi="Cambria" w:cs="Arial"/>
        </w:rPr>
      </w:pPr>
      <w:r w:rsidRPr="00AF11DE">
        <w:rPr>
          <w:rFonts w:ascii="Cambria" w:hAnsi="Cambria" w:cs="Arial"/>
        </w:rPr>
        <w:t xml:space="preserve">szkoła współpracuje z Poradnią Psychologiczno-Pedagogiczną w </w:t>
      </w:r>
      <w:r>
        <w:rPr>
          <w:rFonts w:ascii="Cambria" w:hAnsi="Cambria" w:cs="Arial"/>
        </w:rPr>
        <w:t>………………………….</w:t>
      </w:r>
      <w:r w:rsidRPr="00AF11DE">
        <w:rPr>
          <w:rFonts w:ascii="Cambria" w:hAnsi="Cambria" w:cs="Arial"/>
        </w:rPr>
        <w:t>.</w:t>
      </w:r>
    </w:p>
    <w:p w:rsidR="00B03105" w:rsidRPr="008D4FA8" w:rsidRDefault="00B03105" w:rsidP="00B03105">
      <w:pPr>
        <w:spacing w:before="100" w:beforeAutospacing="1" w:after="100" w:afterAutospacing="1"/>
        <w:jc w:val="both"/>
        <w:rPr>
          <w:rFonts w:ascii="Cambria" w:hAnsi="Cambria" w:cs="Arial"/>
        </w:rPr>
      </w:pPr>
      <w:r w:rsidRPr="008D4FA8">
        <w:rPr>
          <w:rFonts w:ascii="Cambria" w:hAnsi="Cambria" w:cs="Arial"/>
          <w:b/>
        </w:rPr>
        <w:t>2.  Szczególne obowiązki nauczycieli edukacji wczesnoszkolnej</w:t>
      </w:r>
    </w:p>
    <w:p w:rsidR="00FA174C" w:rsidRPr="00FA174C" w:rsidRDefault="006B1CCC" w:rsidP="00221521">
      <w:pPr>
        <w:numPr>
          <w:ilvl w:val="0"/>
          <w:numId w:val="205"/>
        </w:numPr>
        <w:tabs>
          <w:tab w:val="clear" w:pos="720"/>
          <w:tab w:val="num" w:pos="0"/>
          <w:tab w:val="left" w:pos="284"/>
        </w:tabs>
        <w:spacing w:before="120"/>
        <w:ind w:left="0" w:firstLine="0"/>
        <w:jc w:val="both"/>
        <w:rPr>
          <w:rFonts w:ascii="Cambria" w:hAnsi="Cambria"/>
        </w:rPr>
      </w:pPr>
      <w:r>
        <w:rPr>
          <w:rFonts w:ascii="Cambria" w:hAnsi="Cambria"/>
        </w:rPr>
        <w:t>naucz</w:t>
      </w:r>
      <w:r w:rsidR="00DC1473">
        <w:rPr>
          <w:rFonts w:ascii="Cambria" w:hAnsi="Cambria"/>
        </w:rPr>
        <w:t>y</w:t>
      </w:r>
      <w:r>
        <w:rPr>
          <w:rFonts w:ascii="Cambria" w:hAnsi="Cambria"/>
        </w:rPr>
        <w:t>c</w:t>
      </w:r>
      <w:r w:rsidR="00FA174C">
        <w:rPr>
          <w:rFonts w:ascii="Cambria" w:hAnsi="Cambria"/>
        </w:rPr>
        <w:t>iel</w:t>
      </w:r>
      <w:r>
        <w:rPr>
          <w:rFonts w:ascii="Cambria" w:hAnsi="Cambria"/>
        </w:rPr>
        <w:t>e</w:t>
      </w:r>
      <w:r w:rsidR="00FA174C">
        <w:rPr>
          <w:rFonts w:ascii="Cambria" w:hAnsi="Cambria"/>
        </w:rPr>
        <w:t xml:space="preserve"> edu</w:t>
      </w:r>
      <w:r w:rsidR="00623D2B">
        <w:rPr>
          <w:rFonts w:ascii="Cambria" w:hAnsi="Cambria"/>
        </w:rPr>
        <w:t>kacji wczesnoszkolnej opracowująw każdej klasie podział na obowiązkowe zajęcia</w:t>
      </w:r>
      <w:r w:rsidR="0050767C">
        <w:rPr>
          <w:rFonts w:ascii="Cambria" w:hAnsi="Cambria"/>
        </w:rPr>
        <w:t>: edukację</w:t>
      </w:r>
      <w:r w:rsidR="00DC1473">
        <w:rPr>
          <w:rFonts w:ascii="Cambria" w:hAnsi="Cambria"/>
        </w:rPr>
        <w:t xml:space="preserve"> polonistyczną, język obcy nowoż</w:t>
      </w:r>
      <w:r w:rsidR="0050767C">
        <w:rPr>
          <w:rFonts w:ascii="Cambria" w:hAnsi="Cambria"/>
        </w:rPr>
        <w:t>ytny, edukację matematyczną, edukację muzyczna , plastyczną, społeczną, przyrodniczą</w:t>
      </w:r>
      <w:r w:rsidR="00DC1473">
        <w:rPr>
          <w:rFonts w:ascii="Cambria" w:hAnsi="Cambria"/>
        </w:rPr>
        <w:t>, matematyczną, zajęcia komputerowe, zajęcia techniczne i wychowanie fizyczne;</w:t>
      </w:r>
    </w:p>
    <w:p w:rsidR="00B03105" w:rsidRPr="008D4FA8" w:rsidRDefault="00B03105" w:rsidP="00221521">
      <w:pPr>
        <w:numPr>
          <w:ilvl w:val="0"/>
          <w:numId w:val="205"/>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uczestniczą w szkoleniach, warsztatach, zespołach samokształceniowych, których celem jest systematyczne podnoszenie k</w:t>
      </w:r>
      <w:r w:rsidR="00FA174C">
        <w:rPr>
          <w:rFonts w:ascii="Cambria" w:hAnsi="Cambria" w:cs="Arial"/>
        </w:rPr>
        <w:t>ompetencji w pracy z dzieckiem 7</w:t>
      </w:r>
      <w:r w:rsidRPr="008D4FA8">
        <w:rPr>
          <w:rFonts w:ascii="Cambria" w:hAnsi="Cambria" w:cs="Arial"/>
        </w:rPr>
        <w:t>-letnim;</w:t>
      </w:r>
    </w:p>
    <w:p w:rsidR="00B03105" w:rsidRPr="008D4FA8" w:rsidRDefault="00B03105" w:rsidP="00221521">
      <w:pPr>
        <w:numPr>
          <w:ilvl w:val="0"/>
          <w:numId w:val="205"/>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tworzą stały zespół nauczycielski, którego zadania określone są w statucie szkoły;</w:t>
      </w:r>
    </w:p>
    <w:p w:rsidR="00B03105" w:rsidRPr="008D4FA8" w:rsidRDefault="00B03105" w:rsidP="00221521">
      <w:pPr>
        <w:numPr>
          <w:ilvl w:val="0"/>
          <w:numId w:val="205"/>
        </w:numPr>
        <w:tabs>
          <w:tab w:val="clear" w:pos="720"/>
          <w:tab w:val="num" w:pos="0"/>
          <w:tab w:val="left" w:pos="284"/>
        </w:tabs>
        <w:spacing w:before="120"/>
        <w:ind w:left="0" w:firstLine="0"/>
        <w:jc w:val="both"/>
        <w:rPr>
          <w:rFonts w:ascii="Cambria" w:hAnsi="Cambria"/>
        </w:rPr>
      </w:pPr>
      <w:r w:rsidRPr="008D4FA8">
        <w:rPr>
          <w:rFonts w:ascii="Cambria" w:hAnsi="Cambria" w:cs="Arial"/>
        </w:rPr>
        <w:t>do najważniejszych zadań nauczyciela edukacji wczesnoszkolnej należy: poszanowanie godności dziecka,  zapewnienia dziecku przyjaznych, bezpiecznych  i zdrowych warunków do nauki i za</w:t>
      </w:r>
      <w:r w:rsidRPr="008D4FA8">
        <w:rPr>
          <w:rFonts w:ascii="Cambria" w:hAnsi="Cambria" w:cs="Arial"/>
        </w:rPr>
        <w:softHyphen/>
        <w:t>ba</w:t>
      </w:r>
      <w:r w:rsidRPr="008D4FA8">
        <w:rPr>
          <w:rFonts w:ascii="Cambria" w:hAnsi="Cambria" w:cs="Arial"/>
        </w:rPr>
        <w:softHyphen/>
        <w:t>wy, działania indywidualnego i zespołowego, rozwijania samodzielności oraz odpo</w:t>
      </w:r>
      <w:r w:rsidRPr="008D4FA8">
        <w:rPr>
          <w:rFonts w:ascii="Cambria" w:hAnsi="Cambria" w:cs="Arial"/>
        </w:rPr>
        <w:softHyphen/>
        <w:t>wie</w:t>
      </w:r>
      <w:r w:rsidRPr="008D4FA8">
        <w:rPr>
          <w:rFonts w:ascii="Cambria" w:hAnsi="Cambria" w:cs="Arial"/>
        </w:rPr>
        <w:softHyphen/>
      </w:r>
      <w:r w:rsidRPr="008D4FA8">
        <w:rPr>
          <w:rFonts w:ascii="Cambria" w:hAnsi="Cambria" w:cs="Arial"/>
        </w:rPr>
        <w:softHyphen/>
        <w:t>dzial</w:t>
      </w:r>
      <w:r w:rsidRPr="008D4FA8">
        <w:rPr>
          <w:rFonts w:ascii="Cambria" w:hAnsi="Cambria" w:cs="Arial"/>
        </w:rPr>
        <w:softHyphen/>
        <w:t>ności za siebie i najbliższe otoczenie, ekspresji plastycznej, muzycz</w:t>
      </w:r>
      <w:r w:rsidRPr="008D4FA8">
        <w:rPr>
          <w:rFonts w:ascii="Cambria" w:hAnsi="Cambria" w:cs="Arial"/>
        </w:rPr>
        <w:softHyphen/>
        <w:t>nej i ru</w:t>
      </w:r>
      <w:r w:rsidRPr="008D4FA8">
        <w:rPr>
          <w:rFonts w:ascii="Cambria" w:hAnsi="Cambria" w:cs="Arial"/>
        </w:rPr>
        <w:softHyphen/>
        <w:t>cho</w:t>
      </w:r>
      <w:r w:rsidRPr="008D4FA8">
        <w:rPr>
          <w:rFonts w:ascii="Cambria" w:hAnsi="Cambria" w:cs="Arial"/>
        </w:rPr>
        <w:softHyphen/>
        <w:t>wej, aktywności badawczej, a także działalności twórczej;</w:t>
      </w:r>
    </w:p>
    <w:p w:rsidR="00B03105" w:rsidRPr="008D4FA8" w:rsidRDefault="00B03105" w:rsidP="00B03105">
      <w:pPr>
        <w:rPr>
          <w:rFonts w:ascii="Cambria" w:hAnsi="Cambria" w:cs="Arial"/>
          <w:b/>
        </w:rPr>
      </w:pPr>
    </w:p>
    <w:p w:rsidR="00997208" w:rsidRPr="00997208" w:rsidRDefault="00B03105" w:rsidP="00997208">
      <w:pPr>
        <w:pStyle w:val="Nagwek2"/>
        <w:rPr>
          <w:rFonts w:cs="Arial"/>
          <w:sz w:val="22"/>
          <w:szCs w:val="22"/>
          <w:highlight w:val="yellow"/>
        </w:rPr>
      </w:pPr>
      <w:bookmarkStart w:id="13" w:name="_Toc485907092"/>
      <w:r w:rsidRPr="00997208">
        <w:rPr>
          <w:rFonts w:cs="Arial"/>
          <w:color w:val="7030A0"/>
          <w:sz w:val="22"/>
          <w:szCs w:val="22"/>
          <w:highlight w:val="yellow"/>
        </w:rPr>
        <w:t>Rozdział 8</w:t>
      </w:r>
      <w:r w:rsidR="00997208" w:rsidRPr="00997208">
        <w:rPr>
          <w:rFonts w:cs="Arial"/>
          <w:color w:val="7030A0"/>
          <w:sz w:val="22"/>
          <w:szCs w:val="22"/>
          <w:highlight w:val="yellow"/>
        </w:rPr>
        <w:br/>
      </w:r>
      <w:r w:rsidRPr="00997208">
        <w:rPr>
          <w:rFonts w:cs="Arial"/>
          <w:color w:val="7030A0"/>
          <w:sz w:val="22"/>
          <w:szCs w:val="22"/>
          <w:highlight w:val="yellow"/>
        </w:rPr>
        <w:t>Pomoc materialna uczniom</w:t>
      </w:r>
      <w:bookmarkEnd w:id="13"/>
    </w:p>
    <w:p w:rsidR="00B03105" w:rsidRPr="00997208" w:rsidRDefault="00B03105" w:rsidP="00997208">
      <w:pPr>
        <w:rPr>
          <w:rFonts w:ascii="Cambria" w:hAnsi="Cambria"/>
          <w:b/>
          <w:color w:val="7030A0"/>
          <w:highlight w:val="yellow"/>
        </w:rPr>
      </w:pPr>
      <w:r w:rsidRPr="00997208">
        <w:rPr>
          <w:rFonts w:ascii="Cambria" w:hAnsi="Cambria"/>
          <w:b/>
          <w:highlight w:val="yellow"/>
        </w:rPr>
        <w:t>/OPCJONALNIE</w:t>
      </w:r>
      <w:r w:rsidRPr="00997208">
        <w:rPr>
          <w:rFonts w:ascii="Cambria" w:hAnsi="Cambria"/>
          <w:b/>
        </w:rPr>
        <w:t xml:space="preserve"> zgodnie z ustaleniami organu prowadzącego/</w:t>
      </w:r>
    </w:p>
    <w:p w:rsidR="00B03105" w:rsidRPr="00D65D96" w:rsidRDefault="00FB6B4A" w:rsidP="00B03105">
      <w:pPr>
        <w:spacing w:before="100" w:beforeAutospacing="1" w:after="100" w:afterAutospacing="1"/>
        <w:ind w:firstLine="709"/>
        <w:jc w:val="both"/>
        <w:rPr>
          <w:rFonts w:ascii="Cambria" w:hAnsi="Cambria" w:cs="Arial"/>
        </w:rPr>
      </w:pPr>
      <w:r>
        <w:rPr>
          <w:rFonts w:ascii="Cambria" w:hAnsi="Cambria" w:cs="Arial"/>
          <w:b/>
        </w:rPr>
        <w:t>§ </w:t>
      </w:r>
      <w:r w:rsidR="00D21359">
        <w:rPr>
          <w:rFonts w:ascii="Cambria" w:hAnsi="Cambria" w:cs="Arial"/>
          <w:b/>
        </w:rPr>
        <w:t>4</w:t>
      </w:r>
      <w:r>
        <w:rPr>
          <w:rFonts w:ascii="Cambria" w:hAnsi="Cambria" w:cs="Arial"/>
          <w:b/>
        </w:rPr>
        <w:t>0</w:t>
      </w:r>
      <w:r w:rsidR="00B03105" w:rsidRPr="00D65D96">
        <w:rPr>
          <w:rFonts w:ascii="Cambria" w:hAnsi="Cambria" w:cs="Arial"/>
          <w:b/>
        </w:rPr>
        <w:t>.  1.</w:t>
      </w:r>
      <w:r w:rsidR="00B03105" w:rsidRPr="00D65D96">
        <w:rPr>
          <w:rFonts w:ascii="Cambria" w:hAnsi="Cambria" w:cs="Arial"/>
        </w:rPr>
        <w:t xml:space="preserve"> Szkoła sprawuje opiekę nad uczniami znajdującymi się w trudnej sytuacji materialnej z powodu warunków rodzinnych i losowych poprzez:</w:t>
      </w:r>
      <w:r w:rsidR="00B03105" w:rsidRPr="00D65D96">
        <w:rPr>
          <w:rFonts w:ascii="Cambria" w:hAnsi="Cambria"/>
          <w:color w:val="FF0000"/>
        </w:rPr>
        <w:t> </w:t>
      </w:r>
    </w:p>
    <w:p w:rsidR="00B03105" w:rsidRPr="00D65D96" w:rsidRDefault="00B03105" w:rsidP="00221521">
      <w:pPr>
        <w:numPr>
          <w:ilvl w:val="2"/>
          <w:numId w:val="140"/>
        </w:numPr>
        <w:tabs>
          <w:tab w:val="clear" w:pos="1487"/>
          <w:tab w:val="num" w:pos="284"/>
        </w:tabs>
        <w:ind w:hanging="1487"/>
        <w:jc w:val="both"/>
        <w:rPr>
          <w:rFonts w:ascii="Cambria" w:hAnsi="Cambria" w:cs="Arial"/>
        </w:rPr>
      </w:pPr>
      <w:r w:rsidRPr="00D65D96">
        <w:rPr>
          <w:rFonts w:ascii="Cambria" w:hAnsi="Cambria" w:cs="Arial"/>
        </w:rPr>
        <w:t>udzielanie pomocy materialnej:</w:t>
      </w:r>
    </w:p>
    <w:p w:rsidR="00B03105" w:rsidRPr="00D65D96" w:rsidRDefault="00B03105" w:rsidP="00221521">
      <w:pPr>
        <w:numPr>
          <w:ilvl w:val="3"/>
          <w:numId w:val="140"/>
        </w:numPr>
        <w:jc w:val="both"/>
        <w:rPr>
          <w:rFonts w:ascii="Cambria" w:hAnsi="Cambria" w:cs="Arial"/>
        </w:rPr>
      </w:pPr>
      <w:r w:rsidRPr="00D65D96">
        <w:rPr>
          <w:rFonts w:ascii="Cambria" w:hAnsi="Cambria" w:cs="Arial"/>
        </w:rPr>
        <w:t>pomoc w prawidłowym składaniu wniosków o stypendia szkolne,</w:t>
      </w:r>
    </w:p>
    <w:p w:rsidR="00B03105" w:rsidRPr="00D65D96" w:rsidRDefault="00B03105" w:rsidP="00221521">
      <w:pPr>
        <w:numPr>
          <w:ilvl w:val="3"/>
          <w:numId w:val="140"/>
        </w:numPr>
        <w:jc w:val="both"/>
        <w:rPr>
          <w:rFonts w:ascii="Cambria" w:hAnsi="Cambria" w:cs="Arial"/>
        </w:rPr>
      </w:pPr>
      <w:r w:rsidRPr="00D65D96">
        <w:rPr>
          <w:rFonts w:ascii="Cambria" w:hAnsi="Cambria" w:cs="Arial"/>
        </w:rPr>
        <w:t>pomoc w ubieganiu się o dopłaty z ośrodków pomocy rodzinie,</w:t>
      </w:r>
    </w:p>
    <w:p w:rsidR="00B03105" w:rsidRPr="00D65D96" w:rsidRDefault="00B03105" w:rsidP="00221521">
      <w:pPr>
        <w:numPr>
          <w:ilvl w:val="3"/>
          <w:numId w:val="140"/>
        </w:numPr>
        <w:jc w:val="both"/>
        <w:rPr>
          <w:rFonts w:ascii="Cambria" w:hAnsi="Cambria" w:cs="Arial"/>
        </w:rPr>
      </w:pPr>
      <w:r w:rsidRPr="00D65D96">
        <w:rPr>
          <w:rFonts w:ascii="Cambria" w:hAnsi="Cambria" w:cs="Arial"/>
        </w:rPr>
        <w:t>występowanie o pomoc dla uczniów do Rady Rodziców i sponsorów, a dla wybitnie uzdolnionych uczniów również do organów samorządowych, rządowych, instytucji lub osób fizycznych.</w:t>
      </w:r>
    </w:p>
    <w:p w:rsidR="00B03105" w:rsidRPr="00D65D96" w:rsidRDefault="00B03105" w:rsidP="00B03105">
      <w:pPr>
        <w:ind w:left="144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bCs/>
        </w:rPr>
      </w:pPr>
      <w:r w:rsidRPr="00D65D96">
        <w:rPr>
          <w:rFonts w:ascii="Cambria" w:hAnsi="Cambria" w:cs="Arial"/>
          <w:b/>
          <w:bCs/>
        </w:rPr>
        <w:t>2</w:t>
      </w:r>
      <w:r w:rsidRPr="00D65D96">
        <w:rPr>
          <w:rFonts w:ascii="Cambria" w:hAnsi="Cambria" w:cs="Arial"/>
          <w:bCs/>
        </w:rPr>
        <w:t>. Zasady udzielania pomocy na zakup podr</w:t>
      </w:r>
      <w:r w:rsidRPr="00D65D96">
        <w:rPr>
          <w:rFonts w:ascii="Cambria" w:hAnsi="Cambria" w:cs="Arial"/>
        </w:rPr>
        <w:t>ę</w:t>
      </w:r>
      <w:r w:rsidRPr="00D65D96">
        <w:rPr>
          <w:rFonts w:ascii="Cambria" w:hAnsi="Cambria" w:cs="Arial"/>
          <w:bCs/>
        </w:rPr>
        <w:t>czników:</w:t>
      </w:r>
    </w:p>
    <w:p w:rsidR="00B03105" w:rsidRPr="00D65D96" w:rsidRDefault="00B03105" w:rsidP="00B03105">
      <w:pPr>
        <w:autoSpaceDE w:val="0"/>
        <w:autoSpaceDN w:val="0"/>
        <w:adjustRightInd w:val="0"/>
        <w:jc w:val="both"/>
        <w:rPr>
          <w:rFonts w:ascii="Cambria" w:hAnsi="Cambria" w:cs="Arial"/>
          <w:bCs/>
        </w:rPr>
      </w:pPr>
    </w:p>
    <w:p w:rsidR="00B03105" w:rsidRPr="00D65D96" w:rsidRDefault="00B03105" w:rsidP="00221521">
      <w:pPr>
        <w:pStyle w:val="Akapitzlist"/>
        <w:numPr>
          <w:ilvl w:val="0"/>
          <w:numId w:val="141"/>
        </w:numPr>
        <w:tabs>
          <w:tab w:val="left" w:pos="426"/>
        </w:tabs>
        <w:autoSpaceDE w:val="0"/>
        <w:autoSpaceDN w:val="0"/>
        <w:adjustRightInd w:val="0"/>
        <w:spacing w:after="0" w:line="240" w:lineRule="auto"/>
        <w:ind w:left="0" w:firstLine="0"/>
        <w:jc w:val="both"/>
        <w:rPr>
          <w:rFonts w:ascii="Cambria" w:hAnsi="Cambria" w:cs="Arial"/>
        </w:rPr>
      </w:pPr>
      <w:r w:rsidRPr="00D65D96">
        <w:rPr>
          <w:rFonts w:ascii="Cambria" w:hAnsi="Cambria" w:cs="Arial"/>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B03105" w:rsidRPr="00D65D96" w:rsidRDefault="00B03105" w:rsidP="00B03105">
      <w:pPr>
        <w:pStyle w:val="Akapitzlist"/>
        <w:tabs>
          <w:tab w:val="left" w:pos="426"/>
        </w:tabs>
        <w:autoSpaceDE w:val="0"/>
        <w:autoSpaceDN w:val="0"/>
        <w:adjustRightInd w:val="0"/>
        <w:spacing w:after="0" w:line="240" w:lineRule="auto"/>
        <w:ind w:left="0"/>
        <w:jc w:val="both"/>
        <w:rPr>
          <w:rFonts w:ascii="Cambria" w:hAnsi="Cambria" w:cs="Arial"/>
        </w:rPr>
      </w:pPr>
    </w:p>
    <w:p w:rsidR="00B03105" w:rsidRPr="00D65D96" w:rsidRDefault="00B03105" w:rsidP="00221521">
      <w:pPr>
        <w:pStyle w:val="Akapitzlist"/>
        <w:numPr>
          <w:ilvl w:val="0"/>
          <w:numId w:val="141"/>
        </w:numPr>
        <w:tabs>
          <w:tab w:val="left" w:pos="426"/>
        </w:tabs>
        <w:autoSpaceDE w:val="0"/>
        <w:autoSpaceDN w:val="0"/>
        <w:adjustRightInd w:val="0"/>
        <w:spacing w:after="0" w:line="240" w:lineRule="auto"/>
        <w:ind w:left="0" w:firstLine="0"/>
        <w:jc w:val="both"/>
        <w:rPr>
          <w:rFonts w:ascii="Cambria" w:hAnsi="Cambria" w:cs="Arial"/>
        </w:rPr>
      </w:pPr>
      <w:r w:rsidRPr="00D65D96">
        <w:rPr>
          <w:rFonts w:ascii="Cambria" w:hAnsi="Cambria" w:cs="Arial"/>
        </w:rPr>
        <w:t xml:space="preserve">wniosek, o którym mowa w </w:t>
      </w:r>
      <w:proofErr w:type="spellStart"/>
      <w:r w:rsidRPr="00D65D96">
        <w:rPr>
          <w:rFonts w:ascii="Cambria" w:hAnsi="Cambria" w:cs="Arial"/>
        </w:rPr>
        <w:t>pkt</w:t>
      </w:r>
      <w:proofErr w:type="spellEnd"/>
      <w:r w:rsidRPr="00D65D96">
        <w:rPr>
          <w:rFonts w:ascii="Cambria" w:hAnsi="Cambria" w:cs="Arial"/>
        </w:rPr>
        <w:t xml:space="preserve"> 1 składa się do dyrektora szkoły podstawowej, do której uczeń będzie uczęszczał w danym roku szkolnym;</w:t>
      </w:r>
    </w:p>
    <w:p w:rsidR="00B03105" w:rsidRPr="00D65D96" w:rsidRDefault="00B03105" w:rsidP="00B03105">
      <w:pPr>
        <w:pStyle w:val="Akapitzlist"/>
        <w:tabs>
          <w:tab w:val="left" w:pos="426"/>
        </w:tabs>
        <w:autoSpaceDE w:val="0"/>
        <w:autoSpaceDN w:val="0"/>
        <w:adjustRightInd w:val="0"/>
        <w:spacing w:after="0" w:line="240" w:lineRule="auto"/>
        <w:ind w:left="0"/>
        <w:jc w:val="both"/>
        <w:rPr>
          <w:rFonts w:ascii="Cambria" w:hAnsi="Cambria" w:cs="Arial"/>
        </w:rPr>
      </w:pPr>
    </w:p>
    <w:p w:rsidR="00B03105" w:rsidRPr="00D65D96" w:rsidRDefault="00B03105" w:rsidP="00221521">
      <w:pPr>
        <w:pStyle w:val="Akapitzlist"/>
        <w:numPr>
          <w:ilvl w:val="0"/>
          <w:numId w:val="141"/>
        </w:numPr>
        <w:tabs>
          <w:tab w:val="left" w:pos="426"/>
        </w:tabs>
        <w:autoSpaceDE w:val="0"/>
        <w:autoSpaceDN w:val="0"/>
        <w:adjustRightInd w:val="0"/>
        <w:spacing w:after="0" w:line="240" w:lineRule="auto"/>
        <w:ind w:left="0" w:firstLine="0"/>
        <w:jc w:val="both"/>
        <w:rPr>
          <w:rFonts w:ascii="Cambria" w:hAnsi="Cambria" w:cs="Arial"/>
        </w:rPr>
      </w:pPr>
      <w:r w:rsidRPr="00D65D96">
        <w:rPr>
          <w:rFonts w:ascii="Cambria" w:hAnsi="Cambria" w:cs="Arial"/>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B03105" w:rsidRPr="00D65D96" w:rsidRDefault="00B03105" w:rsidP="00B03105">
      <w:pPr>
        <w:ind w:left="360"/>
        <w:jc w:val="both"/>
        <w:rPr>
          <w:rFonts w:ascii="Cambria" w:hAnsi="Cambria" w:cs="Arial"/>
        </w:rPr>
      </w:pPr>
    </w:p>
    <w:p w:rsidR="00B03105" w:rsidRPr="00D65D96" w:rsidRDefault="00B03105" w:rsidP="00221521">
      <w:pPr>
        <w:numPr>
          <w:ilvl w:val="0"/>
          <w:numId w:val="142"/>
        </w:numPr>
        <w:tabs>
          <w:tab w:val="left" w:pos="284"/>
          <w:tab w:val="left" w:pos="851"/>
        </w:tabs>
        <w:ind w:left="0" w:firstLine="567"/>
        <w:jc w:val="both"/>
        <w:rPr>
          <w:rFonts w:ascii="Cambria" w:hAnsi="Cambria" w:cs="Arial"/>
        </w:rPr>
      </w:pPr>
      <w:r w:rsidRPr="00D65D96">
        <w:rPr>
          <w:rFonts w:ascii="Cambria" w:hAnsi="Cambria" w:cs="Arial"/>
        </w:rPr>
        <w:lastRenderedPageBreak/>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D65D96" w:rsidRDefault="00B03105" w:rsidP="00B03105">
      <w:pPr>
        <w:tabs>
          <w:tab w:val="left" w:pos="284"/>
          <w:tab w:val="left" w:pos="851"/>
        </w:tabs>
        <w:ind w:firstLine="567"/>
        <w:jc w:val="both"/>
        <w:rPr>
          <w:rFonts w:ascii="Cambria" w:hAnsi="Cambria" w:cs="Arial"/>
        </w:rPr>
      </w:pPr>
    </w:p>
    <w:p w:rsidR="00B03105" w:rsidRPr="00D65D96" w:rsidRDefault="00B03105" w:rsidP="00221521">
      <w:pPr>
        <w:numPr>
          <w:ilvl w:val="0"/>
          <w:numId w:val="142"/>
        </w:numPr>
        <w:tabs>
          <w:tab w:val="left" w:pos="284"/>
          <w:tab w:val="left" w:pos="851"/>
        </w:tabs>
        <w:ind w:left="0" w:firstLine="567"/>
        <w:jc w:val="both"/>
        <w:rPr>
          <w:rFonts w:ascii="Cambria" w:hAnsi="Cambria" w:cs="Arial"/>
        </w:rPr>
      </w:pPr>
      <w:r w:rsidRPr="00D65D96">
        <w:rPr>
          <w:rFonts w:ascii="Cambria" w:hAnsi="Cambria" w:cs="Arial"/>
        </w:rPr>
        <w:t>Szkoła udziela pomocy materialnej uczniom znajdującym się w trudnej sytuacji życiowej samodzielnie lub w porozumieniu z ośrodkami pomocy społecznej.</w:t>
      </w:r>
    </w:p>
    <w:p w:rsidR="00B03105" w:rsidRPr="00D65D96" w:rsidRDefault="00B03105" w:rsidP="00B03105">
      <w:pPr>
        <w:tabs>
          <w:tab w:val="left" w:pos="284"/>
        </w:tabs>
        <w:ind w:firstLine="284"/>
        <w:jc w:val="both"/>
        <w:rPr>
          <w:rFonts w:ascii="Cambria" w:hAnsi="Cambria" w:cs="Arial"/>
        </w:rPr>
      </w:pPr>
    </w:p>
    <w:p w:rsidR="00B03105" w:rsidRPr="00D65D96" w:rsidRDefault="00B03105" w:rsidP="00221521">
      <w:pPr>
        <w:numPr>
          <w:ilvl w:val="0"/>
          <w:numId w:val="142"/>
        </w:numPr>
        <w:tabs>
          <w:tab w:val="left" w:pos="284"/>
          <w:tab w:val="left" w:pos="851"/>
        </w:tabs>
        <w:ind w:left="0" w:firstLine="567"/>
        <w:jc w:val="both"/>
        <w:rPr>
          <w:rFonts w:ascii="Cambria" w:hAnsi="Cambria" w:cs="Arial"/>
        </w:rPr>
      </w:pPr>
      <w:r w:rsidRPr="00D65D96">
        <w:rPr>
          <w:rFonts w:ascii="Cambria" w:hAnsi="Cambria" w:cs="Arial"/>
        </w:rPr>
        <w:t>Pomoc materialna uczniom polega w szczególności na:</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3"/>
        </w:numPr>
        <w:tabs>
          <w:tab w:val="clear" w:pos="1487"/>
          <w:tab w:val="num" w:pos="426"/>
        </w:tabs>
        <w:ind w:left="0" w:firstLine="0"/>
        <w:jc w:val="both"/>
        <w:rPr>
          <w:rFonts w:ascii="Cambria" w:hAnsi="Cambria" w:cs="Arial"/>
        </w:rPr>
      </w:pPr>
      <w:r w:rsidRPr="00D65D96">
        <w:rPr>
          <w:rFonts w:ascii="Cambria" w:hAnsi="Cambria" w:cs="Arial"/>
        </w:rPr>
        <w:t>diagnozowaniu, we współpracy z wychowawcami klas, sytuacji socjalnej ucznia;</w:t>
      </w:r>
    </w:p>
    <w:p w:rsidR="00B03105" w:rsidRPr="00D65D96" w:rsidRDefault="00B03105" w:rsidP="00221521">
      <w:pPr>
        <w:numPr>
          <w:ilvl w:val="2"/>
          <w:numId w:val="143"/>
        </w:numPr>
        <w:tabs>
          <w:tab w:val="clear" w:pos="1487"/>
          <w:tab w:val="num" w:pos="426"/>
        </w:tabs>
        <w:ind w:left="0" w:firstLine="0"/>
        <w:jc w:val="both"/>
        <w:rPr>
          <w:rFonts w:ascii="Cambria" w:hAnsi="Cambria" w:cs="Arial"/>
        </w:rPr>
      </w:pPr>
      <w:r w:rsidRPr="00D65D96">
        <w:rPr>
          <w:rFonts w:ascii="Cambria" w:hAnsi="Cambria" w:cs="Arial"/>
        </w:rPr>
        <w:t>poszukiwaniu możliwości pomocy uczniom w trudnej sytuacji materialnej;</w:t>
      </w:r>
    </w:p>
    <w:p w:rsidR="00B03105" w:rsidRPr="0060649D" w:rsidRDefault="00B03105" w:rsidP="00221521">
      <w:pPr>
        <w:numPr>
          <w:ilvl w:val="2"/>
          <w:numId w:val="143"/>
        </w:numPr>
        <w:tabs>
          <w:tab w:val="clear" w:pos="1487"/>
          <w:tab w:val="num" w:pos="426"/>
        </w:tabs>
        <w:ind w:left="0" w:firstLine="0"/>
        <w:jc w:val="both"/>
        <w:rPr>
          <w:rFonts w:ascii="Cambria" w:hAnsi="Cambria" w:cs="Arial"/>
        </w:rPr>
      </w:pPr>
      <w:r w:rsidRPr="00D65D96">
        <w:rPr>
          <w:rFonts w:ascii="Cambria" w:hAnsi="Cambria" w:cs="Arial"/>
        </w:rPr>
        <w:t>organizacji zadań służących poprawie sytuacji życiowej uczniów i ich rodzin.</w:t>
      </w:r>
    </w:p>
    <w:p w:rsidR="00B03105" w:rsidRPr="00D65D96" w:rsidRDefault="00B03105" w:rsidP="00221521">
      <w:pPr>
        <w:numPr>
          <w:ilvl w:val="0"/>
          <w:numId w:val="142"/>
        </w:numPr>
        <w:tabs>
          <w:tab w:val="left" w:pos="284"/>
          <w:tab w:val="left" w:pos="851"/>
        </w:tabs>
        <w:ind w:hanging="77"/>
        <w:jc w:val="both"/>
        <w:rPr>
          <w:rFonts w:ascii="Cambria" w:hAnsi="Cambria" w:cs="Arial"/>
        </w:rPr>
      </w:pPr>
      <w:r w:rsidRPr="00D65D96">
        <w:rPr>
          <w:rFonts w:ascii="Cambria" w:hAnsi="Cambria" w:cs="Arial"/>
        </w:rPr>
        <w:t>Zadania wyżej wymienione są realizowane we współpracy z:</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rodzicami;</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nauczycielami i innymi pracownikami szkoły;</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ośrodkami pomocy społecznej;</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organem prowadzącym;</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innymi podmiotami świadczącymi pomoc materialną na rzecz rodzin, dzieci i młodzieży.</w:t>
      </w:r>
    </w:p>
    <w:p w:rsidR="00B03105" w:rsidRPr="00D65D96" w:rsidRDefault="00B03105" w:rsidP="00B03105">
      <w:pPr>
        <w:ind w:left="993"/>
        <w:jc w:val="both"/>
        <w:rPr>
          <w:rFonts w:ascii="Cambria" w:hAnsi="Cambria" w:cs="Arial"/>
        </w:rPr>
      </w:pPr>
    </w:p>
    <w:p w:rsidR="00B03105" w:rsidRPr="00D65D96" w:rsidRDefault="00B03105" w:rsidP="00221521">
      <w:pPr>
        <w:numPr>
          <w:ilvl w:val="0"/>
          <w:numId w:val="142"/>
        </w:numPr>
        <w:tabs>
          <w:tab w:val="left" w:pos="851"/>
        </w:tabs>
        <w:ind w:left="0" w:firstLine="567"/>
        <w:jc w:val="both"/>
        <w:rPr>
          <w:rFonts w:ascii="Cambria" w:hAnsi="Cambria" w:cs="Arial"/>
        </w:rPr>
      </w:pPr>
      <w:r w:rsidRPr="00D65D96">
        <w:rPr>
          <w:rFonts w:ascii="Cambria" w:hAnsi="Cambria" w:cs="Arial"/>
        </w:rPr>
        <w:t>Korzystanie z pomocy materialnej jest dobrowolne i odbywa się na wniosek:</w:t>
      </w:r>
    </w:p>
    <w:p w:rsidR="00B03105" w:rsidRPr="00D65D96" w:rsidRDefault="00B03105" w:rsidP="00221521">
      <w:pPr>
        <w:numPr>
          <w:ilvl w:val="2"/>
          <w:numId w:val="145"/>
        </w:numPr>
        <w:tabs>
          <w:tab w:val="clear" w:pos="1487"/>
          <w:tab w:val="num" w:pos="284"/>
        </w:tabs>
        <w:ind w:left="993" w:hanging="993"/>
        <w:jc w:val="both"/>
        <w:rPr>
          <w:rFonts w:ascii="Cambria" w:hAnsi="Cambria" w:cs="Arial"/>
        </w:rPr>
      </w:pPr>
      <w:r w:rsidRPr="00D65D96">
        <w:rPr>
          <w:rFonts w:ascii="Cambria" w:hAnsi="Cambria" w:cs="Arial"/>
        </w:rPr>
        <w:t>ucznia;</w:t>
      </w:r>
    </w:p>
    <w:p w:rsidR="00B03105" w:rsidRPr="00D65D96" w:rsidRDefault="00B03105" w:rsidP="00221521">
      <w:pPr>
        <w:numPr>
          <w:ilvl w:val="2"/>
          <w:numId w:val="145"/>
        </w:numPr>
        <w:tabs>
          <w:tab w:val="clear" w:pos="1487"/>
          <w:tab w:val="num" w:pos="284"/>
        </w:tabs>
        <w:ind w:left="993" w:hanging="993"/>
        <w:jc w:val="both"/>
        <w:rPr>
          <w:rFonts w:ascii="Cambria" w:hAnsi="Cambria" w:cs="Arial"/>
        </w:rPr>
      </w:pPr>
      <w:r w:rsidRPr="00D65D96">
        <w:rPr>
          <w:rFonts w:ascii="Cambria" w:hAnsi="Cambria" w:cs="Arial"/>
        </w:rPr>
        <w:t>rodziców (opiekunów prawnych);</w:t>
      </w:r>
    </w:p>
    <w:p w:rsidR="00B03105" w:rsidRPr="00D65D96" w:rsidRDefault="00B03105" w:rsidP="00221521">
      <w:pPr>
        <w:numPr>
          <w:ilvl w:val="2"/>
          <w:numId w:val="145"/>
        </w:numPr>
        <w:tabs>
          <w:tab w:val="clear" w:pos="1487"/>
          <w:tab w:val="num" w:pos="284"/>
        </w:tabs>
        <w:ind w:left="993" w:hanging="993"/>
        <w:jc w:val="both"/>
        <w:rPr>
          <w:rFonts w:ascii="Cambria" w:hAnsi="Cambria" w:cs="Arial"/>
        </w:rPr>
      </w:pPr>
      <w:r w:rsidRPr="00D65D96">
        <w:rPr>
          <w:rFonts w:ascii="Cambria" w:hAnsi="Cambria" w:cs="Arial"/>
        </w:rPr>
        <w:t>nauczyciela.</w:t>
      </w:r>
    </w:p>
    <w:p w:rsidR="00B03105" w:rsidRPr="00D65D96" w:rsidRDefault="00B03105" w:rsidP="00B03105">
      <w:pPr>
        <w:ind w:left="993"/>
        <w:jc w:val="both"/>
        <w:rPr>
          <w:rFonts w:ascii="Cambria" w:hAnsi="Cambria" w:cs="Arial"/>
        </w:rPr>
      </w:pPr>
    </w:p>
    <w:p w:rsidR="00B03105" w:rsidRPr="00D65D96" w:rsidRDefault="00B03105" w:rsidP="00221521">
      <w:pPr>
        <w:numPr>
          <w:ilvl w:val="1"/>
          <w:numId w:val="146"/>
        </w:numPr>
        <w:tabs>
          <w:tab w:val="clear" w:pos="965"/>
          <w:tab w:val="num" w:pos="284"/>
          <w:tab w:val="left" w:pos="851"/>
        </w:tabs>
        <w:ind w:left="0" w:firstLine="567"/>
        <w:jc w:val="both"/>
        <w:rPr>
          <w:rFonts w:ascii="Cambria" w:hAnsi="Cambria" w:cs="Arial"/>
        </w:rPr>
      </w:pPr>
      <w:r w:rsidRPr="00D65D96">
        <w:rPr>
          <w:rFonts w:ascii="Cambria" w:hAnsi="Cambria" w:cs="Arial"/>
        </w:rPr>
        <w:t>P</w:t>
      </w:r>
      <w:r w:rsidR="00E75FEB">
        <w:rPr>
          <w:rFonts w:ascii="Cambria" w:hAnsi="Cambria" w:cs="Arial"/>
        </w:rPr>
        <w:t xml:space="preserve">omoc materialna w Szkole </w:t>
      </w:r>
      <w:r w:rsidRPr="00D65D96">
        <w:rPr>
          <w:rFonts w:ascii="Cambria" w:hAnsi="Cambria" w:cs="Arial"/>
        </w:rPr>
        <w:t>jest organizowana w formie:</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zwolnień z opłat za ubezpieczenie;</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bezpłatnych obiadów;</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stypendiów socjalnych;</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stypendiów za wyniki w nauce, osiągnięcia sportowe lub artystyczne;</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pomocy rzeczowej lub żywnościowej;</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programu: „Wyprawka szkolna”;</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innych, w zależności od potrzeb i możliwości.</w:t>
      </w:r>
    </w:p>
    <w:p w:rsidR="00B03105" w:rsidRPr="00B137AE" w:rsidRDefault="00B03105" w:rsidP="00B03105">
      <w:pPr>
        <w:tabs>
          <w:tab w:val="left" w:pos="284"/>
          <w:tab w:val="left" w:pos="851"/>
        </w:tabs>
        <w:ind w:firstLine="567"/>
        <w:jc w:val="both"/>
        <w:rPr>
          <w:rFonts w:ascii="Cambria" w:hAnsi="Cambria" w:cs="Arial"/>
        </w:rPr>
      </w:pPr>
    </w:p>
    <w:p w:rsidR="00B03105" w:rsidRPr="00B137AE" w:rsidRDefault="00B03105" w:rsidP="00221521">
      <w:pPr>
        <w:numPr>
          <w:ilvl w:val="1"/>
          <w:numId w:val="147"/>
        </w:numPr>
        <w:tabs>
          <w:tab w:val="clear" w:pos="965"/>
          <w:tab w:val="left" w:pos="284"/>
          <w:tab w:val="left" w:pos="851"/>
        </w:tabs>
        <w:ind w:left="0" w:firstLine="567"/>
        <w:jc w:val="both"/>
        <w:rPr>
          <w:rFonts w:ascii="Cambria" w:hAnsi="Cambria" w:cs="Arial"/>
        </w:rPr>
      </w:pPr>
      <w:r w:rsidRPr="00B137AE">
        <w:rPr>
          <w:rFonts w:ascii="Cambria" w:hAnsi="Cambria" w:cs="Arial"/>
        </w:rPr>
        <w:t>Uczniowi przysługuje prawo do pomocy materialnej ze środków przeznaczonych na ten cel w budżecie państwa lub budżecie właściwej jednostki samorządu terytorialnego.</w:t>
      </w:r>
    </w:p>
    <w:p w:rsidR="00B03105" w:rsidRPr="00B137AE" w:rsidRDefault="00B03105" w:rsidP="00B03105">
      <w:pPr>
        <w:tabs>
          <w:tab w:val="left" w:pos="284"/>
          <w:tab w:val="left" w:pos="851"/>
        </w:tabs>
        <w:ind w:firstLine="567"/>
        <w:jc w:val="both"/>
        <w:rPr>
          <w:rFonts w:ascii="Cambria" w:hAnsi="Cambria" w:cs="Arial"/>
        </w:rPr>
      </w:pPr>
    </w:p>
    <w:p w:rsidR="00B03105" w:rsidRPr="00B137AE" w:rsidRDefault="00B03105" w:rsidP="00221521">
      <w:pPr>
        <w:numPr>
          <w:ilvl w:val="1"/>
          <w:numId w:val="147"/>
        </w:numPr>
        <w:tabs>
          <w:tab w:val="clear" w:pos="965"/>
          <w:tab w:val="num" w:pos="851"/>
          <w:tab w:val="left" w:pos="993"/>
        </w:tabs>
        <w:ind w:left="0" w:firstLine="567"/>
        <w:jc w:val="both"/>
        <w:rPr>
          <w:rFonts w:ascii="Cambria" w:hAnsi="Cambria" w:cs="Arial"/>
        </w:rPr>
      </w:pPr>
      <w:r w:rsidRPr="00B137AE">
        <w:rPr>
          <w:rFonts w:ascii="Cambria" w:hAnsi="Cambria" w:cs="Arial"/>
        </w:rPr>
        <w:t>Pomoc materialna ma charakter socjalny albo motywacyjny.</w:t>
      </w:r>
    </w:p>
    <w:p w:rsidR="00B03105" w:rsidRPr="00B137AE" w:rsidRDefault="00B03105" w:rsidP="00B03105">
      <w:pPr>
        <w:jc w:val="both"/>
        <w:rPr>
          <w:rFonts w:ascii="Cambria" w:hAnsi="Cambria" w:cs="Arial"/>
        </w:rPr>
      </w:pPr>
    </w:p>
    <w:p w:rsidR="00B03105" w:rsidRPr="00B137AE" w:rsidRDefault="00B03105" w:rsidP="00221521">
      <w:pPr>
        <w:numPr>
          <w:ilvl w:val="2"/>
          <w:numId w:val="147"/>
        </w:numPr>
        <w:tabs>
          <w:tab w:val="clear" w:pos="1487"/>
        </w:tabs>
        <w:ind w:left="284" w:hanging="284"/>
        <w:jc w:val="both"/>
        <w:rPr>
          <w:rFonts w:ascii="Cambria" w:hAnsi="Cambria" w:cs="Arial"/>
        </w:rPr>
      </w:pPr>
      <w:r w:rsidRPr="00B137AE">
        <w:rPr>
          <w:rFonts w:ascii="Cambria" w:hAnsi="Cambria" w:cs="Arial"/>
        </w:rPr>
        <w:t>świadczeniami pomocy materialnej o charakterze socjalnym są:</w:t>
      </w:r>
    </w:p>
    <w:p w:rsidR="00B03105" w:rsidRPr="00B137AE" w:rsidRDefault="00B03105" w:rsidP="00221521">
      <w:pPr>
        <w:numPr>
          <w:ilvl w:val="3"/>
          <w:numId w:val="147"/>
        </w:numPr>
        <w:jc w:val="both"/>
        <w:rPr>
          <w:rFonts w:ascii="Cambria" w:hAnsi="Cambria" w:cs="Arial"/>
        </w:rPr>
      </w:pPr>
      <w:r w:rsidRPr="00B137AE">
        <w:rPr>
          <w:rFonts w:ascii="Cambria" w:hAnsi="Cambria" w:cs="Arial"/>
        </w:rPr>
        <w:t>stypendium szkolne,</w:t>
      </w:r>
    </w:p>
    <w:p w:rsidR="00B03105" w:rsidRPr="00B137AE" w:rsidRDefault="00B03105" w:rsidP="00221521">
      <w:pPr>
        <w:numPr>
          <w:ilvl w:val="3"/>
          <w:numId w:val="147"/>
        </w:numPr>
        <w:jc w:val="both"/>
        <w:rPr>
          <w:rFonts w:ascii="Cambria" w:hAnsi="Cambria" w:cs="Arial"/>
        </w:rPr>
      </w:pPr>
      <w:r w:rsidRPr="00B137AE">
        <w:rPr>
          <w:rFonts w:ascii="Cambria" w:hAnsi="Cambria" w:cs="Arial"/>
        </w:rPr>
        <w:t>zasiłek szkolny;</w:t>
      </w:r>
    </w:p>
    <w:p w:rsidR="00B03105" w:rsidRPr="00B137AE" w:rsidRDefault="00B03105" w:rsidP="00B03105">
      <w:pPr>
        <w:ind w:left="1440"/>
        <w:jc w:val="both"/>
        <w:rPr>
          <w:rFonts w:ascii="Cambria" w:hAnsi="Cambria" w:cs="Arial"/>
        </w:rPr>
      </w:pPr>
    </w:p>
    <w:p w:rsidR="00B03105" w:rsidRPr="00B137AE" w:rsidRDefault="00B03105" w:rsidP="00221521">
      <w:pPr>
        <w:numPr>
          <w:ilvl w:val="2"/>
          <w:numId w:val="147"/>
        </w:numPr>
        <w:tabs>
          <w:tab w:val="clear" w:pos="1487"/>
        </w:tabs>
        <w:ind w:left="284" w:hanging="284"/>
        <w:jc w:val="both"/>
        <w:rPr>
          <w:rFonts w:ascii="Cambria" w:hAnsi="Cambria" w:cs="Arial"/>
        </w:rPr>
      </w:pPr>
      <w:r w:rsidRPr="00B137AE">
        <w:rPr>
          <w:rFonts w:ascii="Cambria" w:hAnsi="Cambria" w:cs="Arial"/>
        </w:rPr>
        <w:t>świadczeniami pomocy materialnej o charakterze motywacyjnym są:</w:t>
      </w:r>
    </w:p>
    <w:p w:rsidR="00B03105" w:rsidRPr="00B137AE" w:rsidRDefault="00B03105" w:rsidP="00B03105">
      <w:pPr>
        <w:ind w:left="993"/>
        <w:jc w:val="both"/>
        <w:rPr>
          <w:rFonts w:ascii="Cambria" w:hAnsi="Cambria" w:cs="Arial"/>
        </w:rPr>
      </w:pPr>
    </w:p>
    <w:p w:rsidR="00B03105" w:rsidRPr="00B137AE" w:rsidRDefault="00B03105" w:rsidP="00221521">
      <w:pPr>
        <w:numPr>
          <w:ilvl w:val="3"/>
          <w:numId w:val="147"/>
        </w:numPr>
        <w:jc w:val="both"/>
        <w:rPr>
          <w:rFonts w:ascii="Cambria" w:hAnsi="Cambria" w:cs="Arial"/>
        </w:rPr>
      </w:pPr>
      <w:r w:rsidRPr="00B137AE">
        <w:rPr>
          <w:rFonts w:ascii="Cambria" w:hAnsi="Cambria" w:cs="Arial"/>
        </w:rPr>
        <w:t>stypendium za wyniki w nauce, za osiągnięcia sportowe lub artystyczne,</w:t>
      </w:r>
    </w:p>
    <w:p w:rsidR="00B03105" w:rsidRPr="00D65D96" w:rsidRDefault="00B03105" w:rsidP="00221521">
      <w:pPr>
        <w:numPr>
          <w:ilvl w:val="3"/>
          <w:numId w:val="147"/>
        </w:numPr>
        <w:jc w:val="both"/>
        <w:rPr>
          <w:rFonts w:ascii="Cambria" w:hAnsi="Cambria" w:cs="Arial"/>
        </w:rPr>
      </w:pPr>
      <w:r w:rsidRPr="00D65D96">
        <w:rPr>
          <w:rFonts w:ascii="Cambria" w:hAnsi="Cambria" w:cs="Arial"/>
        </w:rPr>
        <w:t>stypendium ministra właściwego do spraw oświaty i wychowania.</w:t>
      </w:r>
    </w:p>
    <w:p w:rsidR="00B03105" w:rsidRPr="00D65D96" w:rsidRDefault="00B03105" w:rsidP="00B03105">
      <w:pPr>
        <w:ind w:left="1440"/>
        <w:jc w:val="both"/>
        <w:rPr>
          <w:rFonts w:ascii="Cambria" w:hAnsi="Cambria" w:cs="Arial"/>
        </w:rPr>
      </w:pPr>
    </w:p>
    <w:p w:rsidR="00B03105" w:rsidRPr="00D65D96" w:rsidRDefault="00B03105" w:rsidP="00221521">
      <w:pPr>
        <w:numPr>
          <w:ilvl w:val="1"/>
          <w:numId w:val="147"/>
        </w:numPr>
        <w:tabs>
          <w:tab w:val="clear" w:pos="965"/>
          <w:tab w:val="num" w:pos="142"/>
          <w:tab w:val="left" w:pos="426"/>
          <w:tab w:val="left" w:pos="993"/>
        </w:tabs>
        <w:ind w:left="0" w:firstLine="567"/>
        <w:jc w:val="both"/>
        <w:rPr>
          <w:rFonts w:ascii="Cambria" w:hAnsi="Cambria" w:cs="Arial"/>
        </w:rPr>
      </w:pPr>
      <w:r w:rsidRPr="00D65D96">
        <w:rPr>
          <w:rFonts w:ascii="Cambria" w:hAnsi="Cambria" w:cs="Arial"/>
        </w:rPr>
        <w:t>Uczniowi może być przyznana jednocześnie pomoc materialna o charakterze socjalnym i motywacyjnym.</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221521">
      <w:pPr>
        <w:numPr>
          <w:ilvl w:val="1"/>
          <w:numId w:val="147"/>
        </w:numPr>
        <w:tabs>
          <w:tab w:val="clear" w:pos="965"/>
          <w:tab w:val="num" w:pos="142"/>
          <w:tab w:val="left" w:pos="426"/>
          <w:tab w:val="left" w:pos="993"/>
        </w:tabs>
        <w:ind w:left="0" w:firstLine="567"/>
        <w:jc w:val="both"/>
        <w:rPr>
          <w:rFonts w:ascii="Cambria" w:hAnsi="Cambria" w:cs="Arial"/>
        </w:rPr>
      </w:pPr>
      <w:r w:rsidRPr="00D65D96">
        <w:rPr>
          <w:rFonts w:ascii="Cambria" w:hAnsi="Cambria" w:cs="Arial"/>
        </w:rPr>
        <w:t>Stypendium szkolne może ot</w:t>
      </w:r>
      <w:r>
        <w:rPr>
          <w:rFonts w:ascii="Cambria" w:hAnsi="Cambria" w:cs="Arial"/>
        </w:rPr>
        <w:t>rzymać uczeń będący mieszkańcem ……………….</w:t>
      </w:r>
      <w:r w:rsidRPr="00D65D96">
        <w:rPr>
          <w:rFonts w:ascii="Cambria" w:hAnsi="Cambria" w:cs="Arial"/>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t>
      </w:r>
      <w:r w:rsidRPr="00D65D96">
        <w:rPr>
          <w:rFonts w:ascii="Cambria" w:hAnsi="Cambria" w:cs="Arial"/>
        </w:rPr>
        <w:lastRenderedPageBreak/>
        <w:t>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kwotaokreślona w każdym roku szkolnym przez właściwego ministra.</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221521">
      <w:pPr>
        <w:numPr>
          <w:ilvl w:val="1"/>
          <w:numId w:val="147"/>
        </w:numPr>
        <w:tabs>
          <w:tab w:val="clear" w:pos="965"/>
          <w:tab w:val="num" w:pos="0"/>
          <w:tab w:val="left" w:pos="426"/>
          <w:tab w:val="left" w:pos="709"/>
          <w:tab w:val="left" w:pos="993"/>
        </w:tabs>
        <w:ind w:left="0" w:firstLine="567"/>
        <w:jc w:val="both"/>
        <w:rPr>
          <w:rFonts w:ascii="Cambria" w:hAnsi="Cambria" w:cs="Arial"/>
        </w:rPr>
      </w:pPr>
      <w:r w:rsidRPr="00D65D96">
        <w:rPr>
          <w:rFonts w:ascii="Cambria" w:hAnsi="Cambria" w:cs="Arial"/>
        </w:rPr>
        <w:t>Stypendium nie przysługuje:</w:t>
      </w:r>
    </w:p>
    <w:p w:rsidR="00B03105" w:rsidRPr="00D65D96" w:rsidRDefault="00B03105" w:rsidP="00221521">
      <w:pPr>
        <w:numPr>
          <w:ilvl w:val="2"/>
          <w:numId w:val="147"/>
        </w:numPr>
        <w:tabs>
          <w:tab w:val="clear" w:pos="1487"/>
          <w:tab w:val="num" w:pos="284"/>
        </w:tabs>
        <w:ind w:left="0" w:firstLine="0"/>
        <w:jc w:val="both"/>
        <w:rPr>
          <w:rFonts w:ascii="Cambria" w:hAnsi="Cambria" w:cs="Arial"/>
        </w:rPr>
      </w:pPr>
      <w:r>
        <w:rPr>
          <w:rFonts w:ascii="Cambria" w:hAnsi="Cambria" w:cs="Arial"/>
        </w:rPr>
        <w:t>uczniom obowiązkowego wychowania przedszkolnego</w:t>
      </w:r>
      <w:r w:rsidRPr="00D65D96">
        <w:rPr>
          <w:rFonts w:ascii="Cambria" w:hAnsi="Cambria" w:cs="Arial"/>
        </w:rPr>
        <w:t>;</w:t>
      </w:r>
    </w:p>
    <w:p w:rsidR="00B03105" w:rsidRPr="00D65D96" w:rsidRDefault="00B03105" w:rsidP="00221521">
      <w:pPr>
        <w:numPr>
          <w:ilvl w:val="2"/>
          <w:numId w:val="147"/>
        </w:numPr>
        <w:tabs>
          <w:tab w:val="clear" w:pos="1487"/>
          <w:tab w:val="num" w:pos="284"/>
        </w:tabs>
        <w:ind w:left="0" w:firstLine="0"/>
        <w:jc w:val="both"/>
        <w:rPr>
          <w:rFonts w:ascii="Cambria" w:hAnsi="Cambria" w:cs="Arial"/>
        </w:rPr>
      </w:pPr>
      <w:r w:rsidRPr="00D65D96">
        <w:rPr>
          <w:rFonts w:ascii="Cambria" w:hAnsi="Cambria" w:cs="Arial"/>
        </w:rPr>
        <w:t xml:space="preserve">uczniom, którzy nie zamieszkują na terenie </w:t>
      </w:r>
      <w:r>
        <w:rPr>
          <w:rFonts w:ascii="Cambria" w:hAnsi="Cambria" w:cs="Arial"/>
        </w:rPr>
        <w:t>…………….</w:t>
      </w:r>
    </w:p>
    <w:p w:rsidR="00B03105" w:rsidRPr="00D65D96" w:rsidRDefault="00B03105" w:rsidP="00B03105">
      <w:pPr>
        <w:ind w:left="1487"/>
        <w:jc w:val="both"/>
        <w:rPr>
          <w:rFonts w:ascii="Cambria" w:hAnsi="Cambria" w:cs="Arial"/>
        </w:rPr>
      </w:pPr>
    </w:p>
    <w:p w:rsidR="00B03105" w:rsidRPr="00D65D96" w:rsidRDefault="00B03105" w:rsidP="00221521">
      <w:pPr>
        <w:numPr>
          <w:ilvl w:val="1"/>
          <w:numId w:val="147"/>
        </w:numPr>
        <w:tabs>
          <w:tab w:val="clear" w:pos="965"/>
          <w:tab w:val="num" w:pos="993"/>
        </w:tabs>
        <w:ind w:left="0" w:firstLine="567"/>
        <w:jc w:val="both"/>
        <w:rPr>
          <w:rFonts w:ascii="Cambria" w:hAnsi="Cambria" w:cs="Arial"/>
        </w:rPr>
      </w:pPr>
      <w:r w:rsidRPr="00D65D96">
        <w:rPr>
          <w:rFonts w:ascii="Cambria" w:hAnsi="Cambria" w:cs="Arial"/>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D65D96" w:rsidRDefault="00B03105" w:rsidP="00B03105">
      <w:pPr>
        <w:ind w:firstLine="284"/>
        <w:jc w:val="both"/>
        <w:rPr>
          <w:rFonts w:ascii="Cambria" w:hAnsi="Cambria" w:cs="Arial"/>
        </w:rPr>
      </w:pPr>
    </w:p>
    <w:p w:rsidR="00B03105" w:rsidRPr="00D65D96" w:rsidRDefault="00B03105" w:rsidP="00221521">
      <w:pPr>
        <w:numPr>
          <w:ilvl w:val="1"/>
          <w:numId w:val="147"/>
        </w:numPr>
        <w:tabs>
          <w:tab w:val="clear" w:pos="965"/>
          <w:tab w:val="left" w:pos="851"/>
          <w:tab w:val="num" w:pos="993"/>
        </w:tabs>
        <w:ind w:left="0" w:firstLine="567"/>
        <w:jc w:val="both"/>
        <w:rPr>
          <w:rFonts w:ascii="Cambria" w:hAnsi="Cambria" w:cs="Arial"/>
        </w:rPr>
      </w:pPr>
      <w:r w:rsidRPr="00D65D96">
        <w:rPr>
          <w:rFonts w:ascii="Cambria" w:hAnsi="Cambria" w:cs="Arial"/>
        </w:rPr>
        <w:t>Do wniosku o stypendium szkolne należy dołączyć:</w:t>
      </w:r>
    </w:p>
    <w:p w:rsidR="00B03105" w:rsidRPr="00D65D96" w:rsidRDefault="00B03105" w:rsidP="00B03105">
      <w:pPr>
        <w:jc w:val="both"/>
        <w:rPr>
          <w:rFonts w:ascii="Cambria" w:hAnsi="Cambria" w:cs="Arial"/>
        </w:rPr>
      </w:pPr>
    </w:p>
    <w:p w:rsidR="00B03105" w:rsidRPr="00D65D96" w:rsidRDefault="00B03105" w:rsidP="00221521">
      <w:pPr>
        <w:numPr>
          <w:ilvl w:val="2"/>
          <w:numId w:val="147"/>
        </w:numPr>
        <w:tabs>
          <w:tab w:val="clear" w:pos="1487"/>
          <w:tab w:val="num" w:pos="426"/>
        </w:tabs>
        <w:ind w:left="0" w:firstLine="0"/>
        <w:jc w:val="both"/>
        <w:rPr>
          <w:rFonts w:ascii="Cambria" w:hAnsi="Cambria" w:cs="Arial"/>
        </w:rPr>
      </w:pPr>
      <w:r w:rsidRPr="00D65D96">
        <w:rPr>
          <w:rFonts w:ascii="Cambria" w:hAnsi="Cambria" w:cs="Arial"/>
        </w:rPr>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B03105" w:rsidRPr="00D65D96" w:rsidRDefault="00B03105" w:rsidP="00B03105">
      <w:pPr>
        <w:tabs>
          <w:tab w:val="num" w:pos="426"/>
        </w:tabs>
        <w:jc w:val="both"/>
        <w:rPr>
          <w:rFonts w:ascii="Cambria" w:hAnsi="Cambria" w:cs="Arial"/>
        </w:rPr>
      </w:pPr>
    </w:p>
    <w:p w:rsidR="00B03105" w:rsidRPr="00D65D96" w:rsidRDefault="00B03105" w:rsidP="00221521">
      <w:pPr>
        <w:numPr>
          <w:ilvl w:val="2"/>
          <w:numId w:val="147"/>
        </w:numPr>
        <w:tabs>
          <w:tab w:val="clear" w:pos="1487"/>
          <w:tab w:val="num" w:pos="426"/>
        </w:tabs>
        <w:ind w:left="0" w:firstLine="0"/>
        <w:jc w:val="both"/>
        <w:rPr>
          <w:rFonts w:ascii="Cambria" w:hAnsi="Cambria" w:cs="Arial"/>
        </w:rPr>
      </w:pPr>
      <w:r w:rsidRPr="00D65D96">
        <w:rPr>
          <w:rFonts w:ascii="Cambria" w:hAnsi="Cambria" w:cs="Arial"/>
        </w:rPr>
        <w:t xml:space="preserve">zaświadczenie lub oświadczenie potwierdzające fakt zamieszkania ucznia na terenie </w:t>
      </w:r>
      <w:r>
        <w:rPr>
          <w:rFonts w:ascii="Cambria" w:hAnsi="Cambria" w:cs="Arial"/>
        </w:rPr>
        <w:t>………………………</w:t>
      </w:r>
      <w:r w:rsidRPr="00A07028">
        <w:rPr>
          <w:rFonts w:ascii="Cambria" w:hAnsi="Cambria" w:cs="Arial"/>
        </w:rPr>
        <w:t>:</w:t>
      </w:r>
      <w:r w:rsidRPr="00D65D96">
        <w:rPr>
          <w:rFonts w:ascii="Cambria" w:hAnsi="Cambria" w:cs="Arial"/>
        </w:rPr>
        <w:t xml:space="preserve"> w przypadku, jeśli miejscem zameldowania na pobyt stały i miejscem zamieszkania jest </w:t>
      </w:r>
      <w:r>
        <w:rPr>
          <w:rFonts w:ascii="Cambria" w:hAnsi="Cambria" w:cs="Arial"/>
        </w:rPr>
        <w:t xml:space="preserve">…………………… </w:t>
      </w:r>
      <w:r w:rsidRPr="00D65D96">
        <w:rPr>
          <w:rFonts w:ascii="Cambria" w:hAnsi="Cambria" w:cs="Arial"/>
        </w:rPr>
        <w:t>- zaświadczenie z biura ewidencji ludności potwierdzające zameldowanie na pobyt stały ucznia,</w:t>
      </w:r>
      <w:r>
        <w:rPr>
          <w:rFonts w:ascii="Cambria" w:hAnsi="Cambria" w:cs="Arial"/>
        </w:rPr>
        <w:t xml:space="preserve"> lub potwierdzoną za zgodność z </w:t>
      </w:r>
      <w:r w:rsidRPr="00D65D96">
        <w:rPr>
          <w:rFonts w:ascii="Cambria" w:hAnsi="Cambria" w:cs="Arial"/>
        </w:rPr>
        <w:t xml:space="preserve">oryginałem kserokopię dowodu osobistego; w przypadku braku zameldowania na pobyt stały, lub zameldowania na pobyt stały w innej miejscowości niż </w:t>
      </w:r>
      <w:r>
        <w:rPr>
          <w:rFonts w:ascii="Cambria" w:hAnsi="Cambria" w:cs="Arial"/>
        </w:rPr>
        <w:t xml:space="preserve">…………………… </w:t>
      </w:r>
      <w:r w:rsidRPr="00D65D96">
        <w:rPr>
          <w:rFonts w:ascii="Cambria" w:hAnsi="Cambria" w:cs="Arial"/>
        </w:rPr>
        <w:t>- stosowne oświa</w:t>
      </w:r>
      <w:r>
        <w:rPr>
          <w:rFonts w:ascii="Cambria" w:hAnsi="Cambria" w:cs="Arial"/>
        </w:rPr>
        <w:t>dczenie z wyjaśnieniem sytuacji</w:t>
      </w:r>
      <w:r w:rsidRPr="00D65D96">
        <w:rPr>
          <w:rFonts w:ascii="Cambria" w:hAnsi="Cambria" w:cs="Arial"/>
        </w:rPr>
        <w:t>;</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zaświadczenia lub oświadczenia potwierdzające wysokość dochodów osiągnięt</w:t>
      </w:r>
      <w:r>
        <w:rPr>
          <w:rFonts w:ascii="Cambria" w:hAnsi="Cambria" w:cs="Arial"/>
        </w:rPr>
        <w:t>ych w </w:t>
      </w:r>
      <w:r w:rsidRPr="00D65D96">
        <w:rPr>
          <w:rFonts w:ascii="Cambria" w:hAnsi="Cambria" w:cs="Arial"/>
        </w:rPr>
        <w:t>miesiącu poprzedzającym złożenie wniosku (w miesiącu złożenia wniosku - w przypadku utraty dochodu) przez poszczególnych członków rodziny z tytułu np.:</w:t>
      </w:r>
    </w:p>
    <w:p w:rsidR="00B03105" w:rsidRPr="00D65D96" w:rsidRDefault="00B03105" w:rsidP="00B03105">
      <w:pPr>
        <w:ind w:left="993"/>
        <w:jc w:val="both"/>
        <w:rPr>
          <w:rFonts w:ascii="Cambria" w:hAnsi="Cambria" w:cs="Arial"/>
        </w:rPr>
      </w:pPr>
    </w:p>
    <w:p w:rsidR="00B03105" w:rsidRPr="00D65D96" w:rsidRDefault="00B03105" w:rsidP="00221521">
      <w:pPr>
        <w:numPr>
          <w:ilvl w:val="3"/>
          <w:numId w:val="147"/>
        </w:numPr>
        <w:jc w:val="both"/>
        <w:rPr>
          <w:rFonts w:ascii="Cambria" w:hAnsi="Cambria" w:cs="Arial"/>
        </w:rPr>
      </w:pPr>
      <w:r w:rsidRPr="00D65D96">
        <w:rPr>
          <w:rFonts w:ascii="Cambria" w:hAnsi="Cambria" w:cs="Arial"/>
        </w:rPr>
        <w:t xml:space="preserve"> wynagrodzenia netto za pracę, (umowa o pracę, umowa o dzieło, umowa zlecenie itp.),</w:t>
      </w:r>
    </w:p>
    <w:p w:rsidR="00B03105" w:rsidRPr="00D65D96" w:rsidRDefault="00B03105" w:rsidP="00221521">
      <w:pPr>
        <w:numPr>
          <w:ilvl w:val="3"/>
          <w:numId w:val="147"/>
        </w:numPr>
        <w:jc w:val="both"/>
        <w:rPr>
          <w:rFonts w:ascii="Cambria" w:hAnsi="Cambria" w:cs="Arial"/>
        </w:rPr>
      </w:pPr>
      <w:r w:rsidRPr="00D65D96">
        <w:rPr>
          <w:rFonts w:ascii="Cambria" w:hAnsi="Cambria" w:cs="Arial"/>
        </w:rPr>
        <w:t>emerytury/renty, świadczenia /zasiłku przedemerytalnego,</w:t>
      </w:r>
    </w:p>
    <w:p w:rsidR="00B03105" w:rsidRPr="00D65D96" w:rsidRDefault="00B03105" w:rsidP="00221521">
      <w:pPr>
        <w:numPr>
          <w:ilvl w:val="3"/>
          <w:numId w:val="147"/>
        </w:numPr>
        <w:jc w:val="both"/>
        <w:rPr>
          <w:rFonts w:ascii="Cambria" w:hAnsi="Cambria" w:cs="Arial"/>
        </w:rPr>
      </w:pPr>
      <w:r w:rsidRPr="00D65D96">
        <w:rPr>
          <w:rFonts w:ascii="Cambria" w:hAnsi="Cambria" w:cs="Arial"/>
        </w:rPr>
        <w:t>alimentów,</w:t>
      </w:r>
    </w:p>
    <w:p w:rsidR="00B03105" w:rsidRPr="00D65D96" w:rsidRDefault="00B03105" w:rsidP="00221521">
      <w:pPr>
        <w:numPr>
          <w:ilvl w:val="3"/>
          <w:numId w:val="147"/>
        </w:numPr>
        <w:jc w:val="both"/>
        <w:rPr>
          <w:rFonts w:ascii="Cambria" w:hAnsi="Cambria" w:cs="Arial"/>
        </w:rPr>
      </w:pPr>
      <w:r w:rsidRPr="00D65D96">
        <w:rPr>
          <w:rFonts w:ascii="Cambria" w:hAnsi="Cambria" w:cs="Arial"/>
        </w:rPr>
        <w:t>innych źródeł dochodu - praca zarobkowa za granicą, wynagrodzenie z tytułu praktyk,</w:t>
      </w:r>
    </w:p>
    <w:p w:rsidR="00B03105" w:rsidRPr="00D65D96" w:rsidRDefault="00B03105" w:rsidP="00221521">
      <w:pPr>
        <w:numPr>
          <w:ilvl w:val="3"/>
          <w:numId w:val="147"/>
        </w:numPr>
        <w:jc w:val="both"/>
        <w:rPr>
          <w:rFonts w:ascii="Cambria" w:hAnsi="Cambria" w:cs="Arial"/>
        </w:rPr>
      </w:pPr>
      <w:r w:rsidRPr="00D65D96">
        <w:rPr>
          <w:rFonts w:ascii="Cambria" w:hAnsi="Cambria" w:cs="Arial"/>
        </w:rPr>
        <w:t>stypendia, praca dorywcza, darowizny, dochody z najmu mieszkań i lokali itp.,</w:t>
      </w:r>
    </w:p>
    <w:p w:rsidR="00B03105" w:rsidRPr="00D65D96" w:rsidRDefault="00B03105" w:rsidP="00221521">
      <w:pPr>
        <w:numPr>
          <w:ilvl w:val="3"/>
          <w:numId w:val="147"/>
        </w:numPr>
        <w:jc w:val="both"/>
        <w:rPr>
          <w:rFonts w:ascii="Cambria" w:hAnsi="Cambria" w:cs="Arial"/>
        </w:rPr>
      </w:pPr>
      <w:r w:rsidRPr="00D65D96">
        <w:rPr>
          <w:rFonts w:ascii="Cambria" w:hAnsi="Cambria" w:cs="Arial"/>
        </w:rPr>
        <w:t>świadczeń pomocy społecznej:</w:t>
      </w:r>
    </w:p>
    <w:p w:rsidR="00B03105" w:rsidRPr="00D65D96" w:rsidRDefault="00B03105" w:rsidP="00221521">
      <w:pPr>
        <w:numPr>
          <w:ilvl w:val="4"/>
          <w:numId w:val="147"/>
        </w:numPr>
        <w:jc w:val="both"/>
        <w:rPr>
          <w:rFonts w:ascii="Cambria" w:hAnsi="Cambria" w:cs="Arial"/>
        </w:rPr>
      </w:pPr>
      <w:r w:rsidRPr="00D65D96">
        <w:rPr>
          <w:rFonts w:ascii="Cambria" w:hAnsi="Cambria" w:cs="Arial"/>
        </w:rPr>
        <w:t>świadczeń rodzinnych,</w:t>
      </w:r>
    </w:p>
    <w:p w:rsidR="00B03105" w:rsidRPr="00D65D96" w:rsidRDefault="00B03105" w:rsidP="00221521">
      <w:pPr>
        <w:numPr>
          <w:ilvl w:val="4"/>
          <w:numId w:val="147"/>
        </w:numPr>
        <w:jc w:val="both"/>
        <w:rPr>
          <w:rFonts w:ascii="Cambria" w:hAnsi="Cambria" w:cs="Arial"/>
        </w:rPr>
      </w:pPr>
      <w:r w:rsidRPr="00D65D96">
        <w:rPr>
          <w:rFonts w:ascii="Cambria" w:hAnsi="Cambria" w:cs="Arial"/>
        </w:rPr>
        <w:t>zaliczki alimentacyjnej,</w:t>
      </w:r>
    </w:p>
    <w:p w:rsidR="00B03105" w:rsidRPr="00D65D96" w:rsidRDefault="00B03105" w:rsidP="00221521">
      <w:pPr>
        <w:numPr>
          <w:ilvl w:val="4"/>
          <w:numId w:val="147"/>
        </w:numPr>
        <w:jc w:val="both"/>
        <w:rPr>
          <w:rFonts w:ascii="Cambria" w:hAnsi="Cambria" w:cs="Arial"/>
        </w:rPr>
      </w:pPr>
      <w:r w:rsidRPr="00D65D96">
        <w:rPr>
          <w:rFonts w:ascii="Cambria" w:hAnsi="Cambria" w:cs="Arial"/>
        </w:rPr>
        <w:t>zasiłku pielęgnacyjnego,</w:t>
      </w:r>
    </w:p>
    <w:p w:rsidR="00B03105" w:rsidRPr="00D65D96" w:rsidRDefault="00B03105" w:rsidP="00221521">
      <w:pPr>
        <w:numPr>
          <w:ilvl w:val="4"/>
          <w:numId w:val="147"/>
        </w:numPr>
        <w:jc w:val="both"/>
        <w:rPr>
          <w:rFonts w:ascii="Cambria" w:hAnsi="Cambria" w:cs="Arial"/>
        </w:rPr>
      </w:pPr>
      <w:r w:rsidRPr="00D65D96">
        <w:rPr>
          <w:rFonts w:ascii="Cambria" w:hAnsi="Cambria" w:cs="Arial"/>
        </w:rPr>
        <w:t>zasiłku stałego, okresowego,</w:t>
      </w:r>
    </w:p>
    <w:p w:rsidR="00B03105" w:rsidRPr="00D65D96" w:rsidRDefault="00B03105" w:rsidP="00221521">
      <w:pPr>
        <w:numPr>
          <w:ilvl w:val="4"/>
          <w:numId w:val="147"/>
        </w:numPr>
        <w:jc w:val="both"/>
        <w:rPr>
          <w:rFonts w:ascii="Cambria" w:hAnsi="Cambria" w:cs="Arial"/>
        </w:rPr>
      </w:pPr>
      <w:r w:rsidRPr="00D65D96">
        <w:rPr>
          <w:rFonts w:ascii="Cambria" w:hAnsi="Cambria" w:cs="Arial"/>
        </w:rPr>
        <w:t xml:space="preserve"> dodatku mieszkaniowego itp.,</w:t>
      </w:r>
    </w:p>
    <w:p w:rsidR="00B03105" w:rsidRPr="00D65D96" w:rsidRDefault="00B03105" w:rsidP="00221521">
      <w:pPr>
        <w:numPr>
          <w:ilvl w:val="3"/>
          <w:numId w:val="147"/>
        </w:numPr>
        <w:jc w:val="both"/>
        <w:rPr>
          <w:rFonts w:ascii="Cambria" w:hAnsi="Cambria" w:cs="Arial"/>
        </w:rPr>
      </w:pPr>
      <w:r w:rsidRPr="00D65D96">
        <w:rPr>
          <w:rFonts w:ascii="Cambria" w:hAnsi="Cambria" w:cs="Arial"/>
        </w:rPr>
        <w:t>stosowne zaświadczenie z urzędu skarbowego o osiągniętym dochodzie z innych źródeł niż wymienione wyżej (według zasad określonych w art. 8 ust. 3 - 13 ustawy o pomocy społecznej);</w:t>
      </w:r>
    </w:p>
    <w:p w:rsidR="00B03105" w:rsidRPr="00D65D96" w:rsidRDefault="00B03105" w:rsidP="00B03105">
      <w:pPr>
        <w:ind w:left="1440"/>
        <w:jc w:val="both"/>
        <w:rPr>
          <w:rFonts w:ascii="Cambria" w:hAnsi="Cambria" w:cs="Arial"/>
        </w:rPr>
      </w:pPr>
    </w:p>
    <w:p w:rsidR="00B03105" w:rsidRPr="00D65D96" w:rsidRDefault="00B03105" w:rsidP="00221521">
      <w:pPr>
        <w:numPr>
          <w:ilvl w:val="2"/>
          <w:numId w:val="147"/>
        </w:numPr>
        <w:tabs>
          <w:tab w:val="clear" w:pos="1487"/>
          <w:tab w:val="left" w:pos="284"/>
        </w:tabs>
        <w:ind w:left="0" w:firstLine="0"/>
        <w:jc w:val="both"/>
        <w:rPr>
          <w:rFonts w:ascii="Cambria" w:hAnsi="Cambria" w:cs="Arial"/>
        </w:rPr>
      </w:pPr>
      <w:r w:rsidRPr="00D65D96">
        <w:rPr>
          <w:rFonts w:ascii="Cambria" w:hAnsi="Cambria" w:cs="Arial"/>
        </w:rPr>
        <w:lastRenderedPageBreak/>
        <w:t>osoby bezrobotne powinny dołączyć zaświadczenie z urzędu pracy o statusie bezrobotnego lub oświadczenie o pozostawaniu bez pracy i nieosiąganiu dochodu osób niezarejestrowanych w Urzędzie Pracy;</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s>
        <w:ind w:left="0" w:firstLine="0"/>
        <w:jc w:val="both"/>
        <w:rPr>
          <w:rFonts w:ascii="Cambria" w:hAnsi="Cambria" w:cs="Arial"/>
        </w:rPr>
      </w:pPr>
      <w:r w:rsidRPr="00D65D96">
        <w:rPr>
          <w:rFonts w:ascii="Cambria" w:hAnsi="Cambria" w:cs="Arial"/>
        </w:rPr>
        <w:t>w przypadku uzyskiwania dochodu z prowadzenia gospodarstwa rolnego - np. zaświadczenie właściwego organu gminy o wielkości gospodarstwa rolnego wyrażonej w hektarach przeliczeniowych ogólnej powierzchni;</w:t>
      </w:r>
    </w:p>
    <w:p w:rsidR="00B03105" w:rsidRPr="00D65D96" w:rsidRDefault="00B03105" w:rsidP="00B03105">
      <w:pPr>
        <w:tabs>
          <w:tab w:val="left" w:pos="284"/>
        </w:tabs>
        <w:jc w:val="both"/>
        <w:rPr>
          <w:rFonts w:ascii="Cambria" w:hAnsi="Cambria" w:cs="Arial"/>
        </w:rPr>
      </w:pPr>
    </w:p>
    <w:p w:rsidR="00B03105" w:rsidRDefault="00B03105" w:rsidP="00221521">
      <w:pPr>
        <w:numPr>
          <w:ilvl w:val="2"/>
          <w:numId w:val="147"/>
        </w:numPr>
        <w:tabs>
          <w:tab w:val="clear" w:pos="1487"/>
          <w:tab w:val="left" w:pos="284"/>
        </w:tabs>
        <w:ind w:left="0" w:firstLine="0"/>
        <w:jc w:val="both"/>
        <w:rPr>
          <w:rFonts w:ascii="Cambria" w:hAnsi="Cambria" w:cs="Arial"/>
        </w:rPr>
      </w:pPr>
      <w:r w:rsidRPr="00D65D96">
        <w:rPr>
          <w:rFonts w:ascii="Cambria" w:hAnsi="Cambria" w:cs="Arial"/>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B03105" w:rsidRPr="00B35389" w:rsidRDefault="00B03105" w:rsidP="00B03105">
      <w:pPr>
        <w:tabs>
          <w:tab w:val="left" w:pos="284"/>
        </w:tabs>
        <w:jc w:val="both"/>
        <w:rPr>
          <w:rFonts w:ascii="Cambria" w:hAnsi="Cambria" w:cs="Arial"/>
        </w:rPr>
      </w:pPr>
    </w:p>
    <w:p w:rsidR="00B03105" w:rsidRPr="00D65D96" w:rsidRDefault="00B03105" w:rsidP="00221521">
      <w:pPr>
        <w:numPr>
          <w:ilvl w:val="1"/>
          <w:numId w:val="147"/>
        </w:numPr>
        <w:tabs>
          <w:tab w:val="clear" w:pos="965"/>
          <w:tab w:val="num" w:pos="426"/>
        </w:tabs>
        <w:ind w:left="823"/>
        <w:jc w:val="both"/>
        <w:rPr>
          <w:rFonts w:ascii="Cambria" w:hAnsi="Cambria" w:cs="Arial"/>
        </w:rPr>
      </w:pPr>
      <w:r w:rsidRPr="00D65D96">
        <w:rPr>
          <w:rFonts w:ascii="Cambria" w:hAnsi="Cambria" w:cs="Arial"/>
        </w:rPr>
        <w:t>Zasiłek szkolny:</w:t>
      </w:r>
    </w:p>
    <w:p w:rsidR="00B03105" w:rsidRPr="00D65D96" w:rsidRDefault="00B03105" w:rsidP="00B03105">
      <w:pPr>
        <w:ind w:left="823"/>
        <w:jc w:val="both"/>
        <w:rPr>
          <w:rFonts w:ascii="Cambria" w:hAnsi="Cambria" w:cs="Arial"/>
        </w:rPr>
      </w:pPr>
    </w:p>
    <w:p w:rsidR="00B03105" w:rsidRPr="00D65D96" w:rsidRDefault="00B03105" w:rsidP="00221521">
      <w:pPr>
        <w:numPr>
          <w:ilvl w:val="2"/>
          <w:numId w:val="147"/>
        </w:numPr>
        <w:tabs>
          <w:tab w:val="clear" w:pos="1487"/>
          <w:tab w:val="num" w:pos="0"/>
          <w:tab w:val="left" w:pos="284"/>
          <w:tab w:val="left" w:pos="709"/>
        </w:tabs>
        <w:ind w:left="0" w:firstLine="0"/>
        <w:jc w:val="both"/>
        <w:rPr>
          <w:rFonts w:ascii="Cambria" w:hAnsi="Cambria" w:cs="Arial"/>
        </w:rPr>
      </w:pPr>
      <w:r w:rsidRPr="00D65D96">
        <w:rPr>
          <w:rFonts w:ascii="Cambria" w:hAnsi="Cambria" w:cs="Arial"/>
        </w:rPr>
        <w:t>zasiłek szkolny może być przyznany uczniowi znajdującemu się przejściowo w trudnej sytuacji materialnej z powodu zdarzenia losowego;</w:t>
      </w:r>
    </w:p>
    <w:p w:rsidR="00B03105" w:rsidRPr="00D65D96" w:rsidRDefault="00B03105" w:rsidP="00B03105">
      <w:pPr>
        <w:tabs>
          <w:tab w:val="left" w:pos="284"/>
          <w:tab w:val="left" w:pos="709"/>
        </w:tabs>
        <w:jc w:val="both"/>
        <w:rPr>
          <w:rFonts w:ascii="Cambria" w:hAnsi="Cambria" w:cs="Arial"/>
        </w:rPr>
      </w:pPr>
    </w:p>
    <w:p w:rsidR="00B03105" w:rsidRPr="00D65D96" w:rsidRDefault="00B03105" w:rsidP="00221521">
      <w:pPr>
        <w:numPr>
          <w:ilvl w:val="2"/>
          <w:numId w:val="147"/>
        </w:numPr>
        <w:tabs>
          <w:tab w:val="clear" w:pos="1487"/>
          <w:tab w:val="num" w:pos="0"/>
          <w:tab w:val="left" w:pos="284"/>
          <w:tab w:val="left" w:pos="709"/>
        </w:tabs>
        <w:ind w:left="0" w:firstLine="0"/>
        <w:jc w:val="both"/>
        <w:rPr>
          <w:rFonts w:ascii="Cambria" w:hAnsi="Cambria" w:cs="Arial"/>
        </w:rPr>
      </w:pPr>
      <w:r w:rsidRPr="00D65D96">
        <w:rPr>
          <w:rFonts w:ascii="Cambria" w:hAnsi="Cambria" w:cs="Arial"/>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03105" w:rsidRPr="00D65D96" w:rsidRDefault="00B03105" w:rsidP="00B03105">
      <w:pPr>
        <w:tabs>
          <w:tab w:val="left" w:pos="284"/>
          <w:tab w:val="left" w:pos="709"/>
        </w:tabs>
        <w:jc w:val="both"/>
        <w:rPr>
          <w:rFonts w:ascii="Cambria" w:hAnsi="Cambria" w:cs="Arial"/>
        </w:rPr>
      </w:pPr>
    </w:p>
    <w:p w:rsidR="00B03105" w:rsidRPr="00D65D96" w:rsidRDefault="00B03105" w:rsidP="00221521">
      <w:pPr>
        <w:numPr>
          <w:ilvl w:val="2"/>
          <w:numId w:val="147"/>
        </w:numPr>
        <w:tabs>
          <w:tab w:val="clear" w:pos="1487"/>
          <w:tab w:val="num" w:pos="0"/>
          <w:tab w:val="left" w:pos="284"/>
          <w:tab w:val="left" w:pos="709"/>
        </w:tabs>
        <w:ind w:left="0" w:firstLine="0"/>
        <w:jc w:val="both"/>
        <w:rPr>
          <w:rFonts w:ascii="Cambria" w:hAnsi="Cambria" w:cs="Arial"/>
        </w:rPr>
      </w:pPr>
      <w:r w:rsidRPr="00D65D96">
        <w:rPr>
          <w:rFonts w:ascii="Cambria" w:hAnsi="Cambria" w:cs="Arial"/>
        </w:rPr>
        <w:t>wysokość zasiłku szkolnego nie może przekroczyć jednorazowo kwoty stanowiącej pięciokrotność kwoty, o której mowa w art. 6 ust. 2 pkt 2 ustaw</w:t>
      </w:r>
      <w:r>
        <w:rPr>
          <w:rFonts w:ascii="Cambria" w:hAnsi="Cambria" w:cs="Arial"/>
        </w:rPr>
        <w:t>y z dnia 28 listopada 2003 r. o </w:t>
      </w:r>
      <w:r w:rsidRPr="00D65D96">
        <w:rPr>
          <w:rFonts w:ascii="Cambria" w:hAnsi="Cambria" w:cs="Arial"/>
        </w:rPr>
        <w:t>świadczeniach rodzinnych;</w:t>
      </w:r>
    </w:p>
    <w:p w:rsidR="00B03105" w:rsidRPr="00D65D96" w:rsidRDefault="00B03105" w:rsidP="00B03105">
      <w:pPr>
        <w:tabs>
          <w:tab w:val="left" w:pos="284"/>
          <w:tab w:val="left" w:pos="709"/>
        </w:tabs>
        <w:jc w:val="both"/>
        <w:rPr>
          <w:rFonts w:ascii="Cambria" w:hAnsi="Cambria" w:cs="Arial"/>
        </w:rPr>
      </w:pPr>
    </w:p>
    <w:p w:rsidR="00B03105" w:rsidRPr="00D65D96" w:rsidRDefault="00B03105" w:rsidP="00221521">
      <w:pPr>
        <w:numPr>
          <w:ilvl w:val="2"/>
          <w:numId w:val="147"/>
        </w:numPr>
        <w:tabs>
          <w:tab w:val="clear" w:pos="1487"/>
          <w:tab w:val="num" w:pos="0"/>
          <w:tab w:val="left" w:pos="284"/>
          <w:tab w:val="left" w:pos="709"/>
        </w:tabs>
        <w:ind w:left="0" w:firstLine="0"/>
        <w:jc w:val="both"/>
        <w:rPr>
          <w:rFonts w:ascii="Cambria" w:hAnsi="Cambria" w:cs="Arial"/>
        </w:rPr>
      </w:pPr>
      <w:r w:rsidRPr="00D65D96">
        <w:rPr>
          <w:rFonts w:ascii="Cambria" w:hAnsi="Cambria" w:cs="Arial"/>
        </w:rPr>
        <w:t>o zasiłek szkolny można ubiegać się w terminie nie dłuższym niż dwa miesiące od wystąpienia zdarzenia uzasadniającego przyznanie tego zasiłku.</w:t>
      </w:r>
    </w:p>
    <w:p w:rsidR="00B03105" w:rsidRPr="00D65D96" w:rsidRDefault="00B03105" w:rsidP="00B03105">
      <w:pPr>
        <w:tabs>
          <w:tab w:val="left" w:pos="709"/>
        </w:tabs>
        <w:ind w:left="993"/>
        <w:jc w:val="both"/>
        <w:rPr>
          <w:rFonts w:ascii="Cambria" w:hAnsi="Cambria" w:cs="Arial"/>
        </w:rPr>
      </w:pPr>
    </w:p>
    <w:p w:rsidR="00B03105" w:rsidRPr="00D65D96" w:rsidRDefault="00B03105" w:rsidP="00221521">
      <w:pPr>
        <w:numPr>
          <w:ilvl w:val="1"/>
          <w:numId w:val="193"/>
        </w:numPr>
        <w:ind w:left="0" w:firstLine="568"/>
        <w:jc w:val="both"/>
        <w:rPr>
          <w:rFonts w:ascii="Cambria" w:hAnsi="Cambria" w:cs="Arial"/>
        </w:rPr>
      </w:pPr>
      <w:r>
        <w:rPr>
          <w:rFonts w:ascii="Cambria" w:hAnsi="Cambria" w:cs="Arial"/>
        </w:rPr>
        <w:t xml:space="preserve">……………………………. </w:t>
      </w:r>
      <w:r w:rsidRPr="00D65D96">
        <w:rPr>
          <w:rFonts w:ascii="Cambria" w:hAnsi="Cambria" w:cs="Arial"/>
        </w:rPr>
        <w:t xml:space="preserve"> uchwala regulamin udzielania pomocy materialnej o charakterze socjalnym dla uczniów zamieszkałych na terenie miasta, kierując się celami pomocy materialnej o charakterze socjalnym, w którym określa w szczególności:</w:t>
      </w:r>
    </w:p>
    <w:p w:rsidR="00B03105" w:rsidRPr="00D65D96" w:rsidRDefault="00B03105" w:rsidP="00B03105">
      <w:pPr>
        <w:tabs>
          <w:tab w:val="left" w:pos="993"/>
        </w:tabs>
        <w:ind w:left="993" w:hanging="284"/>
        <w:jc w:val="both"/>
        <w:rPr>
          <w:rFonts w:ascii="Cambria" w:hAnsi="Cambria" w:cs="Arial"/>
        </w:rPr>
      </w:pPr>
    </w:p>
    <w:p w:rsidR="00B03105" w:rsidRPr="00D65D96" w:rsidRDefault="00B03105" w:rsidP="00221521">
      <w:pPr>
        <w:numPr>
          <w:ilvl w:val="2"/>
          <w:numId w:val="147"/>
        </w:numPr>
        <w:tabs>
          <w:tab w:val="clear" w:pos="1487"/>
          <w:tab w:val="left" w:pos="0"/>
          <w:tab w:val="num" w:pos="284"/>
        </w:tabs>
        <w:ind w:left="0" w:firstLine="0"/>
        <w:jc w:val="both"/>
        <w:rPr>
          <w:rFonts w:ascii="Cambria" w:hAnsi="Cambria" w:cs="Arial"/>
        </w:rPr>
      </w:pPr>
      <w:r w:rsidRPr="00D65D96">
        <w:rPr>
          <w:rFonts w:ascii="Cambria" w:hAnsi="Cambria" w:cs="Arial"/>
        </w:rPr>
        <w:t>sposób ustalania wysokości stypendium szkolnego w zależności od sytuacji materialnej uczniów i ich rodzin oraz innych okoliczności, o których mowa w art. 90d ust. 1;</w:t>
      </w:r>
    </w:p>
    <w:p w:rsidR="00B03105" w:rsidRPr="00D65D96" w:rsidRDefault="00B03105" w:rsidP="00221521">
      <w:pPr>
        <w:numPr>
          <w:ilvl w:val="2"/>
          <w:numId w:val="147"/>
        </w:numPr>
        <w:tabs>
          <w:tab w:val="clear" w:pos="1487"/>
          <w:tab w:val="left" w:pos="0"/>
          <w:tab w:val="num" w:pos="284"/>
        </w:tabs>
        <w:ind w:left="0" w:firstLine="0"/>
        <w:jc w:val="both"/>
        <w:rPr>
          <w:rFonts w:ascii="Cambria" w:hAnsi="Cambria" w:cs="Arial"/>
        </w:rPr>
      </w:pPr>
      <w:r w:rsidRPr="00D65D96">
        <w:rPr>
          <w:rFonts w:ascii="Cambria" w:hAnsi="Cambria" w:cs="Arial"/>
        </w:rPr>
        <w:t>formy, w jakich udziela się stypendium szkolnego w zależności od potrzeb uczniów zamieszkałych na terenie gminy;</w:t>
      </w:r>
    </w:p>
    <w:p w:rsidR="00B03105" w:rsidRPr="00D65D96" w:rsidRDefault="00B03105" w:rsidP="00221521">
      <w:pPr>
        <w:numPr>
          <w:ilvl w:val="2"/>
          <w:numId w:val="147"/>
        </w:numPr>
        <w:tabs>
          <w:tab w:val="clear" w:pos="1487"/>
          <w:tab w:val="left" w:pos="0"/>
          <w:tab w:val="num" w:pos="284"/>
        </w:tabs>
        <w:ind w:left="0" w:firstLine="0"/>
        <w:jc w:val="both"/>
        <w:rPr>
          <w:rFonts w:ascii="Cambria" w:hAnsi="Cambria" w:cs="Arial"/>
        </w:rPr>
      </w:pPr>
      <w:r w:rsidRPr="00D65D96">
        <w:rPr>
          <w:rFonts w:ascii="Cambria" w:hAnsi="Cambria" w:cs="Arial"/>
        </w:rPr>
        <w:t>tryb i sposób udzielania stypendium szkolnego;</w:t>
      </w:r>
    </w:p>
    <w:p w:rsidR="00B03105" w:rsidRPr="00D65D96" w:rsidRDefault="00B03105" w:rsidP="00221521">
      <w:pPr>
        <w:numPr>
          <w:ilvl w:val="2"/>
          <w:numId w:val="147"/>
        </w:numPr>
        <w:tabs>
          <w:tab w:val="clear" w:pos="1487"/>
          <w:tab w:val="left" w:pos="0"/>
          <w:tab w:val="num" w:pos="284"/>
        </w:tabs>
        <w:ind w:left="0" w:firstLine="0"/>
        <w:jc w:val="both"/>
        <w:rPr>
          <w:rFonts w:ascii="Cambria" w:hAnsi="Cambria" w:cs="Arial"/>
        </w:rPr>
      </w:pPr>
      <w:r w:rsidRPr="00D65D96">
        <w:rPr>
          <w:rFonts w:ascii="Cambria" w:hAnsi="Cambria" w:cs="Arial"/>
        </w:rPr>
        <w:t>tryb i sposób udzielania zasiłku szkolnego w zależności od zdarzenia losowego.</w:t>
      </w:r>
    </w:p>
    <w:p w:rsidR="00B03105" w:rsidRPr="00D65D96" w:rsidRDefault="00B03105" w:rsidP="00B03105">
      <w:pPr>
        <w:tabs>
          <w:tab w:val="left" w:pos="993"/>
        </w:tabs>
        <w:ind w:left="993"/>
        <w:jc w:val="both"/>
        <w:rPr>
          <w:rFonts w:ascii="Cambria" w:hAnsi="Cambria" w:cs="Arial"/>
        </w:rPr>
      </w:pPr>
    </w:p>
    <w:p w:rsidR="00B03105" w:rsidRPr="00D65D96" w:rsidRDefault="00B03105" w:rsidP="00221521">
      <w:pPr>
        <w:numPr>
          <w:ilvl w:val="1"/>
          <w:numId w:val="193"/>
        </w:numPr>
        <w:tabs>
          <w:tab w:val="left" w:pos="284"/>
        </w:tabs>
        <w:ind w:left="0" w:firstLine="568"/>
        <w:jc w:val="both"/>
        <w:rPr>
          <w:rFonts w:ascii="Cambria" w:hAnsi="Cambria" w:cs="Arial"/>
        </w:rPr>
      </w:pPr>
      <w:r w:rsidRPr="00D65D96">
        <w:rPr>
          <w:rFonts w:ascii="Cambria" w:hAnsi="Cambria" w:cs="Arial"/>
        </w:rPr>
        <w:t>Szkoła może udzielać stypendium za wyniki w nauce lub za osiągnięcia sportowe:</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03105" w:rsidRPr="00D65D96" w:rsidRDefault="00B03105" w:rsidP="00B03105">
      <w:pPr>
        <w:tabs>
          <w:tab w:val="num" w:pos="0"/>
          <w:tab w:val="left" w:pos="284"/>
        </w:tabs>
        <w:jc w:val="both"/>
        <w:rPr>
          <w:rFonts w:ascii="Cambria" w:hAnsi="Cambria" w:cs="Arial"/>
        </w:rPr>
      </w:pP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o przyznanie stypendium za wyniki w nauce lub za osiągnięcia sportowe uczeń może ubiegać się nie wcześniej niż po ukończeniu pierwszego okresu nauki w danym t</w:t>
      </w:r>
      <w:r>
        <w:rPr>
          <w:rFonts w:ascii="Cambria" w:hAnsi="Cambria" w:cs="Arial"/>
        </w:rPr>
        <w:t>ypie szkoły, z </w:t>
      </w:r>
      <w:r w:rsidRPr="00D65D96">
        <w:rPr>
          <w:rFonts w:ascii="Cambria" w:hAnsi="Cambria" w:cs="Arial"/>
        </w:rPr>
        <w:t>zastrzeżeniem lit. a i b:</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3"/>
          <w:numId w:val="147"/>
        </w:numPr>
        <w:tabs>
          <w:tab w:val="clear" w:pos="1440"/>
          <w:tab w:val="num" w:pos="851"/>
        </w:tabs>
        <w:ind w:left="851" w:hanging="425"/>
        <w:jc w:val="both"/>
        <w:rPr>
          <w:rFonts w:ascii="Cambria" w:hAnsi="Cambria" w:cs="Arial"/>
        </w:rPr>
      </w:pPr>
      <w:r w:rsidRPr="00D65D96">
        <w:rPr>
          <w:rFonts w:ascii="Cambria" w:hAnsi="Cambria" w:cs="Arial"/>
        </w:rPr>
        <w:t>stypendium za wyniki w nauce nie udziela się uczniom klas I-III szkoły podstawowej oraz uczniom klasy IV szkoły podstawowej do ukończenia pierwszego okresu nauki,</w:t>
      </w:r>
    </w:p>
    <w:p w:rsidR="00B03105" w:rsidRPr="00D65D96" w:rsidRDefault="00B03105" w:rsidP="00B03105">
      <w:pPr>
        <w:ind w:left="851"/>
        <w:jc w:val="both"/>
        <w:rPr>
          <w:rFonts w:ascii="Cambria" w:hAnsi="Cambria" w:cs="Arial"/>
        </w:rPr>
      </w:pPr>
    </w:p>
    <w:p w:rsidR="00B03105" w:rsidRPr="00D65D96" w:rsidRDefault="00B03105" w:rsidP="00221521">
      <w:pPr>
        <w:numPr>
          <w:ilvl w:val="3"/>
          <w:numId w:val="147"/>
        </w:numPr>
        <w:tabs>
          <w:tab w:val="clear" w:pos="1440"/>
          <w:tab w:val="num" w:pos="851"/>
        </w:tabs>
        <w:ind w:left="851" w:hanging="425"/>
        <w:jc w:val="both"/>
        <w:rPr>
          <w:rFonts w:ascii="Cambria" w:hAnsi="Cambria" w:cs="Arial"/>
        </w:rPr>
      </w:pPr>
      <w:r w:rsidRPr="00D65D96">
        <w:rPr>
          <w:rFonts w:ascii="Cambria" w:hAnsi="Cambria" w:cs="Arial"/>
        </w:rPr>
        <w:t>stypendium za osiągnięcia sportowe nie udziela się uczniom klas I-III szkoły podstawowej;</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dyrektor szkoły powołuje w szkole komisję stypendialną;</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średnią ocen, o której mowa w ust. 13 pkt 1, ustala komisja stypendialna, po zasięgnięciu opinii rady pedagogicznej i samorządu uczniowskiego oraz uwzględniając poziom przewidzianych na ten cel środków;</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wniosek o przyznanie stypendium za wyniki w nauce lub za osiągnięcia sportowe wychowawca klasy składa do komisji stypendialnej, która przekazuje wniosek wraz ze swoją opinią dyrektorowi szkoły;</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stypendium za wyniki w nauce lub za osiągnięcia sportowe jest wypłacane raz na rok;</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7"/>
        </w:numPr>
        <w:tabs>
          <w:tab w:val="clear" w:pos="1487"/>
          <w:tab w:val="left" w:pos="284"/>
          <w:tab w:val="num" w:pos="993"/>
        </w:tabs>
        <w:ind w:left="0" w:firstLine="0"/>
        <w:jc w:val="both"/>
        <w:rPr>
          <w:rFonts w:ascii="Cambria" w:hAnsi="Cambria" w:cs="Arial"/>
        </w:rPr>
      </w:pPr>
      <w:r w:rsidRPr="00D65D96">
        <w:rPr>
          <w:rFonts w:ascii="Cambria" w:hAnsi="Cambria" w:cs="Arial"/>
        </w:rPr>
        <w:t>stypendium za wyniki w nauce lub za osiągnięcia sportowe przyznaje dyrektor szkoły, po zasięgnięciu opinii rady pedagogicznej, w ramach środków przyznanych przez organ prowadzący na ten cel w budżecie szkoły.</w:t>
      </w:r>
    </w:p>
    <w:p w:rsidR="00B03105" w:rsidRPr="00D65D96" w:rsidRDefault="00B03105" w:rsidP="00B03105">
      <w:pPr>
        <w:ind w:left="993"/>
        <w:jc w:val="both"/>
        <w:rPr>
          <w:rFonts w:ascii="Cambria" w:hAnsi="Cambria" w:cs="Arial"/>
        </w:rPr>
      </w:pPr>
    </w:p>
    <w:p w:rsidR="00B03105" w:rsidRPr="00D65D96" w:rsidRDefault="00B03105" w:rsidP="00221521">
      <w:pPr>
        <w:numPr>
          <w:ilvl w:val="1"/>
          <w:numId w:val="193"/>
        </w:numPr>
        <w:ind w:left="0" w:firstLine="568"/>
        <w:jc w:val="both"/>
        <w:rPr>
          <w:rFonts w:ascii="Cambria" w:hAnsi="Cambria" w:cs="Arial"/>
        </w:rPr>
      </w:pPr>
      <w:r w:rsidRPr="00D65D96">
        <w:rPr>
          <w:rFonts w:ascii="Cambria" w:hAnsi="Cambria" w:cs="Arial"/>
        </w:rPr>
        <w:t>Udzielanie świadczeń pomocy materialnej o charakterze socjalnym należy do zadań własnych gminy.</w:t>
      </w:r>
    </w:p>
    <w:p w:rsidR="00B03105" w:rsidRPr="00D65D96" w:rsidRDefault="00B03105" w:rsidP="00B03105">
      <w:pPr>
        <w:tabs>
          <w:tab w:val="num" w:pos="0"/>
        </w:tabs>
        <w:ind w:firstLine="426"/>
        <w:jc w:val="both"/>
        <w:rPr>
          <w:rFonts w:ascii="Cambria" w:hAnsi="Cambria" w:cs="Arial"/>
        </w:rPr>
      </w:pPr>
    </w:p>
    <w:p w:rsidR="00B03105" w:rsidRPr="00D65D96" w:rsidRDefault="00B03105" w:rsidP="00221521">
      <w:pPr>
        <w:numPr>
          <w:ilvl w:val="1"/>
          <w:numId w:val="193"/>
        </w:numPr>
        <w:ind w:left="0" w:firstLine="568"/>
        <w:jc w:val="both"/>
        <w:rPr>
          <w:rFonts w:ascii="Cambria" w:hAnsi="Cambria" w:cs="Arial"/>
        </w:rPr>
      </w:pPr>
      <w:r w:rsidRPr="00D65D96">
        <w:rPr>
          <w:rFonts w:ascii="Cambria" w:hAnsi="Cambria" w:cs="Arial"/>
        </w:rPr>
        <w:t>W sprawach świadczeń pomocy materialnej o charakterze socjalnym wydaje się decyzje administracyjne.</w:t>
      </w:r>
    </w:p>
    <w:p w:rsidR="00B03105" w:rsidRPr="00D65D96" w:rsidRDefault="00B03105" w:rsidP="00B03105">
      <w:pPr>
        <w:tabs>
          <w:tab w:val="num" w:pos="0"/>
        </w:tabs>
        <w:ind w:firstLine="426"/>
        <w:jc w:val="both"/>
        <w:rPr>
          <w:rFonts w:ascii="Cambria" w:hAnsi="Cambria" w:cs="Arial"/>
        </w:rPr>
      </w:pPr>
    </w:p>
    <w:p w:rsidR="00B03105" w:rsidRPr="00D65D96" w:rsidRDefault="00B03105" w:rsidP="00221521">
      <w:pPr>
        <w:numPr>
          <w:ilvl w:val="1"/>
          <w:numId w:val="193"/>
        </w:numPr>
        <w:ind w:left="0" w:firstLine="568"/>
        <w:jc w:val="both"/>
        <w:rPr>
          <w:rFonts w:ascii="Cambria" w:hAnsi="Cambria" w:cs="Arial"/>
        </w:rPr>
      </w:pPr>
      <w:r w:rsidRPr="00D65D96">
        <w:rPr>
          <w:rFonts w:ascii="Cambria" w:hAnsi="Cambria" w:cs="Arial"/>
        </w:rPr>
        <w:t>Należności z tytułu nienależnie pobranego stypendium szkolnego podlegają ściągnięciu w trybie przepisów o postępowaniu egzekucyjnym w administracji.</w:t>
      </w:r>
    </w:p>
    <w:p w:rsidR="00B03105" w:rsidRPr="00D65D96" w:rsidRDefault="00B03105" w:rsidP="00B03105">
      <w:pPr>
        <w:tabs>
          <w:tab w:val="num" w:pos="0"/>
        </w:tabs>
        <w:ind w:firstLine="426"/>
        <w:jc w:val="both"/>
        <w:rPr>
          <w:rFonts w:ascii="Cambria" w:hAnsi="Cambria" w:cs="Arial"/>
        </w:rPr>
      </w:pPr>
    </w:p>
    <w:p w:rsidR="00B03105" w:rsidRPr="00D65D96" w:rsidRDefault="00B03105" w:rsidP="00221521">
      <w:pPr>
        <w:numPr>
          <w:ilvl w:val="1"/>
          <w:numId w:val="193"/>
        </w:numPr>
        <w:ind w:left="0" w:firstLine="568"/>
        <w:jc w:val="both"/>
        <w:rPr>
          <w:rFonts w:ascii="Cambria" w:hAnsi="Cambria" w:cs="Arial"/>
        </w:rPr>
      </w:pPr>
      <w:r w:rsidRPr="00D65D96">
        <w:rPr>
          <w:rFonts w:ascii="Cambria" w:hAnsi="Cambria" w:cs="Arial"/>
        </w:rPr>
        <w:t>Wysokość należności podlegającej zwrotowi oraz termin zwrotu tej należności ustala się w drodze decyzji administracyjnej.</w:t>
      </w:r>
    </w:p>
    <w:p w:rsidR="00B03105" w:rsidRPr="00D65D96" w:rsidRDefault="00B03105" w:rsidP="00B03105">
      <w:pPr>
        <w:tabs>
          <w:tab w:val="num" w:pos="0"/>
        </w:tabs>
        <w:jc w:val="both"/>
        <w:rPr>
          <w:rFonts w:ascii="Cambria" w:hAnsi="Cambria" w:cs="Arial"/>
        </w:rPr>
      </w:pPr>
    </w:p>
    <w:p w:rsidR="00B03105" w:rsidRPr="00D65D96" w:rsidRDefault="00B03105" w:rsidP="00221521">
      <w:pPr>
        <w:numPr>
          <w:ilvl w:val="1"/>
          <w:numId w:val="193"/>
        </w:numPr>
        <w:ind w:left="0" w:firstLine="568"/>
        <w:jc w:val="both"/>
        <w:rPr>
          <w:rFonts w:ascii="Cambria" w:hAnsi="Cambria" w:cs="Arial"/>
        </w:rPr>
      </w:pPr>
      <w:r w:rsidRPr="00D65D96">
        <w:rPr>
          <w:rFonts w:ascii="Cambria" w:hAnsi="Cambria"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03105" w:rsidRPr="00D65D96" w:rsidRDefault="00B03105" w:rsidP="00B03105">
      <w:pPr>
        <w:jc w:val="both"/>
        <w:rPr>
          <w:rFonts w:ascii="Cambria" w:hAnsi="Cambria" w:cs="Arial"/>
        </w:rPr>
      </w:pPr>
    </w:p>
    <w:p w:rsidR="00B03105" w:rsidRPr="00D65D96" w:rsidRDefault="00FB6B4A" w:rsidP="00B03105">
      <w:pPr>
        <w:jc w:val="both"/>
        <w:rPr>
          <w:rFonts w:ascii="Cambria" w:hAnsi="Cambria" w:cs="Arial"/>
        </w:rPr>
      </w:pPr>
      <w:r>
        <w:rPr>
          <w:rFonts w:ascii="Cambria" w:hAnsi="Cambria" w:cs="Arial"/>
          <w:b/>
        </w:rPr>
        <w:t>§ 41</w:t>
      </w:r>
      <w:r w:rsidR="00B03105" w:rsidRPr="00D65D96">
        <w:rPr>
          <w:rFonts w:ascii="Cambria" w:hAnsi="Cambria" w:cs="Arial"/>
          <w:b/>
        </w:rPr>
        <w:t>.  1.</w:t>
      </w:r>
      <w:r w:rsidR="00B03105" w:rsidRPr="00D65D96">
        <w:rPr>
          <w:rFonts w:ascii="Cambria" w:hAnsi="Cambria" w:cs="Arial"/>
        </w:rPr>
        <w:t xml:space="preserve"> Szkoła prowadzi szeroką działalność z zakresu profilaktyki poprzez:</w:t>
      </w:r>
    </w:p>
    <w:p w:rsidR="00B03105" w:rsidRPr="00D65D96" w:rsidRDefault="00B03105" w:rsidP="00B03105">
      <w:pPr>
        <w:jc w:val="both"/>
        <w:rPr>
          <w:rFonts w:ascii="Cambria" w:hAnsi="Cambria" w:cs="Arial"/>
        </w:rPr>
      </w:pP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 xml:space="preserve">realizację przyjętych </w:t>
      </w:r>
      <w:r w:rsidR="00BF35F0">
        <w:rPr>
          <w:rFonts w:ascii="Cambria" w:hAnsi="Cambria" w:cs="Arial"/>
        </w:rPr>
        <w:t xml:space="preserve">zapisów w </w:t>
      </w:r>
      <w:r w:rsidR="00BF35F0">
        <w:rPr>
          <w:rFonts w:ascii="Cambria" w:hAnsi="Cambria" w:cs="Arial"/>
          <w:i/>
        </w:rPr>
        <w:t>Programie Wychowawczo -profilaktycznym;</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rozpoznawanie i analizowanie indywidualnych potrzeb i problemów uczniów;</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uświadamianie uczniom zagrożeń (agresja, przemoc, cyberprzemoc, uzależnienia) oraz konieczności dbania o własne zdrowie;</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 xml:space="preserve">realizację określonej tematyki na zajęciach z wychowawcą </w:t>
      </w:r>
      <w:r>
        <w:rPr>
          <w:rFonts w:ascii="Cambria" w:hAnsi="Cambria" w:cs="Arial"/>
        </w:rPr>
        <w:t>we współpracy z lekarzami i </w:t>
      </w:r>
      <w:r w:rsidRPr="00D65D96">
        <w:rPr>
          <w:rFonts w:ascii="Cambria" w:hAnsi="Cambria" w:cs="Arial"/>
        </w:rPr>
        <w:t>psychologami;</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działania opiekuńcze wychowawcy klasy, w tym rozpoznawanie relacji między rówieśnikami;</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działania pedagoga i psychologa szkolnego;</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lastRenderedPageBreak/>
        <w:t>współpracę z Poradnią Psychologiczno – Pedagogiczną, m.in. organizowanie zajęć integracyjnych, spotkań z psychologami,</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prowadzenie profilaktyki uzależnień,</w:t>
      </w:r>
    </w:p>
    <w:p w:rsidR="00B03105" w:rsidRPr="00D65D96" w:rsidRDefault="00995486" w:rsidP="00221521">
      <w:pPr>
        <w:numPr>
          <w:ilvl w:val="2"/>
          <w:numId w:val="147"/>
        </w:numPr>
        <w:tabs>
          <w:tab w:val="clear" w:pos="1487"/>
          <w:tab w:val="num" w:pos="0"/>
          <w:tab w:val="left" w:pos="284"/>
          <w:tab w:val="left" w:pos="426"/>
        </w:tabs>
        <w:ind w:left="0" w:firstLine="0"/>
        <w:jc w:val="both"/>
        <w:rPr>
          <w:rFonts w:ascii="Cambria" w:hAnsi="Cambria" w:cs="Arial"/>
        </w:rPr>
      </w:pPr>
      <w:r>
        <w:rPr>
          <w:rFonts w:ascii="Cambria" w:hAnsi="Cambria" w:cs="Arial"/>
          <w:color w:val="000000"/>
        </w:rPr>
        <w:t>promoc</w:t>
      </w:r>
      <w:r w:rsidR="00B03105" w:rsidRPr="00D65D96">
        <w:rPr>
          <w:rFonts w:ascii="Cambria" w:hAnsi="Cambria" w:cs="Arial"/>
          <w:color w:val="000000"/>
        </w:rPr>
        <w:t>ję zdrowia, zasad poprawnego żywienia;</w:t>
      </w:r>
    </w:p>
    <w:p w:rsidR="00B03105" w:rsidRPr="00D65D96" w:rsidRDefault="00B03105" w:rsidP="00B03105">
      <w:pPr>
        <w:jc w:val="both"/>
        <w:rPr>
          <w:rFonts w:ascii="Cambria" w:hAnsi="Cambria" w:cs="Arial"/>
          <w:sz w:val="28"/>
        </w:rPr>
      </w:pPr>
    </w:p>
    <w:p w:rsidR="00B03105" w:rsidRPr="00B35389" w:rsidRDefault="00FB6B4A" w:rsidP="00C76E33">
      <w:pPr>
        <w:jc w:val="both"/>
        <w:rPr>
          <w:rFonts w:ascii="Cambria" w:hAnsi="Cambria" w:cs="Arial"/>
        </w:rPr>
      </w:pPr>
      <w:r>
        <w:rPr>
          <w:rFonts w:ascii="Cambria" w:hAnsi="Cambria" w:cs="Arial"/>
          <w:b/>
        </w:rPr>
        <w:t>§ 42</w:t>
      </w:r>
      <w:r w:rsidR="00B03105" w:rsidRPr="00B35389">
        <w:rPr>
          <w:rFonts w:ascii="Cambria" w:hAnsi="Cambria" w:cs="Arial"/>
          <w:b/>
        </w:rPr>
        <w:t>.</w:t>
      </w:r>
      <w:r w:rsidR="00B03105" w:rsidRPr="00B35389">
        <w:rPr>
          <w:rFonts w:ascii="Cambria" w:hAnsi="Cambria" w:cs="Arial"/>
        </w:rPr>
        <w:t xml:space="preserve"> Szkoła wspiera wszystkie akcje charytatywne, które zostały podjęte z ini</w:t>
      </w:r>
      <w:r w:rsidR="00995486">
        <w:rPr>
          <w:rFonts w:ascii="Cambria" w:hAnsi="Cambria" w:cs="Arial"/>
        </w:rPr>
        <w:t>cjatywy Samorządu Uczniowskiego lub realizowane w ramach Szkolnego Klubu W</w:t>
      </w:r>
      <w:r w:rsidR="004D069F">
        <w:rPr>
          <w:rFonts w:ascii="Cambria" w:hAnsi="Cambria" w:cs="Arial"/>
        </w:rPr>
        <w:t>olontariatu</w:t>
      </w:r>
      <w:r w:rsidR="00995486">
        <w:rPr>
          <w:rFonts w:ascii="Cambria" w:hAnsi="Cambria" w:cs="Arial"/>
        </w:rPr>
        <w:t>.</w:t>
      </w:r>
    </w:p>
    <w:p w:rsidR="00B03105" w:rsidRPr="00B35389" w:rsidRDefault="00B03105" w:rsidP="00B03105">
      <w:pPr>
        <w:jc w:val="both"/>
        <w:rPr>
          <w:rFonts w:ascii="Cambria" w:hAnsi="Cambria" w:cs="Arial"/>
        </w:rPr>
      </w:pPr>
    </w:p>
    <w:p w:rsidR="00B03105" w:rsidRDefault="00FB6B4A" w:rsidP="00B03105">
      <w:pPr>
        <w:ind w:firstLine="426"/>
        <w:jc w:val="both"/>
        <w:rPr>
          <w:rFonts w:ascii="Cambria" w:hAnsi="Cambria" w:cs="Arial"/>
        </w:rPr>
      </w:pPr>
      <w:r>
        <w:rPr>
          <w:rFonts w:ascii="Cambria" w:hAnsi="Cambria" w:cs="Arial"/>
          <w:b/>
        </w:rPr>
        <w:t>§ 43</w:t>
      </w:r>
      <w:r w:rsidR="00B03105" w:rsidRPr="00B35389">
        <w:rPr>
          <w:rFonts w:ascii="Cambria" w:hAnsi="Cambria" w:cs="Arial"/>
          <w:b/>
        </w:rPr>
        <w:t>.  </w:t>
      </w:r>
      <w:r w:rsidR="00B03105" w:rsidRPr="00B35389">
        <w:rPr>
          <w:rFonts w:ascii="Cambria" w:hAnsi="Cambria" w:cs="Arial"/>
        </w:rPr>
        <w:t>Każdy uczeń ma prawo skorzystać z dobrowolnego grupowego ubezpieczenia od następstw nieszczęśliwych wypadków.</w:t>
      </w:r>
    </w:p>
    <w:p w:rsidR="00B03105" w:rsidRPr="00B35389" w:rsidRDefault="00B03105" w:rsidP="00B03105">
      <w:pPr>
        <w:ind w:firstLine="426"/>
        <w:jc w:val="both"/>
        <w:rPr>
          <w:rFonts w:ascii="Cambria" w:hAnsi="Cambria" w:cs="Arial"/>
          <w:b/>
          <w:color w:val="0000FF"/>
        </w:rPr>
      </w:pPr>
    </w:p>
    <w:p w:rsidR="00B03105" w:rsidRPr="00D65D96" w:rsidRDefault="00FB6B4A" w:rsidP="00B03105">
      <w:pPr>
        <w:pStyle w:val="Bezodstpw"/>
        <w:ind w:firstLine="426"/>
        <w:jc w:val="both"/>
        <w:rPr>
          <w:rFonts w:ascii="Cambria" w:hAnsi="Cambria" w:cs="Arial"/>
        </w:rPr>
      </w:pPr>
      <w:r>
        <w:rPr>
          <w:rFonts w:ascii="Cambria" w:hAnsi="Cambria" w:cs="Arial"/>
          <w:b/>
        </w:rPr>
        <w:t>§ 44</w:t>
      </w:r>
      <w:r w:rsidR="00B03105" w:rsidRPr="00D65D96">
        <w:rPr>
          <w:rFonts w:ascii="Cambria" w:hAnsi="Cambria" w:cs="Arial"/>
          <w:b/>
        </w:rPr>
        <w:t>. 1.</w:t>
      </w:r>
      <w:r w:rsidR="00B03105" w:rsidRPr="00D65D96">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B03105" w:rsidRPr="00D65D96" w:rsidRDefault="00B03105" w:rsidP="00B03105">
      <w:pPr>
        <w:pStyle w:val="Bezodstpw"/>
        <w:ind w:firstLine="426"/>
        <w:jc w:val="both"/>
        <w:rPr>
          <w:rFonts w:ascii="Cambria" w:hAnsi="Cambria" w:cs="Arial"/>
        </w:rPr>
      </w:pPr>
    </w:p>
    <w:p w:rsidR="00B03105" w:rsidRPr="00D65D96" w:rsidRDefault="00B03105" w:rsidP="00B03105">
      <w:pPr>
        <w:pStyle w:val="Bezodstpw"/>
        <w:ind w:firstLine="426"/>
        <w:jc w:val="both"/>
        <w:rPr>
          <w:rFonts w:ascii="Cambria" w:hAnsi="Cambria" w:cs="Arial"/>
        </w:rPr>
      </w:pPr>
      <w:r w:rsidRPr="00D65D96">
        <w:rPr>
          <w:rFonts w:ascii="Cambria" w:hAnsi="Cambria" w:cs="Arial"/>
          <w:b/>
        </w:rPr>
        <w:t>2.</w:t>
      </w:r>
      <w:r w:rsidRPr="00D65D96">
        <w:rPr>
          <w:rFonts w:ascii="Cambria" w:hAnsi="Cambria" w:cs="Arial"/>
        </w:rPr>
        <w:t xml:space="preserve"> W uzasadnionych przypadkach, na wniosek rodzica lub wychowawcy klasy, dyrektor szkoły może podjąć decyzję o zwolnieniu ucznia z opłat za ubezpieczenie przy zachowaniu ubezpieczenia.</w:t>
      </w:r>
    </w:p>
    <w:p w:rsidR="00B03105" w:rsidRPr="00D65D96" w:rsidRDefault="00B03105" w:rsidP="00B03105">
      <w:pPr>
        <w:pStyle w:val="Bezodstpw"/>
        <w:ind w:firstLine="426"/>
        <w:jc w:val="both"/>
        <w:rPr>
          <w:rFonts w:ascii="Cambria" w:hAnsi="Cambria" w:cs="Arial"/>
        </w:rPr>
      </w:pPr>
    </w:p>
    <w:p w:rsidR="00B03105" w:rsidRPr="00D65D96" w:rsidRDefault="00FB6B4A" w:rsidP="00B03105">
      <w:pPr>
        <w:ind w:firstLine="426"/>
        <w:jc w:val="both"/>
        <w:rPr>
          <w:rFonts w:ascii="Cambria" w:hAnsi="Cambria" w:cs="Arial"/>
        </w:rPr>
      </w:pPr>
      <w:r>
        <w:rPr>
          <w:rFonts w:ascii="Cambria" w:hAnsi="Cambria" w:cs="Arial"/>
          <w:b/>
        </w:rPr>
        <w:t>§ 45</w:t>
      </w:r>
      <w:r w:rsidR="00B03105" w:rsidRPr="00D65D96">
        <w:rPr>
          <w:rFonts w:ascii="Cambria" w:hAnsi="Cambria" w:cs="Arial"/>
          <w:b/>
        </w:rPr>
        <w:t>.  1.</w:t>
      </w:r>
      <w:r w:rsidR="00B03105" w:rsidRPr="00D65D96">
        <w:rPr>
          <w:rFonts w:ascii="Cambria" w:hAnsi="Cambria" w:cs="Arial"/>
        </w:rPr>
        <w:t>Obowiązkiem wszystkich uczniów i nauczycieli Szkoły jest posiadanie ubezpieczenia od następstw od nieszczęśliwych wypadków i kosztów leczenia podczas wyjazdów zagranicznych.</w:t>
      </w:r>
    </w:p>
    <w:p w:rsidR="00B03105" w:rsidRDefault="00B03105" w:rsidP="00B03105">
      <w:pPr>
        <w:pStyle w:val="Tytu"/>
        <w:ind w:firstLine="0"/>
        <w:jc w:val="left"/>
        <w:rPr>
          <w:rFonts w:ascii="Cambria" w:hAnsi="Cambria" w:cs="Arial"/>
          <w:sz w:val="22"/>
          <w:szCs w:val="22"/>
        </w:rPr>
      </w:pPr>
    </w:p>
    <w:p w:rsidR="00B03105" w:rsidRPr="002E0C00" w:rsidRDefault="00B03105" w:rsidP="00B03105">
      <w:pPr>
        <w:pStyle w:val="Tytu"/>
        <w:ind w:firstLine="0"/>
        <w:rPr>
          <w:rFonts w:ascii="Cambria" w:hAnsi="Cambria" w:cs="Arial"/>
          <w:sz w:val="22"/>
          <w:szCs w:val="22"/>
        </w:rPr>
      </w:pPr>
    </w:p>
    <w:p w:rsidR="00B03105" w:rsidRPr="00997208" w:rsidRDefault="00B03105" w:rsidP="00997208">
      <w:pPr>
        <w:pStyle w:val="Nagwek2"/>
        <w:rPr>
          <w:rFonts w:cs="Arial"/>
        </w:rPr>
      </w:pPr>
      <w:bookmarkStart w:id="14" w:name="_Toc485907093"/>
      <w:r w:rsidRPr="00997208">
        <w:rPr>
          <w:rFonts w:cs="Arial"/>
        </w:rPr>
        <w:t>DZIAŁ III</w:t>
      </w:r>
      <w:bookmarkEnd w:id="14"/>
    </w:p>
    <w:p w:rsidR="00B03105" w:rsidRPr="00FB6B4A" w:rsidRDefault="00B03105" w:rsidP="00997208">
      <w:pPr>
        <w:pStyle w:val="Nagwek2"/>
        <w:rPr>
          <w:rFonts w:cs="Arial"/>
          <w:b w:val="0"/>
          <w:bCs w:val="0"/>
          <w:color w:val="7030A0"/>
          <w:sz w:val="22"/>
          <w:szCs w:val="22"/>
        </w:rPr>
      </w:pPr>
      <w:bookmarkStart w:id="15" w:name="_Toc485907094"/>
      <w:r w:rsidRPr="00FB6B4A">
        <w:rPr>
          <w:rFonts w:cs="Arial"/>
          <w:color w:val="7030A0"/>
          <w:sz w:val="22"/>
          <w:szCs w:val="22"/>
        </w:rPr>
        <w:t>Rozdział  1</w:t>
      </w:r>
      <w:r w:rsidR="00997208">
        <w:rPr>
          <w:rFonts w:cs="Arial"/>
          <w:b w:val="0"/>
          <w:bCs w:val="0"/>
          <w:color w:val="7030A0"/>
          <w:sz w:val="22"/>
          <w:szCs w:val="22"/>
        </w:rPr>
        <w:br/>
      </w:r>
      <w:r w:rsidRPr="00FB6B4A">
        <w:rPr>
          <w:rFonts w:cs="Arial"/>
          <w:color w:val="7030A0"/>
          <w:sz w:val="22"/>
          <w:szCs w:val="22"/>
        </w:rPr>
        <w:t>Organy  szkoły i ich kompetencje</w:t>
      </w:r>
      <w:bookmarkEnd w:id="15"/>
    </w:p>
    <w:p w:rsidR="00B03105" w:rsidRPr="005E46B1" w:rsidRDefault="00B03105" w:rsidP="00B03105">
      <w:pPr>
        <w:tabs>
          <w:tab w:val="left" w:pos="426"/>
        </w:tabs>
        <w:ind w:left="426" w:right="510"/>
        <w:jc w:val="both"/>
        <w:rPr>
          <w:rFonts w:ascii="Cambria" w:hAnsi="Cambria" w:cs="Arial"/>
        </w:rPr>
      </w:pPr>
    </w:p>
    <w:p w:rsidR="00B03105" w:rsidRDefault="00FB6B4A" w:rsidP="00B03105">
      <w:pPr>
        <w:tabs>
          <w:tab w:val="left" w:pos="284"/>
        </w:tabs>
        <w:jc w:val="both"/>
        <w:rPr>
          <w:rFonts w:ascii="Cambria" w:hAnsi="Cambria" w:cs="Arial"/>
        </w:rPr>
      </w:pPr>
      <w:r>
        <w:rPr>
          <w:rFonts w:ascii="Cambria" w:hAnsi="Cambria" w:cs="Arial"/>
          <w:b/>
        </w:rPr>
        <w:t>§ </w:t>
      </w:r>
      <w:r w:rsidRPr="00EA7B92">
        <w:rPr>
          <w:rFonts w:ascii="Cambria" w:hAnsi="Cambria" w:cs="Arial"/>
          <w:b/>
        </w:rPr>
        <w:t>46</w:t>
      </w:r>
      <w:r w:rsidR="00EA7B92" w:rsidRPr="00EA7B92">
        <w:rPr>
          <w:rFonts w:ascii="Cambria" w:hAnsi="Cambria" w:cs="Arial"/>
          <w:b/>
        </w:rPr>
        <w:t>.</w:t>
      </w:r>
      <w:r w:rsidR="00B03105" w:rsidRPr="00EA7B92">
        <w:rPr>
          <w:rFonts w:ascii="Cambria" w:hAnsi="Cambria" w:cs="Arial"/>
          <w:b/>
        </w:rPr>
        <w:t xml:space="preserve"> 1.</w:t>
      </w:r>
      <w:r w:rsidR="00B03105" w:rsidRPr="005E46B1">
        <w:rPr>
          <w:rFonts w:ascii="Cambria" w:hAnsi="Cambria" w:cs="Arial"/>
        </w:rPr>
        <w:t xml:space="preserve"> Organami szkoły są:</w:t>
      </w:r>
    </w:p>
    <w:p w:rsidR="00B03105" w:rsidRPr="005E46B1" w:rsidRDefault="00B03105" w:rsidP="00B03105">
      <w:pPr>
        <w:tabs>
          <w:tab w:val="left" w:pos="284"/>
        </w:tabs>
        <w:jc w:val="both"/>
        <w:rPr>
          <w:rFonts w:ascii="Cambria" w:hAnsi="Cambria" w:cs="Arial"/>
        </w:rPr>
      </w:pP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 xml:space="preserve">Dyrektor Szkoły – Dyrektor </w:t>
      </w:r>
      <w:r w:rsidR="005F0827">
        <w:rPr>
          <w:rFonts w:ascii="Cambria" w:hAnsi="Cambria" w:cs="Arial"/>
        </w:rPr>
        <w:t>Szkoły Podstawowej</w:t>
      </w:r>
      <w:r w:rsidRPr="005E46B1">
        <w:rPr>
          <w:rFonts w:ascii="Cambria" w:hAnsi="Cambria" w:cs="Arial"/>
        </w:rPr>
        <w:t xml:space="preserve"> w </w:t>
      </w:r>
      <w:r>
        <w:rPr>
          <w:rFonts w:ascii="Cambria" w:hAnsi="Cambria" w:cs="Arial"/>
        </w:rPr>
        <w:t>………………………….</w:t>
      </w:r>
      <w:r w:rsidRPr="005E46B1">
        <w:rPr>
          <w:rFonts w:ascii="Cambria" w:hAnsi="Cambria" w:cs="Arial"/>
        </w:rPr>
        <w:t>;</w:t>
      </w: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Rada Pedagogiczna ;</w:t>
      </w: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Rada Rodziców;</w:t>
      </w: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Samorząd Uczniowski.</w:t>
      </w:r>
    </w:p>
    <w:p w:rsidR="00B03105" w:rsidRPr="00D65D96" w:rsidRDefault="00B03105" w:rsidP="00B03105">
      <w:pPr>
        <w:ind w:left="1145"/>
        <w:jc w:val="both"/>
        <w:rPr>
          <w:rFonts w:ascii="Cambria" w:hAnsi="Cambria" w:cs="Arial"/>
        </w:rPr>
      </w:pPr>
    </w:p>
    <w:p w:rsidR="00B03105" w:rsidRPr="00D65D96" w:rsidRDefault="00FB6B4A" w:rsidP="00B03105">
      <w:pPr>
        <w:tabs>
          <w:tab w:val="left" w:pos="426"/>
        </w:tabs>
        <w:jc w:val="both"/>
        <w:rPr>
          <w:rFonts w:ascii="Cambria" w:hAnsi="Cambria" w:cs="Arial"/>
        </w:rPr>
      </w:pPr>
      <w:r>
        <w:rPr>
          <w:rFonts w:ascii="Cambria" w:hAnsi="Cambria" w:cs="Arial"/>
          <w:b/>
        </w:rPr>
        <w:t>§ 47</w:t>
      </w:r>
      <w:r w:rsidR="00B03105" w:rsidRPr="00D65D96">
        <w:rPr>
          <w:rFonts w:ascii="Cambria" w:hAnsi="Cambria" w:cs="Arial"/>
          <w:b/>
        </w:rPr>
        <w:t xml:space="preserve">. </w:t>
      </w:r>
      <w:r w:rsidR="00B03105" w:rsidRPr="00D65D96">
        <w:rPr>
          <w:rFonts w:ascii="Cambria" w:hAnsi="Cambria" w:cs="Arial"/>
        </w:rPr>
        <w:t>Każ</w:t>
      </w:r>
      <w:r w:rsidR="0009254B">
        <w:rPr>
          <w:rFonts w:ascii="Cambria" w:hAnsi="Cambria" w:cs="Arial"/>
        </w:rPr>
        <w:t xml:space="preserve">dy z wymienionych organów w § </w:t>
      </w:r>
      <w:r w:rsidR="0009254B" w:rsidRPr="0009254B">
        <w:rPr>
          <w:rFonts w:ascii="Cambria" w:hAnsi="Cambria" w:cs="Arial"/>
          <w:highlight w:val="yellow"/>
        </w:rPr>
        <w:t>…</w:t>
      </w:r>
      <w:r w:rsidR="00B03105" w:rsidRPr="00D65D96">
        <w:rPr>
          <w:rFonts w:ascii="Cambria" w:hAnsi="Cambria" w:cs="Arial"/>
        </w:rPr>
        <w:t xml:space="preserve"> ust. 1 działa zgodnie z ustawą </w:t>
      </w:r>
      <w:r w:rsidR="00F527AA">
        <w:rPr>
          <w:rFonts w:ascii="Cambria" w:hAnsi="Cambria" w:cs="Arial"/>
        </w:rPr>
        <w:t>– Prawo oświatowe</w:t>
      </w:r>
      <w:r w:rsidR="00B03105" w:rsidRPr="00D65D96">
        <w:rPr>
          <w:rFonts w:ascii="Cambria" w:hAnsi="Cambria" w:cs="Arial"/>
        </w:rPr>
        <w:t>. Organy kolegialne funkcjonują według odrębnych regulaminów, uchwalonych przez te organy. Regulaminy te nie mogą być sprzeczne ze statutem szkoły.</w:t>
      </w:r>
    </w:p>
    <w:p w:rsidR="00B03105" w:rsidRDefault="00FB6B4A" w:rsidP="00B03105">
      <w:pPr>
        <w:tabs>
          <w:tab w:val="left" w:pos="426"/>
        </w:tabs>
        <w:spacing w:before="240"/>
        <w:jc w:val="both"/>
        <w:rPr>
          <w:rFonts w:ascii="Cambria" w:hAnsi="Cambria" w:cs="Arial"/>
        </w:rPr>
      </w:pPr>
      <w:r>
        <w:rPr>
          <w:rFonts w:ascii="Cambria" w:hAnsi="Cambria" w:cs="Arial"/>
          <w:b/>
        </w:rPr>
        <w:t>§ 48</w:t>
      </w:r>
      <w:r w:rsidR="00B03105" w:rsidRPr="00D65D96">
        <w:rPr>
          <w:rFonts w:ascii="Cambria" w:hAnsi="Cambria" w:cs="Arial"/>
          <w:b/>
        </w:rPr>
        <w:t xml:space="preserve">.1. </w:t>
      </w:r>
      <w:r w:rsidR="00B03105" w:rsidRPr="00D65D96">
        <w:rPr>
          <w:rFonts w:ascii="Cambria" w:hAnsi="Cambria" w:cs="Arial"/>
        </w:rPr>
        <w:t>Dyrektor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kieruje szkołą  jako jednostką samorządu terytorialnego;</w:t>
      </w: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jest osobą działającą w imieniu  pracodawcy;</w:t>
      </w: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jest przewodniczącym Rady Pedagogicznej;</w:t>
      </w: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 xml:space="preserve">wykonuje zadania administracji publicznej  w zakresie określonym ustawą. </w:t>
      </w:r>
    </w:p>
    <w:p w:rsidR="00B03105" w:rsidRPr="00D65D96" w:rsidRDefault="00B03105" w:rsidP="00B03105">
      <w:pPr>
        <w:ind w:left="1202"/>
        <w:rPr>
          <w:rFonts w:ascii="Cambria" w:hAnsi="Cambria" w:cs="Arial"/>
        </w:rPr>
      </w:pPr>
    </w:p>
    <w:p w:rsidR="00B03105" w:rsidRPr="00D65D96" w:rsidRDefault="00FB6B4A" w:rsidP="00B03105">
      <w:pPr>
        <w:tabs>
          <w:tab w:val="left" w:pos="426"/>
        </w:tabs>
        <w:jc w:val="both"/>
        <w:rPr>
          <w:rFonts w:ascii="Cambria" w:hAnsi="Cambria" w:cs="Arial"/>
        </w:rPr>
      </w:pPr>
      <w:r>
        <w:rPr>
          <w:rFonts w:ascii="Cambria" w:hAnsi="Cambria" w:cs="Arial"/>
          <w:b/>
        </w:rPr>
        <w:t>§ 49</w:t>
      </w:r>
      <w:r w:rsidR="00B03105" w:rsidRPr="00D65D96">
        <w:rPr>
          <w:rFonts w:ascii="Cambria" w:hAnsi="Cambria" w:cs="Arial"/>
          <w:b/>
        </w:rPr>
        <w:t xml:space="preserve">. </w:t>
      </w:r>
      <w:r w:rsidR="00B03105" w:rsidRPr="00D65D96">
        <w:rPr>
          <w:rFonts w:ascii="Cambria" w:hAnsi="Cambria" w:cs="Arial"/>
        </w:rPr>
        <w:t xml:space="preserve"> Dyrektor szkoły kieruje bieżącą działalnością  szkoły, reprezentuje ją  na zewnątrz. Jest bezpośrednim przełożonym wszystkich pracowników zatrudnionych w </w:t>
      </w:r>
      <w:r w:rsidR="005F0827">
        <w:rPr>
          <w:rFonts w:ascii="Cambria" w:hAnsi="Cambria" w:cs="Arial"/>
        </w:rPr>
        <w:t>Szkole</w:t>
      </w:r>
      <w:r w:rsidR="00B03105" w:rsidRPr="00D65D96">
        <w:rPr>
          <w:rFonts w:ascii="Cambria" w:hAnsi="Cambria" w:cs="Arial"/>
        </w:rPr>
        <w:t>. Jest przewodniczącym Rady Pedagogicznej.</w:t>
      </w:r>
    </w:p>
    <w:p w:rsidR="00B03105" w:rsidRPr="00D65D96" w:rsidRDefault="00FB6B4A" w:rsidP="00B03105">
      <w:pPr>
        <w:tabs>
          <w:tab w:val="left" w:pos="180"/>
          <w:tab w:val="left" w:pos="426"/>
        </w:tabs>
        <w:spacing w:before="240"/>
        <w:jc w:val="both"/>
        <w:rPr>
          <w:rFonts w:ascii="Cambria" w:hAnsi="Cambria" w:cs="Arial"/>
        </w:rPr>
      </w:pPr>
      <w:r>
        <w:rPr>
          <w:rFonts w:ascii="Cambria" w:hAnsi="Cambria" w:cs="Arial"/>
          <w:b/>
        </w:rPr>
        <w:t>§ 50</w:t>
      </w:r>
      <w:r w:rsidR="00B03105" w:rsidRPr="00D65D96">
        <w:rPr>
          <w:rFonts w:ascii="Cambria" w:hAnsi="Cambria" w:cs="Arial"/>
          <w:b/>
        </w:rPr>
        <w:t xml:space="preserve">. </w:t>
      </w:r>
      <w:r w:rsidR="00B03105" w:rsidRPr="00D65D96">
        <w:rPr>
          <w:rFonts w:ascii="Cambria" w:hAnsi="Cambria" w:cs="Arial"/>
        </w:rPr>
        <w:t> Ogólny zakres kompetencji, zadań i obowiązków dyrektora szkoły określa ustawa                   o systemie oświaty i inne przepisy szczegółowe.</w:t>
      </w:r>
    </w:p>
    <w:p w:rsidR="00B03105" w:rsidRPr="00D65D96" w:rsidRDefault="00FB6B4A" w:rsidP="00B03105">
      <w:pPr>
        <w:tabs>
          <w:tab w:val="left" w:pos="180"/>
          <w:tab w:val="left" w:pos="426"/>
        </w:tabs>
        <w:spacing w:before="240"/>
        <w:jc w:val="both"/>
        <w:rPr>
          <w:rFonts w:ascii="Cambria" w:hAnsi="Cambria" w:cs="Arial"/>
        </w:rPr>
      </w:pPr>
      <w:r>
        <w:rPr>
          <w:rFonts w:ascii="Cambria" w:hAnsi="Cambria" w:cs="Arial"/>
          <w:b/>
        </w:rPr>
        <w:lastRenderedPageBreak/>
        <w:t>§ 51</w:t>
      </w:r>
      <w:r w:rsidR="00B03105" w:rsidRPr="00D65D96">
        <w:rPr>
          <w:rFonts w:ascii="Cambria" w:hAnsi="Cambria" w:cs="Arial"/>
          <w:b/>
        </w:rPr>
        <w:t xml:space="preserve">. </w:t>
      </w:r>
      <w:r w:rsidR="00B03105" w:rsidRPr="00D65D96">
        <w:rPr>
          <w:rFonts w:ascii="Cambria" w:hAnsi="Cambria" w:cs="Arial"/>
        </w:rPr>
        <w:t> Dyrektor szkoły:</w:t>
      </w:r>
    </w:p>
    <w:p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1</w:t>
      </w:r>
      <w:r w:rsidRPr="00D65D96">
        <w:rPr>
          <w:rFonts w:ascii="Cambria" w:hAnsi="Cambria" w:cs="Arial"/>
        </w:rPr>
        <w:t>. Kieruje działalnością dydaktyczną , wychowawczą i opiekuńczą , a w  szczególności:</w:t>
      </w:r>
    </w:p>
    <w:p w:rsidR="00B03105" w:rsidRPr="00D65D96" w:rsidRDefault="00B03105" w:rsidP="00B33A5B">
      <w:pPr>
        <w:numPr>
          <w:ilvl w:val="0"/>
          <w:numId w:val="40"/>
        </w:numPr>
        <w:tabs>
          <w:tab w:val="left" w:pos="426"/>
        </w:tabs>
        <w:spacing w:before="240" w:after="240"/>
        <w:ind w:left="0" w:firstLine="0"/>
        <w:jc w:val="both"/>
        <w:rPr>
          <w:rFonts w:ascii="Cambria" w:hAnsi="Cambria" w:cs="Arial"/>
        </w:rPr>
      </w:pPr>
      <w:r w:rsidRPr="00D65D96">
        <w:rPr>
          <w:rFonts w:ascii="Cambria" w:hAnsi="Cambria" w:cs="Arial"/>
        </w:rPr>
        <w:t>kształtuje twórczą atmosferę pracy, stwarza warunki sprzyjające podnoszeniu jej jakości pracy;</w:t>
      </w:r>
    </w:p>
    <w:p w:rsidR="00B03105" w:rsidRPr="00D65D96" w:rsidRDefault="00B03105" w:rsidP="00B33A5B">
      <w:pPr>
        <w:numPr>
          <w:ilvl w:val="0"/>
          <w:numId w:val="40"/>
        </w:numPr>
        <w:tabs>
          <w:tab w:val="left" w:pos="426"/>
        </w:tabs>
        <w:ind w:left="0" w:firstLine="0"/>
        <w:jc w:val="both"/>
        <w:rPr>
          <w:rFonts w:ascii="Cambria" w:hAnsi="Cambria" w:cs="Arial"/>
        </w:rPr>
      </w:pPr>
      <w:r w:rsidRPr="00D65D96">
        <w:rPr>
          <w:rFonts w:ascii="Cambria" w:hAnsi="Cambria" w:cs="Arial"/>
        </w:rPr>
        <w:t xml:space="preserve">przewodniczy Radzie Pedagogicznej, przygotowuje i prowadzi posiedzenia rady oraz jest odpowiedzialny za zawiadomienie wszystkich jej członków o terminie i porządku zebrania zgodnie z </w:t>
      </w:r>
      <w:r w:rsidRPr="00D65D96">
        <w:rPr>
          <w:rFonts w:ascii="Cambria" w:hAnsi="Cambria" w:cs="Arial"/>
          <w:i/>
        </w:rPr>
        <w:t>Regulaminem Rady Pedagogicznej</w:t>
      </w:r>
      <w:r w:rsidRPr="00D65D96">
        <w:rPr>
          <w:rFonts w:ascii="Cambria" w:hAnsi="Cambria" w:cs="Arial"/>
        </w:rPr>
        <w:t>;</w:t>
      </w:r>
    </w:p>
    <w:p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 xml:space="preserve">realizuje uchwały Rady Pedagogicznej podjęte w ramach jej kompetencji stanowiących; </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wstrzymuje wykonanie uchwał Rady Pedagogicznej niez</w:t>
      </w:r>
      <w:r>
        <w:rPr>
          <w:rFonts w:ascii="Cambria" w:hAnsi="Cambria" w:cs="Arial"/>
        </w:rPr>
        <w:t>godnych z prawem i zawiadamia o </w:t>
      </w:r>
      <w:r w:rsidRPr="00D65D96">
        <w:rPr>
          <w:rFonts w:ascii="Cambria" w:hAnsi="Cambria" w:cs="Arial"/>
        </w:rPr>
        <w:t>tym organ prowadzący i nadzorujący</w:t>
      </w:r>
    </w:p>
    <w:p w:rsidR="00B03105" w:rsidRPr="007509D6" w:rsidRDefault="00B03105" w:rsidP="00B33A5B">
      <w:pPr>
        <w:numPr>
          <w:ilvl w:val="0"/>
          <w:numId w:val="40"/>
        </w:numPr>
        <w:tabs>
          <w:tab w:val="left" w:pos="426"/>
        </w:tabs>
        <w:spacing w:before="240"/>
        <w:ind w:left="0" w:firstLine="0"/>
        <w:jc w:val="left"/>
        <w:rPr>
          <w:rFonts w:ascii="Cambria" w:hAnsi="Cambria" w:cs="Arial"/>
        </w:rPr>
      </w:pPr>
      <w:r w:rsidRPr="007509D6">
        <w:rPr>
          <w:rFonts w:ascii="Cambria" w:hAnsi="Cambria" w:cs="Arial"/>
        </w:rPr>
        <w:t>powołuje szkolną komisję rekrutacyjno-kwalifikacyjną;</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opracowuje plan nauczania na cykl edukacyjny dla poszczególnych oddziałów w </w:t>
      </w:r>
      <w:r w:rsidR="00656F86">
        <w:rPr>
          <w:rFonts w:ascii="Cambria" w:hAnsi="Cambria" w:cs="Arial"/>
        </w:rPr>
        <w:t>S</w:t>
      </w:r>
      <w:r w:rsidRPr="00D65D96">
        <w:rPr>
          <w:rFonts w:ascii="Cambria" w:hAnsi="Cambria" w:cs="Arial"/>
        </w:rPr>
        <w:t>zkole;</w:t>
      </w:r>
    </w:p>
    <w:p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sprawuje nadzór pedagogiczny zgodnie z odrębnymi przepisami;</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przedkłada Radzie Pedagogicznej nie rzadziej niż dwa razy w ciągu roku ogólne wnioski wynikające z nadzoru pedagogicznego oraz informacje o działalności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dba o autorytet członków Rady Pedagogicznej, ochronę praw i godności nauczyciela;</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podaje do publicznej wiadomości do końca zajęć dydaktycznych szkolny zestaw podręczników, który będzie obowiązywał w szkole podstawowej od początku następnego roku szkolnego;</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 xml:space="preserve">dokonuje zakupu podręczników, materiałów edukacyjnych i materiałów ćwiczeniowych </w:t>
      </w:r>
      <w:r w:rsidRPr="007509D6">
        <w:rPr>
          <w:rFonts w:ascii="Cambria" w:hAnsi="Cambria" w:cs="Arial"/>
        </w:rPr>
        <w:br/>
        <w:t>w ramach dotacji celowej właściwego ministerstwa;</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opracowuje zasady gospodarowania podręcznikami i materiałami edukacyjnymi zakupionymi z dotacji celowej;</w:t>
      </w:r>
    </w:p>
    <w:p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współp</w:t>
      </w:r>
      <w:r>
        <w:rPr>
          <w:rFonts w:ascii="Cambria" w:hAnsi="Cambria" w:cs="Arial"/>
        </w:rPr>
        <w:t xml:space="preserve">racuje z Radą Pedagogiczną, </w:t>
      </w:r>
      <w:r w:rsidRPr="005E46B1">
        <w:rPr>
          <w:rFonts w:ascii="Cambria" w:hAnsi="Cambria" w:cs="Arial"/>
        </w:rPr>
        <w:t xml:space="preserve">Radą Rodziców </w:t>
      </w:r>
      <w:r w:rsidR="00C46113">
        <w:rPr>
          <w:rFonts w:ascii="Cambria" w:hAnsi="Cambria" w:cs="Arial"/>
        </w:rPr>
        <w:t>szkoły</w:t>
      </w:r>
      <w:r w:rsidR="00F527AA">
        <w:rPr>
          <w:rFonts w:ascii="Cambria" w:hAnsi="Cambria" w:cs="Arial"/>
        </w:rPr>
        <w:t>, Szkolnym Klubem Wolontariatu</w:t>
      </w:r>
      <w:r>
        <w:rPr>
          <w:rFonts w:ascii="Cambria" w:hAnsi="Cambria" w:cs="Arial"/>
        </w:rPr>
        <w:t xml:space="preserve"> i S.U.</w:t>
      </w:r>
      <w:r w:rsidRPr="00D65D96">
        <w:rPr>
          <w:rFonts w:ascii="Cambria" w:hAnsi="Cambria" w:cs="Arial"/>
        </w:rPr>
        <w:t>;</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udziela na wniosek rodziców (prawnych opiekunów), po spełnieniu ustawowych wymogów zezwoleń na spełnianie obowiązku nauki, obowiązku szkolnego lub w formie indywidualnego nauczania;</w:t>
      </w:r>
    </w:p>
    <w:p w:rsidR="00B03105"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organizuje pomoc psychologiczno - pedagogiczną w form</w:t>
      </w:r>
      <w:r>
        <w:rPr>
          <w:rFonts w:ascii="Cambria" w:hAnsi="Cambria" w:cs="Arial"/>
        </w:rPr>
        <w:t>ach i na zasadach określonych w </w:t>
      </w:r>
      <w:r w:rsidRPr="00D65D96">
        <w:rPr>
          <w:rFonts w:ascii="Cambria" w:hAnsi="Cambria" w:cs="Arial"/>
        </w:rPr>
        <w:t xml:space="preserve">Rozdziale 3  </w:t>
      </w:r>
      <w:r>
        <w:rPr>
          <w:rFonts w:ascii="Cambria" w:hAnsi="Cambria" w:cs="Arial"/>
        </w:rPr>
        <w:t xml:space="preserve">Działu II  </w:t>
      </w:r>
      <w:r w:rsidRPr="00D65D96">
        <w:rPr>
          <w:rFonts w:ascii="Cambria" w:hAnsi="Cambria" w:cs="Arial"/>
        </w:rPr>
        <w:t>statutu  szkoły;</w:t>
      </w:r>
    </w:p>
    <w:p w:rsidR="003E3803" w:rsidRPr="00123D0D" w:rsidRDefault="003E3803" w:rsidP="00B33A5B">
      <w:pPr>
        <w:numPr>
          <w:ilvl w:val="0"/>
          <w:numId w:val="40"/>
        </w:numPr>
        <w:tabs>
          <w:tab w:val="left" w:pos="426"/>
        </w:tabs>
        <w:spacing w:before="240"/>
        <w:ind w:left="0" w:firstLine="0"/>
        <w:jc w:val="both"/>
        <w:rPr>
          <w:rFonts w:ascii="Cambria" w:hAnsi="Cambria" w:cs="Arial"/>
        </w:rPr>
      </w:pPr>
      <w:r w:rsidRPr="00123D0D">
        <w:rPr>
          <w:rFonts w:ascii="Cambria" w:hAnsi="Cambria" w:cs="Arial"/>
        </w:rPr>
        <w:lastRenderedPageBreak/>
        <w:t>organizuje wspomaganie szkoły w zakresie pomocy psychologiczno-pedagogicznej, polegające n</w:t>
      </w:r>
      <w:r w:rsidR="00A93E73">
        <w:rPr>
          <w:rFonts w:ascii="Cambria" w:hAnsi="Cambria" w:cs="Arial"/>
        </w:rPr>
        <w:t xml:space="preserve">a planowaniu i przeprowadzaniu </w:t>
      </w:r>
      <w:r w:rsidRPr="00123D0D">
        <w:rPr>
          <w:rFonts w:ascii="Cambria" w:hAnsi="Cambria" w:cs="Arial"/>
        </w:rPr>
        <w:t>działań mających na celu poprawę jakości udzielanej pomocy pp;</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 porozumieniu z organem prowadzącym organizuje uczniom  nauczanie indywidualne na zasadach okreś</w:t>
      </w:r>
      <w:r w:rsidR="005F0827">
        <w:rPr>
          <w:rFonts w:ascii="Cambria" w:hAnsi="Cambria" w:cs="Arial"/>
        </w:rPr>
        <w:t>lonych  w  Dziale II, rozdziale</w:t>
      </w:r>
      <w:r w:rsidRPr="00D65D96">
        <w:rPr>
          <w:rFonts w:ascii="Cambria" w:hAnsi="Cambria" w:cs="Arial"/>
        </w:rPr>
        <w:t xml:space="preserve"> 5 statutu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kontroluje spełnianie obowiązku szkolnego przez zamieszk</w:t>
      </w:r>
      <w:r>
        <w:rPr>
          <w:rFonts w:ascii="Cambria" w:hAnsi="Cambria" w:cs="Arial"/>
        </w:rPr>
        <w:t>ałe w obwodzie szkoły dzieci. W </w:t>
      </w:r>
      <w:r w:rsidRPr="00D65D96">
        <w:rPr>
          <w:rFonts w:ascii="Cambria" w:hAnsi="Cambria" w:cs="Arial"/>
        </w:rPr>
        <w:t>przypadku niespełnienia obowiązku szkolnego tj. opuszczen</w:t>
      </w:r>
      <w:r>
        <w:rPr>
          <w:rFonts w:ascii="Cambria" w:hAnsi="Cambria" w:cs="Arial"/>
        </w:rPr>
        <w:t>ie co najmniej 50 % zajęć w </w:t>
      </w:r>
      <w:r w:rsidRPr="00D65D96">
        <w:rPr>
          <w:rFonts w:ascii="Cambria" w:hAnsi="Cambria" w:cs="Arial"/>
        </w:rPr>
        <w:t>miesiącu, dyrektor wszczyna postępowanie egzekucyjne w trybie przepisów o postępowaniu egzekucyjnym w administracji;</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powołuje spośród nauczycieli i specjalistów zatrudnionych w szkole zespoły przedm</w:t>
      </w:r>
      <w:r>
        <w:rPr>
          <w:rFonts w:ascii="Cambria" w:hAnsi="Cambria" w:cs="Arial"/>
        </w:rPr>
        <w:t>iotowe, problemowo-zadaniowe i Z</w:t>
      </w:r>
      <w:r w:rsidRPr="00D65D96">
        <w:rPr>
          <w:rFonts w:ascii="Cambria" w:hAnsi="Cambria" w:cs="Arial"/>
        </w:rPr>
        <w:t xml:space="preserve">espoły ds. pomocy psychologiczno-pedagogicznej, </w:t>
      </w:r>
      <w:r>
        <w:rPr>
          <w:rFonts w:ascii="Cambria" w:hAnsi="Cambria" w:cs="Arial"/>
        </w:rPr>
        <w:t xml:space="preserve">o </w:t>
      </w:r>
      <w:r w:rsidRPr="00D65D96">
        <w:rPr>
          <w:rFonts w:ascii="Cambria" w:hAnsi="Cambria" w:cs="Arial"/>
        </w:rPr>
        <w:t xml:space="preserve">których mowa   </w:t>
      </w:r>
      <w:r w:rsidR="005F0827">
        <w:rPr>
          <w:rFonts w:ascii="Cambria" w:hAnsi="Cambria" w:cs="Arial"/>
          <w:color w:val="000000"/>
        </w:rPr>
        <w:t xml:space="preserve">w  § </w:t>
      </w:r>
      <w:r w:rsidR="005F0827" w:rsidRPr="005F0827">
        <w:rPr>
          <w:rFonts w:ascii="Cambria" w:hAnsi="Cambria" w:cs="Arial"/>
          <w:color w:val="000000"/>
          <w:highlight w:val="yellow"/>
        </w:rPr>
        <w:t>…</w:t>
      </w:r>
      <w:r w:rsidRPr="00D65D96">
        <w:rPr>
          <w:rFonts w:ascii="Cambria" w:hAnsi="Cambria" w:cs="Arial"/>
          <w:color w:val="000000"/>
        </w:rPr>
        <w:t xml:space="preserve"> statutu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color w:val="000000"/>
        </w:rPr>
        <w:t xml:space="preserve">zwalnia uczniów </w:t>
      </w:r>
      <w:r>
        <w:rPr>
          <w:rFonts w:ascii="Cambria" w:hAnsi="Cambria" w:cs="Arial"/>
          <w:color w:val="000000"/>
        </w:rPr>
        <w:t xml:space="preserve">z zajęć </w:t>
      </w:r>
      <w:r w:rsidRPr="00D65D96">
        <w:rPr>
          <w:rFonts w:ascii="Cambria" w:hAnsi="Cambria" w:cs="Arial"/>
          <w:color w:val="000000"/>
        </w:rPr>
        <w:t xml:space="preserve"> WF-u</w:t>
      </w:r>
      <w:r>
        <w:rPr>
          <w:rFonts w:ascii="Cambria" w:hAnsi="Cambria" w:cs="Arial"/>
          <w:color w:val="000000"/>
        </w:rPr>
        <w:t xml:space="preserve"> lub wykonywania określonych ćwiczeń fizycznych, </w:t>
      </w:r>
      <w:r w:rsidRPr="00D65D96">
        <w:rPr>
          <w:rFonts w:ascii="Cambria" w:hAnsi="Cambria" w:cs="Arial"/>
        </w:rPr>
        <w:t>plastyki, zajęć technicznych, informat</w:t>
      </w:r>
      <w:r w:rsidR="00656F86">
        <w:rPr>
          <w:rFonts w:ascii="Cambria" w:hAnsi="Cambria" w:cs="Arial"/>
        </w:rPr>
        <w:t>yki</w:t>
      </w:r>
      <w:r w:rsidRPr="00D65D96">
        <w:rPr>
          <w:rFonts w:ascii="Cambria" w:hAnsi="Cambria" w:cs="Arial"/>
        </w:rPr>
        <w:t xml:space="preserve"> w oparciu o odrębne przepisy;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udziela zezwoleń na indywidualny tok nauki lub indywidualne nauczanie, zgodnie</w:t>
      </w:r>
      <w:r>
        <w:rPr>
          <w:rFonts w:ascii="Cambria" w:hAnsi="Cambria" w:cs="Arial"/>
        </w:rPr>
        <w:br/>
        <w:t xml:space="preserve">z zasadami określonymi w  § </w:t>
      </w:r>
      <w:r w:rsidRPr="00E87684">
        <w:rPr>
          <w:rFonts w:ascii="Cambria" w:hAnsi="Cambria" w:cs="Arial"/>
          <w:highlight w:val="yellow"/>
        </w:rPr>
        <w:t>….</w:t>
      </w:r>
      <w:r w:rsidRPr="00D65D96">
        <w:rPr>
          <w:rFonts w:ascii="Cambria" w:hAnsi="Cambria" w:cs="Arial"/>
        </w:rPr>
        <w:t>statutu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występuje do kuratora oświaty z wnioskiem o przeniesienie ucznia innej szkoły podstawowej w przypadkach określonych w  </w:t>
      </w:r>
      <w:r w:rsidRPr="007509D6">
        <w:rPr>
          <w:rFonts w:ascii="Cambria" w:hAnsi="Cambria" w:cs="Arial"/>
          <w:highlight w:val="yellow"/>
        </w:rPr>
        <w:t>§ ...</w:t>
      </w:r>
      <w:r w:rsidRPr="00D65D96">
        <w:rPr>
          <w:rFonts w:ascii="Cambria" w:hAnsi="Cambria" w:cs="Arial"/>
        </w:rPr>
        <w:t xml:space="preserve"> statutu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występuje do dyrektora okręgowej komisji egzaminacyjnej z wnioskiem o zwolnienie uczni</w:t>
      </w:r>
      <w:r w:rsidR="00B21D62">
        <w:rPr>
          <w:rFonts w:ascii="Cambria" w:hAnsi="Cambria" w:cs="Arial"/>
        </w:rPr>
        <w:t>a z obowiązku przystąpienia do egzaminu</w:t>
      </w:r>
      <w:r w:rsidRPr="00D65D96">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w:t>
      </w:r>
      <w:r>
        <w:rPr>
          <w:rFonts w:ascii="Cambria" w:hAnsi="Cambria" w:cs="Arial"/>
        </w:rPr>
        <w:t>(</w:t>
      </w:r>
      <w:r w:rsidRPr="00D65D96">
        <w:rPr>
          <w:rFonts w:ascii="Cambria" w:hAnsi="Cambria" w:cs="Arial"/>
        </w:rPr>
        <w:t>prawnymi opiekunami);</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inspiruje nauczycieli do innowacji pedagogicznych, wychowawczych  i organizacyjnych;</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opracowuje ofertę realizacji w szkole zajęć dwóch</w:t>
      </w:r>
      <w:r>
        <w:rPr>
          <w:rFonts w:ascii="Cambria" w:hAnsi="Cambria" w:cs="Arial"/>
        </w:rPr>
        <w:t xml:space="preserve"> godzin wychowania fizycznego w </w:t>
      </w:r>
      <w:r w:rsidRPr="007509D6">
        <w:rPr>
          <w:rFonts w:ascii="Cambria" w:hAnsi="Cambria" w:cs="Arial"/>
        </w:rPr>
        <w:t>uzgodnieniu z organem prowadzącym i po zaopiniowaniu przez Radę Pedagogiczną Radę Rodziców;</w:t>
      </w:r>
    </w:p>
    <w:p w:rsidR="00B03105" w:rsidRPr="00D65D96" w:rsidRDefault="005F0827" w:rsidP="00B33A5B">
      <w:pPr>
        <w:numPr>
          <w:ilvl w:val="0"/>
          <w:numId w:val="40"/>
        </w:numPr>
        <w:tabs>
          <w:tab w:val="left" w:pos="426"/>
        </w:tabs>
        <w:spacing w:before="240"/>
        <w:ind w:left="0" w:firstLine="0"/>
        <w:jc w:val="both"/>
        <w:rPr>
          <w:rFonts w:ascii="Cambria" w:hAnsi="Cambria" w:cs="Arial"/>
        </w:rPr>
      </w:pPr>
      <w:r>
        <w:rPr>
          <w:rFonts w:ascii="Cambria" w:hAnsi="Cambria" w:cs="Arial"/>
        </w:rPr>
        <w:t xml:space="preserve">stwarza warunki umożliwiające </w:t>
      </w:r>
      <w:r w:rsidR="00B03105" w:rsidRPr="00D65D96">
        <w:rPr>
          <w:rFonts w:ascii="Cambria" w:hAnsi="Cambria" w:cs="Arial"/>
        </w:rPr>
        <w:t xml:space="preserve">podtrzymywanie tożsamości narodowej, etnicznej </w:t>
      </w:r>
      <w:r w:rsidR="00B03105">
        <w:rPr>
          <w:rFonts w:ascii="Cambria" w:hAnsi="Cambria" w:cs="Arial"/>
        </w:rPr>
        <w:br/>
      </w:r>
      <w:r w:rsidR="00B03105" w:rsidRPr="00D65D96">
        <w:rPr>
          <w:rFonts w:ascii="Cambria" w:hAnsi="Cambria" w:cs="Arial"/>
        </w:rPr>
        <w:t>i religijnej uczniom;</w:t>
      </w:r>
    </w:p>
    <w:p w:rsidR="00B03105" w:rsidRPr="004D069F" w:rsidRDefault="00A64953" w:rsidP="00B33A5B">
      <w:pPr>
        <w:numPr>
          <w:ilvl w:val="0"/>
          <w:numId w:val="40"/>
        </w:numPr>
        <w:tabs>
          <w:tab w:val="left" w:pos="0"/>
          <w:tab w:val="left" w:pos="426"/>
        </w:tabs>
        <w:spacing w:before="240"/>
        <w:ind w:left="0" w:firstLine="0"/>
        <w:jc w:val="both"/>
        <w:rPr>
          <w:rFonts w:ascii="Cambria" w:hAnsi="Cambria" w:cs="Arial"/>
        </w:rPr>
      </w:pPr>
      <w:r w:rsidRPr="004D069F">
        <w:rPr>
          <w:rFonts w:ascii="Cambria" w:hAnsi="Cambria" w:cs="Arial"/>
        </w:rPr>
        <w:t>odpowiada za realizację zaleceń wynikających z orzeczenia o potrzebie kształcenia specjalnego  ucznia</w:t>
      </w:r>
      <w:r w:rsidR="00B03105" w:rsidRPr="004D069F">
        <w:rPr>
          <w:rFonts w:ascii="Cambria" w:hAnsi="Cambria" w:cs="Arial"/>
        </w:rPr>
        <w:t>;</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prowadzi ewidencję spełniania obowiązku szkolnego w formie księgi uczniów prowadzonych na zasadach określonych odrębnych przepisach;</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na ud</w:t>
      </w:r>
      <w:r>
        <w:rPr>
          <w:rFonts w:ascii="Cambria" w:hAnsi="Cambria" w:cs="Arial"/>
        </w:rPr>
        <w:t>okumentowany wniosek rodziców (</w:t>
      </w:r>
      <w:r w:rsidRPr="00D65D96">
        <w:rPr>
          <w:rFonts w:ascii="Cambria" w:hAnsi="Cambria" w:cs="Arial"/>
        </w:rPr>
        <w:t xml:space="preserve">prawnych opiekunów) oraz na podstawie opinii poradni psychologiczno-pedagogicznej, w tym specjalistycznej, zwalnia ucznia do końca danego etapu edukacyjnego ucznia z wadą słuchu, z głęboką dysleksją rozwojową, z afazją, </w:t>
      </w:r>
      <w:r>
        <w:rPr>
          <w:rFonts w:ascii="Cambria" w:hAnsi="Cambria" w:cs="Arial"/>
        </w:rPr>
        <w:br/>
      </w:r>
      <w:r w:rsidRPr="00D65D96">
        <w:rPr>
          <w:rFonts w:ascii="Cambria" w:hAnsi="Cambria" w:cs="Arial"/>
        </w:rPr>
        <w:t xml:space="preserve">z niepełnosprawnościami sprzężonymi lub z autyzmem z nauki drugiego języka obcego; ucznia </w:t>
      </w:r>
      <w:r>
        <w:rPr>
          <w:rFonts w:ascii="Cambria" w:hAnsi="Cambria" w:cs="Arial"/>
        </w:rPr>
        <w:br/>
      </w:r>
      <w:r w:rsidRPr="00D65D96">
        <w:rPr>
          <w:rFonts w:ascii="Cambria" w:hAnsi="Cambria" w:cs="Arial"/>
        </w:rPr>
        <w:t>z orzeczeniem o potrzebie kształcenia specjalnego zwalnia na podstawie tego orzeczenia;</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lastRenderedPageBreak/>
        <w:t>wyznacza terminy egzaminów poprawkowych do dnia zakończenia rocznych zajęć dydaktyczno-wychowawczych i podaje do wiadomości uczniów;</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powołuje komisje do przeprowadzania egzaminów poprawkowych, klasyfikacyjnych </w:t>
      </w:r>
      <w:r>
        <w:rPr>
          <w:rFonts w:ascii="Cambria" w:hAnsi="Cambria" w:cs="Arial"/>
        </w:rPr>
        <w:br/>
      </w:r>
      <w:r w:rsidRPr="00D65D96">
        <w:rPr>
          <w:rFonts w:ascii="Cambria" w:hAnsi="Cambria" w:cs="Arial"/>
        </w:rPr>
        <w:t xml:space="preserve">i sprawdzających na zasadach określonych w  </w:t>
      </w:r>
      <w:r w:rsidRPr="00E87684">
        <w:rPr>
          <w:rFonts w:ascii="Cambria" w:hAnsi="Cambria" w:cs="Arial"/>
          <w:highlight w:val="yellow"/>
        </w:rPr>
        <w:t>§ .....</w:t>
      </w:r>
      <w:r w:rsidRPr="00D65D96">
        <w:rPr>
          <w:rFonts w:ascii="Cambria" w:hAnsi="Cambria" w:cs="Arial"/>
        </w:rPr>
        <w:t xml:space="preserve"> statutu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współdziała ze szkołami wyższymi oraz zakładami kształcenia nauczycieli w sprawie organizacji praktyk studenckich.</w:t>
      </w:r>
    </w:p>
    <w:p w:rsidR="00B03105" w:rsidRPr="00D65D96" w:rsidRDefault="00B03105" w:rsidP="00B33A5B">
      <w:pPr>
        <w:numPr>
          <w:ilvl w:val="1"/>
          <w:numId w:val="36"/>
        </w:numPr>
        <w:tabs>
          <w:tab w:val="clear" w:pos="1920"/>
          <w:tab w:val="num" w:pos="360"/>
          <w:tab w:val="left" w:pos="851"/>
        </w:tabs>
        <w:spacing w:before="240"/>
        <w:ind w:left="0" w:firstLine="426"/>
        <w:jc w:val="left"/>
        <w:rPr>
          <w:rFonts w:ascii="Cambria" w:hAnsi="Cambria" w:cs="Arial"/>
        </w:rPr>
      </w:pPr>
      <w:r w:rsidRPr="00D65D96">
        <w:rPr>
          <w:rFonts w:ascii="Cambria" w:hAnsi="Cambria" w:cs="Arial"/>
        </w:rPr>
        <w:t xml:space="preserve">Organizuje działalność szkoły, a w szczególności:  </w:t>
      </w:r>
    </w:p>
    <w:p w:rsidR="00B03105" w:rsidRPr="00D65D96" w:rsidRDefault="00B03105" w:rsidP="00B03105">
      <w:pPr>
        <w:tabs>
          <w:tab w:val="left" w:pos="426"/>
        </w:tabs>
        <w:rPr>
          <w:rFonts w:ascii="Cambria" w:hAnsi="Cambria" w:cs="Arial"/>
        </w:rPr>
      </w:pPr>
    </w:p>
    <w:p w:rsidR="00B03105" w:rsidRPr="00D65D96" w:rsidRDefault="00AB5BDB"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Pr>
          <w:rFonts w:ascii="Cambria" w:hAnsi="Cambria" w:cs="Arial"/>
        </w:rPr>
        <w:t xml:space="preserve">opracowuje </w:t>
      </w:r>
      <w:r w:rsidR="00B03105" w:rsidRPr="00D65D96">
        <w:rPr>
          <w:rFonts w:ascii="Cambria" w:hAnsi="Cambria" w:cs="Arial"/>
        </w:rPr>
        <w:t>arkusz organizacyjny na kolejny rok szkolny</w:t>
      </w:r>
      <w:r w:rsidR="009E0B12">
        <w:rPr>
          <w:rFonts w:ascii="Cambria" w:hAnsi="Cambria" w:cs="Arial"/>
        </w:rPr>
        <w:t xml:space="preserve"> i przekazuje go po zaopiniowaniu przez radę pedagogiczną i zakładowe organizacje związkowe </w:t>
      </w:r>
      <w:r w:rsidR="00F373C1">
        <w:rPr>
          <w:rFonts w:ascii="Cambria" w:hAnsi="Cambria" w:cs="Arial"/>
        </w:rPr>
        <w:t>do 10</w:t>
      </w:r>
      <w:r w:rsidR="00F373C1" w:rsidRPr="00D65D96">
        <w:rPr>
          <w:rFonts w:ascii="Cambria" w:hAnsi="Cambria" w:cs="Arial"/>
        </w:rPr>
        <w:t xml:space="preserve"> kwietnia</w:t>
      </w:r>
      <w:r w:rsidR="009B3703">
        <w:rPr>
          <w:rFonts w:ascii="Cambria" w:hAnsi="Cambria" w:cs="Arial"/>
        </w:rPr>
        <w:t xml:space="preserve"> organowi prowadzącemu;</w:t>
      </w:r>
    </w:p>
    <w:p w:rsidR="00B03105" w:rsidRPr="00D65D96" w:rsidRDefault="00B03105" w:rsidP="00B03105">
      <w:pPr>
        <w:tabs>
          <w:tab w:val="left" w:pos="426"/>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przydziela nauczycielom stałe prace i zajęcia w ramach wynagrodzenia zasadniczego oraz dodatkowo płatnych zajęć dydaktyczno- wychowawczych lub opiekuńczych;</w:t>
      </w:r>
    </w:p>
    <w:p w:rsidR="00B03105" w:rsidRPr="00D65D96" w:rsidRDefault="00B03105" w:rsidP="00B03105">
      <w:pPr>
        <w:tabs>
          <w:tab w:val="left" w:pos="426"/>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określa i ustala sposoby dokumentowania pracy dydaktyczno-wychowawczej;</w:t>
      </w:r>
    </w:p>
    <w:p w:rsidR="00B03105" w:rsidRPr="00D65D96" w:rsidRDefault="00B03105" w:rsidP="00B03105">
      <w:pPr>
        <w:tabs>
          <w:tab w:val="left" w:pos="426"/>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wyznacza w miarę potrzeb w wymiarze i na zasadach ustalonym w odrębnych przepisach dni wolne od zajęć; </w:t>
      </w:r>
    </w:p>
    <w:p w:rsidR="00B03105" w:rsidRPr="00D65D96" w:rsidRDefault="00B03105" w:rsidP="00B03105">
      <w:pPr>
        <w:tabs>
          <w:tab w:val="left" w:pos="426"/>
          <w:tab w:val="num" w:pos="1506"/>
        </w:tabs>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informuje nauczycieli, rodziców i uczniów do 30 września o ustalonych dniach wolnych;</w:t>
      </w:r>
    </w:p>
    <w:p w:rsidR="00B03105" w:rsidRPr="007509D6" w:rsidRDefault="00B03105" w:rsidP="00B03105">
      <w:pPr>
        <w:tabs>
          <w:tab w:val="left" w:pos="426"/>
          <w:tab w:val="num" w:pos="1506"/>
        </w:tabs>
        <w:ind w:right="158"/>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odwołuje zajęcia dydaktyczno-wychowawcze</w:t>
      </w:r>
      <w:r w:rsidR="006A274A">
        <w:rPr>
          <w:rFonts w:ascii="Cambria" w:hAnsi="Cambria" w:cs="Arial"/>
        </w:rPr>
        <w:t xml:space="preserve"> i opiekuńcze</w:t>
      </w:r>
      <w:r w:rsidRPr="007509D6">
        <w:rPr>
          <w:rFonts w:ascii="Cambria" w:hAnsi="Cambria" w:cs="Arial"/>
        </w:rPr>
        <w:t xml:space="preserve"> w sytuacjach, gdy występuje zagrożenie zdrowia uczniów;</w:t>
      </w:r>
    </w:p>
    <w:p w:rsidR="00B03105" w:rsidRPr="007509D6" w:rsidRDefault="00B03105" w:rsidP="00B03105">
      <w:pPr>
        <w:tabs>
          <w:tab w:val="left" w:pos="426"/>
          <w:tab w:val="num" w:pos="1506"/>
        </w:tabs>
        <w:ind w:right="158"/>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7509D6">
        <w:rPr>
          <w:rFonts w:ascii="Cambria" w:hAnsi="Cambria" w:cs="Arial"/>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rsidR="00B03105" w:rsidRPr="00D65D96" w:rsidRDefault="00B03105" w:rsidP="00B03105">
      <w:pPr>
        <w:tabs>
          <w:tab w:val="left" w:pos="426"/>
          <w:tab w:val="num" w:pos="1506"/>
        </w:tabs>
        <w:ind w:right="158"/>
        <w:jc w:val="both"/>
        <w:rPr>
          <w:rFonts w:ascii="Cambria" w:hAnsi="Cambria" w:cs="Arial"/>
        </w:rPr>
      </w:pPr>
    </w:p>
    <w:p w:rsidR="00B03105"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zapewnia odpowiednie warunki do jak najpełniejszej realizacji zadań szkoły, </w:t>
      </w:r>
      <w:r>
        <w:rPr>
          <w:rFonts w:ascii="Cambria" w:hAnsi="Cambria" w:cs="Arial"/>
        </w:rPr>
        <w:br/>
      </w:r>
      <w:r w:rsidRPr="00D65D96">
        <w:rPr>
          <w:rFonts w:ascii="Cambria" w:hAnsi="Cambria" w:cs="Arial"/>
        </w:rPr>
        <w:t>a w szczególności należytego stanu higieniczno –sanitarnego, bezpiecznych warunków pobytu uczniów w budynku szkolnym i placu szkolnym;</w:t>
      </w:r>
    </w:p>
    <w:p w:rsidR="006A274A" w:rsidRPr="00154AC4" w:rsidRDefault="006A274A" w:rsidP="00154AC4">
      <w:pPr>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D65D96">
        <w:rPr>
          <w:rFonts w:ascii="Cambria" w:hAnsi="Cambria" w:cs="Arial"/>
        </w:rPr>
        <w:t>dba o właściwe wyposażenie szkoły w sprzęt i pomoce dydaktyczne;</w:t>
      </w:r>
    </w:p>
    <w:p w:rsidR="00B03105" w:rsidRPr="00D65D96" w:rsidRDefault="00B03105" w:rsidP="00B03105">
      <w:pPr>
        <w:tabs>
          <w:tab w:val="left" w:pos="426"/>
          <w:tab w:val="num" w:pos="1506"/>
        </w:tabs>
        <w:ind w:right="158"/>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egzekwuje przestrzeganie przez pracowników szkoły usta</w:t>
      </w:r>
      <w:r>
        <w:rPr>
          <w:rFonts w:ascii="Cambria" w:hAnsi="Cambria" w:cs="Arial"/>
        </w:rPr>
        <w:t>lonego porządku oraz dbałości o </w:t>
      </w:r>
      <w:r w:rsidRPr="00D65D96">
        <w:rPr>
          <w:rFonts w:ascii="Cambria" w:hAnsi="Cambria" w:cs="Arial"/>
        </w:rPr>
        <w:t>estetykę i czystość;</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sprawuje nadzór nad działalnością administracyjną i gospodarczą szkoły;</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opracowuje projekt planu finansowego szkoły i przedstawia go celem zaopiniowania Radzie Pedagogicznej i Radzie Rodziców;</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dysponuje środkami finansowymi określonymi w planie finansowym szkoły; ponosi odpowiedzialność za ich prawidłowe wykorzystanie;</w:t>
      </w:r>
    </w:p>
    <w:p w:rsidR="00B03105" w:rsidRPr="00D65D96" w:rsidRDefault="00B03105" w:rsidP="00B03105">
      <w:pPr>
        <w:tabs>
          <w:tab w:val="left" w:pos="426"/>
          <w:tab w:val="num" w:pos="1440"/>
          <w:tab w:val="num" w:pos="1506"/>
        </w:tabs>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7509D6">
        <w:rPr>
          <w:rFonts w:ascii="Cambria" w:hAnsi="Cambria" w:cs="Arial"/>
        </w:rPr>
        <w:t>dokonuje co najmniej  raz w ciągu roku przeglądu technicznego budynku i stanu technicznego urządzeń na szkolnym boisku;</w:t>
      </w:r>
    </w:p>
    <w:p w:rsidR="00B03105" w:rsidRPr="00D65D96" w:rsidRDefault="00B03105" w:rsidP="00B03105">
      <w:pPr>
        <w:tabs>
          <w:tab w:val="left" w:pos="426"/>
          <w:tab w:val="num" w:pos="1440"/>
          <w:tab w:val="num" w:pos="1506"/>
        </w:tabs>
        <w:jc w:val="both"/>
        <w:rPr>
          <w:rFonts w:ascii="Cambria" w:hAnsi="Cambria" w:cs="Arial"/>
        </w:rPr>
      </w:pPr>
    </w:p>
    <w:p w:rsidR="00B03105"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za zgodą organu prowadzącego i w uzasadnionych potrzebach organizacyjnych szkoły tworzy stanowisko wicedyrektora lub inne stanowiska kierownicze</w:t>
      </w:r>
      <w:r>
        <w:rPr>
          <w:rFonts w:ascii="Cambria" w:hAnsi="Cambria" w:cs="Arial"/>
        </w:rPr>
        <w:t>.</w:t>
      </w:r>
    </w:p>
    <w:p w:rsidR="00251A5B" w:rsidRPr="0060649D" w:rsidRDefault="00251A5B" w:rsidP="00251A5B">
      <w:pPr>
        <w:tabs>
          <w:tab w:val="left" w:pos="426"/>
          <w:tab w:val="num" w:pos="1440"/>
          <w:tab w:val="num" w:pos="1560"/>
          <w:tab w:val="num" w:pos="2820"/>
          <w:tab w:val="num" w:pos="3147"/>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organizuje prace konserwacyjno – remontowe oraz powołuje komisje przetargowe;</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powołuje komisję w celu dokonania inwentaryzacji majątku szkoły;</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odpowiada za prowadzenie, przechowywanie i archiwizację dokumentacji szkoł</w:t>
      </w:r>
      <w:r>
        <w:rPr>
          <w:rFonts w:ascii="Cambria" w:hAnsi="Cambria" w:cs="Arial"/>
        </w:rPr>
        <w:t>y zgodnie z </w:t>
      </w:r>
      <w:r w:rsidRPr="00D65D96">
        <w:rPr>
          <w:rFonts w:ascii="Cambria" w:hAnsi="Cambria" w:cs="Arial"/>
        </w:rPr>
        <w:t>odrębnymi przepisami;</w:t>
      </w:r>
    </w:p>
    <w:p w:rsidR="00B03105" w:rsidRPr="00D65D96" w:rsidRDefault="00B03105" w:rsidP="00B03105">
      <w:pPr>
        <w:tabs>
          <w:tab w:val="left" w:pos="426"/>
          <w:tab w:val="num" w:pos="1440"/>
          <w:tab w:val="num" w:pos="1506"/>
        </w:tabs>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b/>
        </w:rPr>
      </w:pPr>
      <w:r w:rsidRPr="007509D6">
        <w:rPr>
          <w:rFonts w:ascii="Cambria" w:hAnsi="Cambria" w:cs="Arial"/>
        </w:rPr>
        <w:t>organizuje i sprawuje kontrolę zarządczą zgodnie z ustawą o finansach publicznych</w:t>
      </w:r>
      <w:r w:rsidRPr="007509D6">
        <w:rPr>
          <w:rFonts w:ascii="Cambria" w:hAnsi="Cambria" w:cs="Arial"/>
          <w:b/>
        </w:rPr>
        <w:t>.</w:t>
      </w:r>
    </w:p>
    <w:p w:rsidR="00B03105" w:rsidRPr="00D65D96" w:rsidRDefault="00B03105" w:rsidP="00B03105">
      <w:pPr>
        <w:tabs>
          <w:tab w:val="num" w:pos="1440"/>
          <w:tab w:val="num" w:pos="1506"/>
        </w:tabs>
        <w:jc w:val="both"/>
        <w:rPr>
          <w:rFonts w:ascii="Cambria" w:hAnsi="Cambria" w:cs="Arial"/>
          <w:b/>
        </w:rPr>
      </w:pPr>
    </w:p>
    <w:p w:rsidR="00B03105" w:rsidRPr="00D65D96" w:rsidRDefault="00B03105" w:rsidP="00B03105">
      <w:pPr>
        <w:tabs>
          <w:tab w:val="num" w:pos="1440"/>
          <w:tab w:val="num" w:pos="1506"/>
        </w:tabs>
        <w:ind w:left="180"/>
        <w:rPr>
          <w:rFonts w:ascii="Cambria" w:hAnsi="Cambria" w:cs="Arial"/>
        </w:rPr>
      </w:pPr>
    </w:p>
    <w:p w:rsidR="00B03105" w:rsidRPr="00D65D96" w:rsidRDefault="00B03105" w:rsidP="00B33A5B">
      <w:pPr>
        <w:numPr>
          <w:ilvl w:val="1"/>
          <w:numId w:val="36"/>
        </w:numPr>
        <w:tabs>
          <w:tab w:val="clear" w:pos="1920"/>
          <w:tab w:val="num" w:pos="360"/>
        </w:tabs>
        <w:ind w:left="0" w:firstLine="426"/>
        <w:jc w:val="both"/>
        <w:rPr>
          <w:rFonts w:ascii="Cambria" w:hAnsi="Cambria" w:cs="Arial"/>
        </w:rPr>
      </w:pPr>
      <w:r w:rsidRPr="00D65D96">
        <w:rPr>
          <w:rFonts w:ascii="Cambria" w:hAnsi="Cambria" w:cs="Arial"/>
        </w:rPr>
        <w:t>Prowadzi sprawy kadrowe i socjalne pracowników, a w szczególności:</w:t>
      </w:r>
    </w:p>
    <w:p w:rsidR="00B03105" w:rsidRPr="00D65D96" w:rsidRDefault="00B03105" w:rsidP="00B03105">
      <w:pPr>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nawiązuje i rozwiązuje stosunek pracy z nauczycielami i innymi pracownikami szkoły;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powierza pełnienie funkcji wicedyrektorowi i innym pracownikom na stanowiskach kierowniczych;</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r>
      <w:r w:rsidRPr="00D65D96">
        <w:rPr>
          <w:rFonts w:ascii="Cambria" w:hAnsi="Cambria" w:cs="Arial"/>
        </w:rPr>
        <w:t xml:space="preserve">o opracowane </w:t>
      </w:r>
      <w:r w:rsidR="0073338D">
        <w:rPr>
          <w:rFonts w:ascii="Cambria" w:hAnsi="Cambria" w:cs="Arial"/>
        </w:rPr>
        <w:t>szczegółowe kryteria oceniania</w:t>
      </w:r>
      <w:r w:rsidRPr="00D65D96">
        <w:rPr>
          <w:rFonts w:ascii="Cambria" w:hAnsi="Cambria" w:cs="Arial"/>
        </w:rPr>
        <w:t>;</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decyduje o skierowywaniu pracownika podejmującego pracę po raz pierwszy </w:t>
      </w:r>
      <w:r>
        <w:rPr>
          <w:rFonts w:ascii="Cambria" w:hAnsi="Cambria" w:cs="Arial"/>
        </w:rPr>
        <w:br/>
      </w:r>
      <w:r w:rsidRPr="00D65D96">
        <w:rPr>
          <w:rFonts w:ascii="Cambria" w:hAnsi="Cambria" w:cs="Arial"/>
        </w:rPr>
        <w:t>w jednostkach samorządu terytorialnego do służby przygotowawczej;</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organizuje służbę przygotowawczą pracownikom samorządowym zatrudnionym na stanowiskach urzędniczych w szkole;</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opracowuje regulamin wynagradzania pracowników samorządowych;</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w:t>
      </w:r>
      <w:r w:rsidR="003F187A">
        <w:rPr>
          <w:rFonts w:ascii="Cambria" w:hAnsi="Cambria" w:cs="Arial"/>
        </w:rPr>
        <w:t xml:space="preserve">pracy </w:t>
      </w:r>
      <w:r w:rsidRPr="00D65D96">
        <w:rPr>
          <w:rFonts w:ascii="Cambria" w:hAnsi="Cambria" w:cs="Arial"/>
        </w:rPr>
        <w:t>za okres stażu na stopień awansu zawodowego;</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przyznaje nagrody dyrektora oraz wymierza kary porządkowe nauczycielom                                          i pracownikom administracji i obsługi szkoły;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występuje z wnioskami o odznaczenia, nagrody i inne wyróżnienia dla nauczycieli                                  i pracowników;</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udziela urlopów zgodnie z KN i Kpa;</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załatwia sprawy osobowe nauczycieli i pracowników niebędących nauczycielami;</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świadectwa pracy i opinie wymagane prawem;</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decyzje o nadaniu stopnia nauczyciela kontraktowego;</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przyznaje dodatek motywacyjny nauczycielom zgodnie z zasadami opracowanymi przez organ prowadzący;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dysponuje środkami Zakładowego Funduszu Świadczeń Socjalnych;</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określa zakresy obowiązków, uprawnień i odpowiedzialności na stanowiskach pracy;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odbiera ślubowania od pracowników, zgodnie z Ustawą o samorządzie terytorialnym;</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współdziała ze związkami zawodowymi w zakresie uprawnień związków do opiniowania  </w:t>
      </w:r>
      <w:r w:rsidRPr="00D65D96">
        <w:rPr>
          <w:rFonts w:ascii="Cambria" w:hAnsi="Cambria" w:cs="Arial"/>
        </w:rPr>
        <w:br/>
        <w:t>i zatwierdzania;</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wykonuje inne zadania wynikające z przepisów prawa. </w:t>
      </w:r>
    </w:p>
    <w:p w:rsidR="00B03105" w:rsidRPr="00D65D96" w:rsidRDefault="00B03105" w:rsidP="00B03105">
      <w:pPr>
        <w:ind w:left="183"/>
        <w:jc w:val="both"/>
        <w:rPr>
          <w:rFonts w:ascii="Cambria" w:hAnsi="Cambria" w:cs="Arial"/>
          <w:b/>
        </w:rPr>
      </w:pPr>
    </w:p>
    <w:p w:rsidR="00B03105" w:rsidRPr="00D65D96" w:rsidRDefault="00B03105" w:rsidP="00B33A5B">
      <w:pPr>
        <w:numPr>
          <w:ilvl w:val="1"/>
          <w:numId w:val="36"/>
        </w:numPr>
        <w:tabs>
          <w:tab w:val="clear" w:pos="1920"/>
          <w:tab w:val="num" w:pos="0"/>
          <w:tab w:val="left" w:pos="709"/>
        </w:tabs>
        <w:ind w:left="360" w:firstLine="66"/>
        <w:jc w:val="both"/>
        <w:rPr>
          <w:rFonts w:ascii="Cambria" w:hAnsi="Cambria" w:cs="Arial"/>
        </w:rPr>
      </w:pPr>
      <w:r w:rsidRPr="00D65D96">
        <w:rPr>
          <w:rFonts w:ascii="Cambria" w:hAnsi="Cambria" w:cs="Arial"/>
        </w:rPr>
        <w:t>Sprawuje opiekę nad uczniami:</w:t>
      </w:r>
    </w:p>
    <w:p w:rsidR="00B03105" w:rsidRPr="00D65D96" w:rsidRDefault="00B03105" w:rsidP="00B03105">
      <w:pPr>
        <w:ind w:left="3"/>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tworzy warunki do samorząd</w:t>
      </w:r>
      <w:r>
        <w:rPr>
          <w:rFonts w:ascii="Cambria" w:hAnsi="Cambria" w:cs="Arial"/>
        </w:rPr>
        <w:t>ności, współpracuje z Samorządami</w:t>
      </w:r>
      <w:r w:rsidRPr="00D65D96">
        <w:rPr>
          <w:rFonts w:ascii="Cambria" w:hAnsi="Cambria" w:cs="Arial"/>
        </w:rPr>
        <w:t xml:space="preserve"> Uczniowskim</w:t>
      </w:r>
      <w:r>
        <w:rPr>
          <w:rFonts w:ascii="Cambria" w:hAnsi="Cambria" w:cs="Arial"/>
        </w:rPr>
        <w:t>i</w:t>
      </w:r>
      <w:r w:rsidRPr="00D65D96">
        <w:rPr>
          <w:rFonts w:ascii="Cambria" w:hAnsi="Cambria" w:cs="Arial"/>
        </w:rPr>
        <w:t>;</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powołuje Komisję Stypendialną;</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ustala w porozumieniu z organem prowadzącym i po zasięgnięciu opinii Komisji Stypendialnej i Rady Pedagogicznej, wysokość stypendium za wyniki w nauce i za osiągnięcia sportowe;</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egzekwuje przestrzeganie przez uczniów i nauczycieli postanowień statutu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organizuje stołówkę szkolną i określa warunki korzystania z wyżywienia;</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color w:val="000000"/>
        </w:rPr>
      </w:pPr>
      <w:r w:rsidRPr="00D65D96">
        <w:rPr>
          <w:rFonts w:ascii="Cambria" w:hAnsi="Cambria" w:cs="Arial"/>
        </w:rPr>
        <w:t>opracowuje na potrzeby organu prowadzącego listę osób uprawnionych do otrzymania pomocy materialnej na zakup podręczników;</w:t>
      </w:r>
    </w:p>
    <w:p w:rsidR="00B03105" w:rsidRPr="00D65D96" w:rsidRDefault="00B03105" w:rsidP="00B03105">
      <w:pPr>
        <w:tabs>
          <w:tab w:val="left" w:pos="426"/>
        </w:tabs>
        <w:jc w:val="both"/>
        <w:rPr>
          <w:rFonts w:ascii="Cambria" w:hAnsi="Cambria" w:cs="Arial"/>
          <w:color w:val="000000"/>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color w:val="000000"/>
        </w:rPr>
      </w:pPr>
      <w:r w:rsidRPr="00D65D96">
        <w:rPr>
          <w:rFonts w:ascii="Cambria" w:hAnsi="Cambria" w:cs="Arial"/>
          <w:color w:val="000000"/>
        </w:rPr>
        <w:t>sprawuje opiekę nad uczniami oraz stwarza warunki do harmonijnego rozwoju psychofizycznego poprzez aktywne działania prozdrowotne i</w:t>
      </w:r>
      <w:r>
        <w:rPr>
          <w:rFonts w:ascii="Cambria" w:hAnsi="Cambria" w:cs="Arial"/>
          <w:color w:val="000000"/>
        </w:rPr>
        <w:t xml:space="preserve"> organizację opieki medycznej w </w:t>
      </w:r>
      <w:r w:rsidRPr="00D65D96">
        <w:rPr>
          <w:rFonts w:ascii="Cambria" w:hAnsi="Cambria" w:cs="Arial"/>
          <w:color w:val="000000"/>
        </w:rPr>
        <w:t>szkole.</w:t>
      </w:r>
    </w:p>
    <w:p w:rsidR="00B03105" w:rsidRPr="00D65D96" w:rsidRDefault="00FB6B4A" w:rsidP="00B03105">
      <w:pPr>
        <w:tabs>
          <w:tab w:val="left" w:pos="426"/>
        </w:tabs>
        <w:spacing w:before="240"/>
        <w:jc w:val="both"/>
        <w:rPr>
          <w:rFonts w:ascii="Cambria" w:hAnsi="Cambria" w:cs="Arial"/>
        </w:rPr>
      </w:pPr>
      <w:r>
        <w:rPr>
          <w:rFonts w:ascii="Cambria" w:hAnsi="Cambria" w:cs="Arial"/>
          <w:b/>
        </w:rPr>
        <w:t>§ 52</w:t>
      </w:r>
      <w:r w:rsidR="00B03105" w:rsidRPr="00D65D96">
        <w:rPr>
          <w:rFonts w:ascii="Cambria" w:hAnsi="Cambria" w:cs="Arial"/>
          <w:b/>
        </w:rPr>
        <w:t xml:space="preserve">. </w:t>
      </w:r>
      <w:r w:rsidR="00B03105" w:rsidRPr="00D65D96">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D65D96" w:rsidRDefault="00B03105" w:rsidP="00B03105">
      <w:pPr>
        <w:tabs>
          <w:tab w:val="left" w:pos="426"/>
        </w:tabs>
        <w:spacing w:before="240"/>
        <w:jc w:val="both"/>
        <w:rPr>
          <w:rFonts w:ascii="Cambria" w:hAnsi="Cambria" w:cs="Arial"/>
          <w:sz w:val="4"/>
        </w:rPr>
      </w:pPr>
    </w:p>
    <w:p w:rsidR="00B03105" w:rsidRPr="00D65D96" w:rsidRDefault="001245BF" w:rsidP="00D21359">
      <w:pPr>
        <w:tabs>
          <w:tab w:val="left" w:pos="567"/>
        </w:tabs>
        <w:spacing w:before="240"/>
        <w:jc w:val="both"/>
        <w:rPr>
          <w:rFonts w:ascii="Cambria" w:hAnsi="Cambria" w:cs="Arial"/>
        </w:rPr>
      </w:pPr>
      <w:r>
        <w:rPr>
          <w:rFonts w:ascii="Cambria" w:hAnsi="Cambria" w:cs="Arial"/>
          <w:b/>
        </w:rPr>
        <w:t xml:space="preserve">       § 53</w:t>
      </w:r>
      <w:r w:rsidR="00B03105" w:rsidRPr="00D65D96">
        <w:rPr>
          <w:rFonts w:ascii="Cambria" w:hAnsi="Cambria" w:cs="Arial"/>
          <w:b/>
        </w:rPr>
        <w:t xml:space="preserve">. </w:t>
      </w:r>
      <w:r w:rsidR="00B03105" w:rsidRPr="00D65D96">
        <w:rPr>
          <w:rFonts w:ascii="Cambria" w:hAnsi="Cambria" w:cs="Arial"/>
        </w:rPr>
        <w:t> </w:t>
      </w:r>
      <w:r w:rsidR="00B03105" w:rsidRPr="00D65D96">
        <w:rPr>
          <w:rFonts w:ascii="Cambria" w:hAnsi="Cambria" w:cs="Arial"/>
          <w:b/>
        </w:rPr>
        <w:t>Rada Pedagogiczna</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Rada Pedagogiczna </w:t>
      </w:r>
      <w:r w:rsidR="001245BF">
        <w:rPr>
          <w:rFonts w:ascii="Cambria" w:hAnsi="Cambria" w:cs="Arial"/>
        </w:rPr>
        <w:t>Szkoł</w:t>
      </w:r>
      <w:r w:rsidR="00656F86">
        <w:rPr>
          <w:rFonts w:ascii="Cambria" w:hAnsi="Cambria" w:cs="Arial"/>
        </w:rPr>
        <w:t>y Podstawowej w</w:t>
      </w:r>
      <w:r>
        <w:rPr>
          <w:rFonts w:ascii="Cambria" w:hAnsi="Cambria" w:cs="Arial"/>
        </w:rPr>
        <w:t xml:space="preserve"> …………….</w:t>
      </w:r>
      <w:r w:rsidRPr="00D65D96">
        <w:rPr>
          <w:rFonts w:ascii="Cambria" w:hAnsi="Cambria" w:cs="Arial"/>
        </w:rPr>
        <w:t xml:space="preserve">jest kolegialnym organem szkoły. </w:t>
      </w:r>
    </w:p>
    <w:p w:rsidR="00B03105" w:rsidRPr="00537516" w:rsidRDefault="00B03105" w:rsidP="00B33A5B">
      <w:pPr>
        <w:numPr>
          <w:ilvl w:val="0"/>
          <w:numId w:val="41"/>
        </w:numPr>
        <w:tabs>
          <w:tab w:val="left" w:pos="284"/>
        </w:tabs>
        <w:spacing w:before="240"/>
        <w:ind w:left="0" w:firstLine="426"/>
        <w:jc w:val="both"/>
        <w:rPr>
          <w:rFonts w:ascii="Cambria" w:hAnsi="Cambria" w:cs="Arial"/>
        </w:rPr>
      </w:pPr>
      <w:r w:rsidRPr="00537516">
        <w:rPr>
          <w:rFonts w:ascii="Cambria" w:hAnsi="Cambria" w:cs="Arial"/>
        </w:rPr>
        <w:t>W skład Rady Pedagogicznej wchodzą wszyscy nauczyc</w:t>
      </w:r>
      <w:r w:rsidR="00E75FEB">
        <w:rPr>
          <w:rFonts w:ascii="Cambria" w:hAnsi="Cambria" w:cs="Arial"/>
        </w:rPr>
        <w:t>iele zatrudnieni w Szkole</w:t>
      </w:r>
      <w:r w:rsidRPr="00537516">
        <w:rPr>
          <w:rFonts w:ascii="Cambria" w:hAnsi="Cambria" w:cs="Arial"/>
        </w:rPr>
        <w:t>.</w:t>
      </w:r>
    </w:p>
    <w:p w:rsidR="00B03105"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Przewodniczącym rady pedagogicz</w:t>
      </w:r>
      <w:r w:rsidR="00656F86">
        <w:rPr>
          <w:rFonts w:ascii="Cambria" w:hAnsi="Cambria" w:cs="Arial"/>
        </w:rPr>
        <w:t xml:space="preserve">nej jest dyrektor Szkoły Podstawowej w </w:t>
      </w:r>
      <w:r>
        <w:rPr>
          <w:rFonts w:ascii="Cambria" w:hAnsi="Cambria" w:cs="Arial"/>
        </w:rPr>
        <w:t>............................</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lastRenderedPageBreak/>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Zebrania rady pedagogicznej </w:t>
      </w:r>
      <w:r w:rsidR="00656F86">
        <w:rPr>
          <w:rFonts w:ascii="Cambria" w:hAnsi="Cambria" w:cs="Arial"/>
        </w:rPr>
        <w:t>Szkoły</w:t>
      </w:r>
      <w:r w:rsidRPr="00D65D96">
        <w:rPr>
          <w:rFonts w:ascii="Cambria" w:hAnsi="Cambria" w:cs="Arial"/>
        </w:rPr>
        <w:t>są organizowane przed rozpoczęciem roku szkolnego, w każdym okresie w związku z zatwierdzeniem wyników klasyfi</w:t>
      </w:r>
      <w:r>
        <w:rPr>
          <w:rFonts w:ascii="Cambria" w:hAnsi="Cambria" w:cs="Arial"/>
        </w:rPr>
        <w:t>kowania i </w:t>
      </w:r>
      <w:r w:rsidRPr="00D65D96">
        <w:rPr>
          <w:rFonts w:ascii="Cambria" w:hAnsi="Cambria" w:cs="Arial"/>
        </w:rPr>
        <w:t>promowania uczniów, po zakończeniu rocznych zajęć szkolnych oraz w miarę bieżących potrzeb.</w:t>
      </w:r>
    </w:p>
    <w:p w:rsidR="00B03105" w:rsidRPr="00D65D96" w:rsidRDefault="00C46113" w:rsidP="00B33A5B">
      <w:pPr>
        <w:numPr>
          <w:ilvl w:val="0"/>
          <w:numId w:val="41"/>
        </w:numPr>
        <w:tabs>
          <w:tab w:val="left" w:pos="284"/>
        </w:tabs>
        <w:spacing w:before="240"/>
        <w:ind w:left="0" w:firstLine="426"/>
        <w:jc w:val="both"/>
        <w:rPr>
          <w:rFonts w:ascii="Cambria" w:hAnsi="Cambria" w:cs="Arial"/>
        </w:rPr>
      </w:pPr>
      <w:r>
        <w:rPr>
          <w:rFonts w:ascii="Cambria" w:hAnsi="Cambria" w:cs="Arial"/>
        </w:rPr>
        <w:t>Rada Pedagogiczna S</w:t>
      </w:r>
      <w:r w:rsidR="00B03105">
        <w:rPr>
          <w:rFonts w:ascii="Cambria" w:hAnsi="Cambria" w:cs="Arial"/>
        </w:rPr>
        <w:t xml:space="preserve">zkoły </w:t>
      </w:r>
      <w:r w:rsidR="00B03105" w:rsidRPr="00D65D96">
        <w:rPr>
          <w:rFonts w:ascii="Cambria" w:hAnsi="Cambria" w:cs="Arial"/>
        </w:rPr>
        <w:t>w ramach kompetencji stanowiących:</w:t>
      </w:r>
    </w:p>
    <w:p w:rsidR="00B03105" w:rsidRPr="00D65D96" w:rsidRDefault="00B03105" w:rsidP="00B03105">
      <w:pPr>
        <w:tabs>
          <w:tab w:val="left" w:pos="284"/>
        </w:tabs>
        <w:spacing w:before="240"/>
        <w:jc w:val="both"/>
        <w:rPr>
          <w:rFonts w:ascii="Cambria" w:hAnsi="Cambria" w:cs="Arial"/>
          <w:sz w:val="6"/>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uchwala regulamin swojej działalności;</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podejmuje uchwały w sprawie klasyfikacji i promocji uczniów</w:t>
      </w:r>
      <w:r>
        <w:rPr>
          <w:rFonts w:ascii="Cambria" w:hAnsi="Cambria" w:cs="Arial"/>
        </w:rPr>
        <w:t>szkoły</w:t>
      </w:r>
      <w:r w:rsidRPr="00D65D96">
        <w:rPr>
          <w:rFonts w:ascii="Cambria" w:hAnsi="Cambria" w:cs="Arial"/>
        </w:rPr>
        <w:t>;</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podejmuje decyzje o przedłużeniu okresu nauki uczniowi niepełnosprawnemu po uzyskaniu pozytywnej opinii zespołu ds. pomocy psychologiczno-pedagogicznej i zgody rodziców;</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D65D96" w:rsidRDefault="00B03105" w:rsidP="00B03105">
      <w:pPr>
        <w:tabs>
          <w:tab w:val="left" w:pos="426"/>
        </w:tabs>
        <w:jc w:val="both"/>
        <w:rPr>
          <w:rFonts w:ascii="Cambria" w:hAnsi="Cambria" w:cs="Arial"/>
        </w:rPr>
      </w:pPr>
    </w:p>
    <w:p w:rsidR="00B03105" w:rsidRPr="00464A46" w:rsidRDefault="00B03105" w:rsidP="00B33A5B">
      <w:pPr>
        <w:numPr>
          <w:ilvl w:val="0"/>
          <w:numId w:val="38"/>
        </w:numPr>
        <w:tabs>
          <w:tab w:val="clear" w:pos="1506"/>
          <w:tab w:val="num" w:pos="0"/>
          <w:tab w:val="left" w:pos="426"/>
        </w:tabs>
        <w:ind w:left="0" w:firstLine="0"/>
        <w:jc w:val="both"/>
        <w:rPr>
          <w:rFonts w:ascii="Cambria" w:hAnsi="Cambria" w:cs="Arial"/>
        </w:rPr>
      </w:pPr>
      <w:r w:rsidRPr="00464A46">
        <w:rPr>
          <w:rFonts w:ascii="Cambria" w:hAnsi="Cambria" w:cs="Arial"/>
        </w:rPr>
        <w:t>może jeden raz w ciągu danego etapu edukacyjnego promować ucznia, który nie zdał egzaminu poprawkowego z jednych zajęć edukacyjnych;</w:t>
      </w:r>
    </w:p>
    <w:p w:rsidR="00B03105" w:rsidRPr="00D65D96" w:rsidRDefault="00B03105" w:rsidP="00B03105">
      <w:pPr>
        <w:tabs>
          <w:tab w:val="left" w:pos="426"/>
        </w:tabs>
        <w:jc w:val="both"/>
        <w:rPr>
          <w:rFonts w:ascii="Cambria" w:hAnsi="Cambria" w:cs="Arial"/>
          <w:color w:val="800000"/>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zatwierdza plan pracy szkoły na każdy rok szkolny;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innowacji i eksperymentu pedagogicznego;</w:t>
      </w:r>
    </w:p>
    <w:p w:rsidR="00B03105" w:rsidRPr="00D65D96" w:rsidRDefault="00B03105" w:rsidP="00B03105">
      <w:pPr>
        <w:tabs>
          <w:tab w:val="left" w:pos="426"/>
        </w:tabs>
        <w:jc w:val="both"/>
        <w:rPr>
          <w:rFonts w:ascii="Cambria" w:hAnsi="Cambria" w:cs="Arial"/>
          <w:b/>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wniosku do Kuratora o przeniesienie ucznia do innej szkoły;</w:t>
      </w:r>
    </w:p>
    <w:p w:rsidR="00B03105" w:rsidRPr="00D65D96" w:rsidRDefault="00B03105" w:rsidP="00B03105">
      <w:pPr>
        <w:tabs>
          <w:tab w:val="left" w:pos="426"/>
        </w:tabs>
        <w:jc w:val="both"/>
        <w:rPr>
          <w:rFonts w:ascii="Cambria" w:hAnsi="Cambria" w:cs="Arial"/>
          <w:b/>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ustala organizację doskonalenia zawodowego nauczycieli;</w:t>
      </w:r>
    </w:p>
    <w:p w:rsidR="00B03105" w:rsidRPr="00D65D96" w:rsidRDefault="00B03105" w:rsidP="00B03105">
      <w:pPr>
        <w:tabs>
          <w:tab w:val="left" w:pos="426"/>
        </w:tabs>
        <w:jc w:val="both"/>
        <w:rPr>
          <w:rFonts w:ascii="Cambria" w:hAnsi="Cambria" w:cs="Arial"/>
          <w:b/>
        </w:rPr>
      </w:pPr>
    </w:p>
    <w:p w:rsidR="00B03105" w:rsidRPr="00A64953"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 xml:space="preserve">uchwala statut szkoły i wprowadzane </w:t>
      </w:r>
      <w:r w:rsidR="00A64953">
        <w:rPr>
          <w:rFonts w:ascii="Cambria" w:hAnsi="Cambria" w:cs="Arial"/>
        </w:rPr>
        <w:t>zmiany (nowelizacje) do statutu;</w:t>
      </w:r>
    </w:p>
    <w:p w:rsidR="00A64953" w:rsidRPr="005B78B3" w:rsidRDefault="00A64953" w:rsidP="005B78B3">
      <w:pPr>
        <w:pStyle w:val="Akapitzlist"/>
        <w:spacing w:after="0"/>
        <w:rPr>
          <w:rFonts w:ascii="Cambria" w:hAnsi="Cambria" w:cs="Arial"/>
        </w:rPr>
      </w:pPr>
    </w:p>
    <w:p w:rsidR="00A64953" w:rsidRPr="005B78B3" w:rsidRDefault="009970CB" w:rsidP="00B33A5B">
      <w:pPr>
        <w:numPr>
          <w:ilvl w:val="0"/>
          <w:numId w:val="38"/>
        </w:numPr>
        <w:tabs>
          <w:tab w:val="clear" w:pos="1506"/>
          <w:tab w:val="left" w:pos="0"/>
          <w:tab w:val="num" w:pos="426"/>
        </w:tabs>
        <w:ind w:left="0" w:firstLine="0"/>
        <w:jc w:val="both"/>
        <w:rPr>
          <w:rFonts w:ascii="Cambria" w:hAnsi="Cambria" w:cs="Arial"/>
        </w:rPr>
      </w:pPr>
      <w:r w:rsidRPr="005B78B3">
        <w:rPr>
          <w:rFonts w:ascii="Cambria" w:hAnsi="Cambria" w:cs="Arial"/>
        </w:rPr>
        <w:t>ustala sposób</w:t>
      </w:r>
      <w:r w:rsidR="00A64953" w:rsidRPr="005B78B3">
        <w:rPr>
          <w:rFonts w:ascii="Cambria" w:hAnsi="Cambria" w:cs="Arial"/>
        </w:rPr>
        <w:t xml:space="preserve"> wykorzystania wyników nadzoru pedagogicznego, w tym sprawowanego nad szkołą przez organ sprawujący nadzór pedagogiczny, w celu doskon</w:t>
      </w:r>
      <w:r w:rsidR="008C13AA" w:rsidRPr="005B78B3">
        <w:rPr>
          <w:rFonts w:ascii="Cambria" w:hAnsi="Cambria" w:cs="Arial"/>
        </w:rPr>
        <w:t>alenia pracy szkoły</w:t>
      </w:r>
      <w:r w:rsidR="00A64953" w:rsidRPr="005B78B3">
        <w:rPr>
          <w:rFonts w:ascii="Cambria" w:hAnsi="Cambria" w:cs="Arial"/>
        </w:rPr>
        <w:t>.</w:t>
      </w:r>
    </w:p>
    <w:p w:rsidR="00B03105" w:rsidRDefault="00B03105" w:rsidP="00B33A5B">
      <w:pPr>
        <w:numPr>
          <w:ilvl w:val="0"/>
          <w:numId w:val="46"/>
        </w:numPr>
        <w:tabs>
          <w:tab w:val="left" w:pos="709"/>
        </w:tabs>
        <w:spacing w:before="240"/>
        <w:ind w:left="284" w:firstLine="142"/>
        <w:jc w:val="both"/>
        <w:rPr>
          <w:rFonts w:ascii="Cambria" w:hAnsi="Cambria" w:cs="Arial"/>
        </w:rPr>
      </w:pPr>
      <w:r>
        <w:rPr>
          <w:rFonts w:ascii="Cambria" w:hAnsi="Cambria" w:cs="Arial"/>
        </w:rPr>
        <w:t xml:space="preserve">Rada Pedagogiczna </w:t>
      </w:r>
      <w:r w:rsidR="00C46113">
        <w:rPr>
          <w:rFonts w:ascii="Cambria" w:hAnsi="Cambria" w:cs="Arial"/>
        </w:rPr>
        <w:t>Szkoły</w:t>
      </w:r>
      <w:r w:rsidRPr="00D65D96">
        <w:rPr>
          <w:rFonts w:ascii="Cambria" w:hAnsi="Cambria" w:cs="Arial"/>
        </w:rPr>
        <w:t xml:space="preserve"> w ramach kompetencji opiniujących:</w:t>
      </w:r>
    </w:p>
    <w:p w:rsidR="00B03105" w:rsidRPr="003472A2" w:rsidRDefault="00B03105" w:rsidP="00B03105">
      <w:pPr>
        <w:tabs>
          <w:tab w:val="left" w:pos="709"/>
        </w:tabs>
        <w:ind w:left="284"/>
        <w:jc w:val="both"/>
        <w:rPr>
          <w:rFonts w:ascii="Cambria" w:hAnsi="Cambria" w:cs="Arial"/>
        </w:rPr>
      </w:pPr>
    </w:p>
    <w:p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 xml:space="preserve">opiniuje </w:t>
      </w:r>
      <w:r w:rsidRPr="00B547E2">
        <w:rPr>
          <w:rFonts w:ascii="Cambria" w:hAnsi="Cambria" w:cs="Arial"/>
          <w:b/>
        </w:rPr>
        <w:t xml:space="preserve"> programy</w:t>
      </w:r>
      <w:r w:rsidRPr="00D65D96">
        <w:rPr>
          <w:rFonts w:ascii="Cambria" w:hAnsi="Cambria" w:cs="Arial"/>
        </w:rPr>
        <w:t xml:space="preserve"> z zakresu kształcenia ogólnego przed dopuszczeniem do użytku szkolnego;</w:t>
      </w:r>
    </w:p>
    <w:p w:rsidR="00B03105" w:rsidRDefault="00B03105" w:rsidP="00B03105">
      <w:pPr>
        <w:tabs>
          <w:tab w:val="left" w:pos="426"/>
        </w:tabs>
        <w:jc w:val="both"/>
        <w:rPr>
          <w:rFonts w:ascii="Cambria" w:hAnsi="Cambria" w:cs="Arial"/>
        </w:rPr>
      </w:pPr>
    </w:p>
    <w:p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wskazuje sposób dostosowania warunków przeprowadzania egzaminu</w:t>
      </w:r>
      <w:r w:rsidR="00B21D62">
        <w:rPr>
          <w:rFonts w:ascii="Cambria" w:hAnsi="Cambria" w:cs="Arial"/>
        </w:rPr>
        <w:t xml:space="preserve">do </w:t>
      </w:r>
      <w:r w:rsidRPr="00D65D96">
        <w:rPr>
          <w:rFonts w:ascii="Cambria" w:hAnsi="Cambria" w:cs="Arial"/>
        </w:rPr>
        <w:t xml:space="preserve">rodzaju niepełnosprawności lub indywidualnych potrzeb rozwojowych i edukacyjnych oraz możliwości </w:t>
      </w:r>
      <w:r w:rsidRPr="00D65D96">
        <w:rPr>
          <w:rFonts w:ascii="Cambria" w:hAnsi="Cambria" w:cs="Arial"/>
        </w:rPr>
        <w:lastRenderedPageBreak/>
        <w:t>psychofizycznych ucznia uwzględniając posi</w:t>
      </w:r>
      <w:r>
        <w:rPr>
          <w:rFonts w:ascii="Cambria" w:hAnsi="Cambria" w:cs="Arial"/>
        </w:rPr>
        <w:t>adane przez ucznia orzeczenie o </w:t>
      </w:r>
      <w:r w:rsidRPr="00D65D96">
        <w:rPr>
          <w:rFonts w:ascii="Cambria" w:hAnsi="Cambria" w:cs="Arial"/>
        </w:rPr>
        <w:t>potrzebie kształcenia specjalnego;</w:t>
      </w:r>
    </w:p>
    <w:p w:rsidR="00B03105" w:rsidRPr="00D65D96" w:rsidRDefault="00B03105" w:rsidP="00B03105">
      <w:pPr>
        <w:tabs>
          <w:tab w:val="left" w:pos="426"/>
        </w:tabs>
        <w:jc w:val="both"/>
        <w:rPr>
          <w:rFonts w:ascii="Cambria" w:hAnsi="Cambria" w:cs="Arial"/>
        </w:rPr>
      </w:pPr>
    </w:p>
    <w:p w:rsidR="00B03105" w:rsidRPr="0099766A" w:rsidRDefault="00B03105" w:rsidP="00B33A5B">
      <w:pPr>
        <w:numPr>
          <w:ilvl w:val="1"/>
          <w:numId w:val="38"/>
        </w:numPr>
        <w:tabs>
          <w:tab w:val="clear" w:pos="1866"/>
          <w:tab w:val="num" w:pos="0"/>
          <w:tab w:val="left" w:pos="426"/>
        </w:tabs>
        <w:ind w:left="0" w:firstLine="0"/>
        <w:jc w:val="both"/>
        <w:rPr>
          <w:rFonts w:ascii="Cambria" w:hAnsi="Cambria" w:cs="Arial"/>
        </w:rPr>
      </w:pPr>
      <w:r w:rsidRPr="0099766A">
        <w:rPr>
          <w:rFonts w:ascii="Cambria" w:hAnsi="Cambria" w:cs="Arial"/>
        </w:rPr>
        <w:t>opiniuje wniosek do poradni psychologiczno – pedagogicznej o zdiagnozowanie przyczyn trudności w nauce u uczniów, którzy nie posiadają wcześniej wy</w:t>
      </w:r>
      <w:r>
        <w:rPr>
          <w:rFonts w:ascii="Cambria" w:hAnsi="Cambria" w:cs="Arial"/>
        </w:rPr>
        <w:t>danej opinii  w trakcie nauki w </w:t>
      </w:r>
      <w:r w:rsidRPr="0099766A">
        <w:rPr>
          <w:rFonts w:ascii="Cambria" w:hAnsi="Cambria" w:cs="Arial"/>
        </w:rPr>
        <w:t>szkole podstawowej;</w:t>
      </w:r>
    </w:p>
    <w:p w:rsidR="00B03105" w:rsidRPr="00D65D96" w:rsidRDefault="00B03105" w:rsidP="00B03105">
      <w:pPr>
        <w:tabs>
          <w:tab w:val="left" w:pos="426"/>
        </w:tabs>
        <w:jc w:val="both"/>
        <w:rPr>
          <w:rFonts w:ascii="Cambria" w:hAnsi="Cambria" w:cs="Arial"/>
          <w:color w:val="C00000"/>
        </w:rPr>
      </w:pPr>
    </w:p>
    <w:p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opiniuje projekt innowacji do realizacji w szkole;</w:t>
      </w:r>
    </w:p>
    <w:p w:rsidR="00B03105" w:rsidRDefault="00B03105" w:rsidP="00B03105">
      <w:pPr>
        <w:tabs>
          <w:tab w:val="left" w:pos="426"/>
        </w:tabs>
        <w:jc w:val="both"/>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opiniuje  programy z zakresu kształcenia ogólnego przed dopuszczeniem do użytku szkolnego;</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 xml:space="preserve">opiniuje organizacje pracy szkoły, w tym tygodniowy rozkład zajęć edukacyjnych; </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propozycje dyrektora szkoły w sprawach przydziału nauczycielom stałych prac w ramach wynagrodzenia zasadniczego oraz w ramach godzin ponadwymiarowych;</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wnioski dyrektora o przyznanie nauczycielom odznaczeń, nagród i innych wyróżnień;</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projekt finansowy szkoły;</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wniosek o nagrodę kuratora oświaty dla dyrektora szkoły;</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podjęcie działalności stowarzyszeń, wolontariuszy oraz innych organizacji, których celem statutowym jest działalność dydaktyczna,  wychowawcza i opiekuńcza;</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wydaje opinie na okoliczność przedłużenia powierzenia stanowiska dyrektora;</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pracę dyrektora przy ustalaniu jego oceny pracy;</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formy realizacji  2 godzin wychowania fizycznego;</w:t>
      </w:r>
    </w:p>
    <w:p w:rsidR="00314529" w:rsidRPr="00655150" w:rsidRDefault="00314529" w:rsidP="00655150">
      <w:pPr>
        <w:rPr>
          <w:rFonts w:ascii="Cambria" w:hAnsi="Cambria" w:cs="Arial"/>
        </w:rPr>
      </w:pPr>
    </w:p>
    <w:p w:rsidR="00B03105" w:rsidRP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kandydatów na stanowisko wicedyrektora lub inne pedagogiczne stanowiska kierownicze;</w:t>
      </w:r>
    </w:p>
    <w:p w:rsidR="00B03105" w:rsidRDefault="00BA54B8" w:rsidP="00B03105">
      <w:pPr>
        <w:tabs>
          <w:tab w:val="left" w:pos="567"/>
        </w:tabs>
        <w:spacing w:before="240"/>
        <w:jc w:val="both"/>
        <w:rPr>
          <w:rFonts w:ascii="Cambria" w:hAnsi="Cambria" w:cs="Arial"/>
        </w:rPr>
      </w:pPr>
      <w:r>
        <w:rPr>
          <w:rFonts w:ascii="Cambria" w:hAnsi="Cambria" w:cs="Arial"/>
          <w:b/>
        </w:rPr>
        <w:t>10</w:t>
      </w:r>
      <w:r w:rsidR="00B03105" w:rsidRPr="00D65D96">
        <w:rPr>
          <w:rFonts w:ascii="Cambria" w:hAnsi="Cambria" w:cs="Arial"/>
          <w:b/>
        </w:rPr>
        <w:t xml:space="preserve">. </w:t>
      </w:r>
      <w:r w:rsidR="00B03105" w:rsidRPr="00D65D96">
        <w:rPr>
          <w:rFonts w:ascii="Cambria" w:hAnsi="Cambria" w:cs="Arial"/>
        </w:rPr>
        <w:t xml:space="preserve"> Rada Pedagogicznaponadto:</w:t>
      </w:r>
    </w:p>
    <w:p w:rsidR="00B03105" w:rsidRPr="00D65D96" w:rsidRDefault="00B03105" w:rsidP="00B03105">
      <w:pPr>
        <w:tabs>
          <w:tab w:val="left" w:pos="567"/>
        </w:tabs>
        <w:ind w:firstLine="708"/>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 xml:space="preserve">przygotowuje projekt zmian (nowelizacji) do statutu; </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może występować z wnioskiem o odwołanie nauczyciela z</w:t>
      </w:r>
      <w:r>
        <w:rPr>
          <w:rFonts w:ascii="Cambria" w:hAnsi="Cambria" w:cs="Arial"/>
        </w:rPr>
        <w:t xml:space="preserve"> funkcji dyrektora szkoły lub z </w:t>
      </w:r>
      <w:r w:rsidRPr="00D65D96">
        <w:rPr>
          <w:rFonts w:ascii="Cambria" w:hAnsi="Cambria" w:cs="Arial"/>
        </w:rPr>
        <w:t>innych funkcji kierowniczych w szkole;</w:t>
      </w:r>
    </w:p>
    <w:p w:rsidR="00B03105" w:rsidRPr="00D65D96" w:rsidRDefault="00B03105" w:rsidP="00B03105">
      <w:pPr>
        <w:tabs>
          <w:tab w:val="left" w:pos="426"/>
        </w:tabs>
        <w:jc w:val="both"/>
        <w:rPr>
          <w:rFonts w:ascii="Cambria" w:hAnsi="Cambria" w:cs="Arial"/>
        </w:rPr>
      </w:pPr>
    </w:p>
    <w:p w:rsidR="00B03105"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uczestniczy w rozwiązywaniu spraw wewnętrznych szkoły;</w:t>
      </w:r>
    </w:p>
    <w:p w:rsidR="00314529" w:rsidRPr="00B35389" w:rsidRDefault="00314529" w:rsidP="00314529">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głosuje nad wotum nieufności dla dyrektora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ocenia, z własnej inicjatywy sytuację oraz stan szkoły i występuje z wnioskami do organu prowadzącego;</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uczestniczy w tworzeniu planu doskonalenia nauczycieli;</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rozpatruje wnioski i opinie samorządu uczniowskiego we wszystkich sprawach szkoły, w szczególności dotyczących realizacji podstawowych praw uczniów;</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ma prawo s</w:t>
      </w:r>
      <w:r>
        <w:rPr>
          <w:rFonts w:ascii="Cambria" w:hAnsi="Cambria" w:cs="Arial"/>
        </w:rPr>
        <w:t>kładania wniosku wspólnie z Radami Rodziców i Samorządami</w:t>
      </w:r>
      <w:r w:rsidRPr="00D65D96">
        <w:rPr>
          <w:rFonts w:ascii="Cambria" w:hAnsi="Cambria" w:cs="Arial"/>
        </w:rPr>
        <w:t xml:space="preserve"> uczniowskim</w:t>
      </w:r>
      <w:r>
        <w:rPr>
          <w:rFonts w:ascii="Cambria" w:hAnsi="Cambria" w:cs="Arial"/>
        </w:rPr>
        <w:t>i o </w:t>
      </w:r>
      <w:r w:rsidRPr="00D65D96">
        <w:rPr>
          <w:rFonts w:ascii="Cambria" w:hAnsi="Cambria" w:cs="Arial"/>
        </w:rPr>
        <w:t>zmianę nazwy szkoły i nadanie imienia szkole;</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może wybierać delegatów do Rady Szkoły, jeśli taka będzie powstawała;</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wybiera swoich przedstawicieli do udziału w konkursie na stanowisko dyrektora szkoły;</w:t>
      </w:r>
    </w:p>
    <w:p w:rsidR="00B03105" w:rsidRPr="00D65D96" w:rsidRDefault="00B03105" w:rsidP="00B03105">
      <w:pPr>
        <w:tabs>
          <w:tab w:val="left" w:pos="426"/>
        </w:tabs>
        <w:jc w:val="both"/>
        <w:rPr>
          <w:rFonts w:ascii="Cambria" w:hAnsi="Cambria" w:cs="Arial"/>
        </w:rPr>
      </w:pPr>
    </w:p>
    <w:p w:rsidR="00B03105"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wybiera przedstawiciela do zespołu rozpatrującego odwołanie nauczyciela od oceny pracy;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zgłasza i opiniuje kandydatów na członków Komisji Dyscyplinarnej dla Nauczycieli.</w:t>
      </w:r>
    </w:p>
    <w:p w:rsidR="00B03105" w:rsidRPr="00D65D96" w:rsidRDefault="00BA54B8" w:rsidP="00B03105">
      <w:pPr>
        <w:spacing w:before="240"/>
        <w:ind w:firstLine="426"/>
        <w:jc w:val="both"/>
        <w:rPr>
          <w:rFonts w:ascii="Cambria" w:hAnsi="Cambria" w:cs="Arial"/>
        </w:rPr>
      </w:pPr>
      <w:r>
        <w:rPr>
          <w:rFonts w:ascii="Cambria" w:hAnsi="Cambria" w:cs="Arial"/>
          <w:b/>
        </w:rPr>
        <w:t>11</w:t>
      </w:r>
      <w:r w:rsidR="00B03105" w:rsidRPr="00D65D96">
        <w:rPr>
          <w:rFonts w:ascii="Cambria" w:hAnsi="Cambria" w:cs="Arial"/>
          <w:b/>
        </w:rPr>
        <w:t xml:space="preserve">. </w:t>
      </w:r>
      <w:r w:rsidR="00B03105" w:rsidRPr="00D65D9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2</w:t>
      </w:r>
      <w:r w:rsidRPr="00D65D96">
        <w:rPr>
          <w:rFonts w:ascii="Cambria" w:hAnsi="Cambria" w:cs="Arial"/>
          <w:b/>
        </w:rPr>
        <w:t xml:space="preserve">. </w:t>
      </w:r>
      <w:r w:rsidRPr="00D65D96">
        <w:rPr>
          <w:rFonts w:ascii="Cambria" w:hAnsi="Cambria" w:cs="Arial"/>
        </w:rPr>
        <w:t>Rada Pedagogiczna podejmuje swoje decyzje w formie uchwał. Uchwały są podejmowane zwykłą większością  głosów w obecności co najmniej połowy jej członków.</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3</w:t>
      </w:r>
      <w:r w:rsidRPr="00D65D96">
        <w:rPr>
          <w:rFonts w:ascii="Cambria" w:hAnsi="Cambria" w:cs="Arial"/>
          <w:b/>
        </w:rPr>
        <w:t xml:space="preserve">. </w:t>
      </w:r>
      <w:r w:rsidRPr="00D65D96">
        <w:rPr>
          <w:rFonts w:ascii="Cambria" w:hAnsi="Cambria" w:cs="Arial"/>
        </w:rPr>
        <w:t xml:space="preserve">Dyrektor szkoły wstrzymuje wykonanie uchwał niezgodnych z przepisami prawa. </w:t>
      </w:r>
      <w:r w:rsidRPr="00D65D96">
        <w:rPr>
          <w:rFonts w:ascii="Cambria" w:hAnsi="Cambria" w:cs="Arial"/>
        </w:rPr>
        <w:br/>
        <w:t xml:space="preserve">O wstrzymaniu wykonania uchwały Dyrektor niezwłocznie </w:t>
      </w:r>
      <w:r w:rsidRPr="001465B7">
        <w:rPr>
          <w:rFonts w:ascii="Cambria" w:hAnsi="Cambria" w:cs="Arial"/>
        </w:rPr>
        <w:t>zawiadamia</w:t>
      </w:r>
      <w:r w:rsidRPr="00D65D96">
        <w:rPr>
          <w:rFonts w:ascii="Cambria" w:hAnsi="Cambria" w:cs="Arial"/>
        </w:rPr>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4</w:t>
      </w:r>
      <w:r w:rsidRPr="00D65D96">
        <w:rPr>
          <w:rFonts w:ascii="Cambria" w:hAnsi="Cambria" w:cs="Arial"/>
          <w:b/>
        </w:rPr>
        <w:t xml:space="preserve">. </w:t>
      </w:r>
      <w:r w:rsidRPr="00D65D96">
        <w:rPr>
          <w:rFonts w:ascii="Cambria" w:hAnsi="Cambria" w:cs="Arial"/>
        </w:rPr>
        <w:t>Zebrania Rady Pedagogicznej są protokołowane w formie papierowej. Księgę protokołów przechowuje się w archiwum szkoły, zgodnie z Instrukcją  Archiwizacyjną.</w:t>
      </w:r>
    </w:p>
    <w:p w:rsidR="00B03105" w:rsidRPr="00D65D96" w:rsidRDefault="00B03105" w:rsidP="00B03105">
      <w:pPr>
        <w:tabs>
          <w:tab w:val="left" w:pos="426"/>
        </w:tabs>
        <w:spacing w:before="240"/>
        <w:jc w:val="both"/>
        <w:rPr>
          <w:rFonts w:ascii="Cambria" w:hAnsi="Cambria" w:cs="Arial"/>
        </w:rPr>
      </w:pPr>
      <w:r>
        <w:rPr>
          <w:rFonts w:ascii="Cambria" w:hAnsi="Cambria" w:cs="Arial"/>
          <w:b/>
        </w:rPr>
        <w:t xml:space="preserve">        1</w:t>
      </w:r>
      <w:r w:rsidR="00BA54B8">
        <w:rPr>
          <w:rFonts w:ascii="Cambria" w:hAnsi="Cambria" w:cs="Arial"/>
          <w:b/>
        </w:rPr>
        <w:t>5</w:t>
      </w:r>
      <w:r w:rsidRPr="00D65D96">
        <w:rPr>
          <w:rFonts w:ascii="Cambria" w:hAnsi="Cambria" w:cs="Arial"/>
          <w:b/>
        </w:rPr>
        <w:t xml:space="preserve">. </w:t>
      </w:r>
      <w:r w:rsidRPr="00D65D96">
        <w:rPr>
          <w:rFonts w:ascii="Cambria" w:hAnsi="Cambria" w:cs="Arial"/>
        </w:rPr>
        <w:t>Protokół z zebrania rady pedagogicznej powinien w szczególności zawierać:</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określenie numeru, daty zebrania i nazwiska przewodniczącego rady oraz osoby sporządzającej protokół;</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stwierdzenie prawomocności obrad;</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odnotowanie przyjęcia protokołu z poprzedniego zebrania;</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listę obecności nauczycieli;</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uchwalony porządek obrad;</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przebieg obrad, a w szczególności: treść lub streszczenie wystąpień, teksty zgłoszonych i uchwalonych wniosków, odnotowanie zgłoszenia pisemnych wystąpień;</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przebieg głosowania i jej wyniki;</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podpis przewodniczącego i protokolanta.</w:t>
      </w:r>
    </w:p>
    <w:p w:rsidR="00B03105" w:rsidRPr="00D65D96" w:rsidRDefault="00B03105" w:rsidP="00B03105">
      <w:pPr>
        <w:tabs>
          <w:tab w:val="num" w:pos="1304"/>
        </w:tabs>
        <w:ind w:left="993"/>
        <w:jc w:val="both"/>
        <w:rPr>
          <w:rFonts w:ascii="Cambria" w:hAnsi="Cambria" w:cs="Arial"/>
        </w:rPr>
      </w:pPr>
    </w:p>
    <w:p w:rsidR="00B03105" w:rsidRPr="00B35389"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Protokół sporządza się w ciągu 14 dni po zakończeniu obrad.</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Protokół z zebrania rady pedagogicznej wykłada się do wglądu w sekretariacie szkoły na co najmniej 3 dni przed terminem kolejnego zebrania.</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Poprawki i uzupełnienia do protokołu powinny być wnoszone nie później niż do rozpoczęcia zebrania rady pedagogicznej, na której następuje przyjęcie protokołu.</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lastRenderedPageBreak/>
        <w:t>Nauczyciele są zobowiązani do nieujawniania spraw poruszanych na posiedzeniach Rady Pedagogicznej, które mogą naruszać dobro osobiste uczniów lub ich rodziców, a także nauczycieli i innych pracowników szkoły.</w:t>
      </w:r>
    </w:p>
    <w:p w:rsidR="00B03105" w:rsidRPr="00D65D96" w:rsidRDefault="00B03105" w:rsidP="00B03105">
      <w:pPr>
        <w:tabs>
          <w:tab w:val="left" w:pos="426"/>
        </w:tabs>
        <w:jc w:val="both"/>
        <w:rPr>
          <w:rFonts w:ascii="Cambria" w:hAnsi="Cambria" w:cs="Arial"/>
        </w:rPr>
      </w:pPr>
    </w:p>
    <w:p w:rsidR="00B03105" w:rsidRPr="00D65D96" w:rsidRDefault="00B03105" w:rsidP="00B03105">
      <w:pPr>
        <w:spacing w:after="240"/>
        <w:jc w:val="both"/>
        <w:rPr>
          <w:rFonts w:ascii="Cambria" w:hAnsi="Cambria" w:cs="Arial"/>
        </w:rPr>
      </w:pPr>
      <w:r>
        <w:rPr>
          <w:rFonts w:ascii="Cambria" w:hAnsi="Cambria" w:cs="Arial"/>
          <w:b/>
        </w:rPr>
        <w:t>§ </w:t>
      </w:r>
      <w:r w:rsidR="001245BF">
        <w:rPr>
          <w:rFonts w:ascii="Cambria" w:hAnsi="Cambria" w:cs="Arial"/>
          <w:b/>
        </w:rPr>
        <w:t>54</w:t>
      </w:r>
      <w:r w:rsidRPr="00D65D96">
        <w:rPr>
          <w:rFonts w:ascii="Cambria" w:hAnsi="Cambria" w:cs="Arial"/>
          <w:b/>
        </w:rPr>
        <w:t>.  Rada Rodziców.</w:t>
      </w:r>
    </w:p>
    <w:p w:rsidR="00B03105" w:rsidRPr="00B110DE" w:rsidRDefault="00B03105" w:rsidP="00B33A5B">
      <w:pPr>
        <w:numPr>
          <w:ilvl w:val="0"/>
          <w:numId w:val="42"/>
        </w:numPr>
        <w:tabs>
          <w:tab w:val="left" w:pos="284"/>
        </w:tabs>
        <w:ind w:left="0" w:firstLine="426"/>
        <w:jc w:val="both"/>
        <w:rPr>
          <w:rFonts w:ascii="Cambria" w:hAnsi="Cambria" w:cs="Arial"/>
          <w:strike/>
        </w:rPr>
      </w:pPr>
      <w:r w:rsidRPr="00D65D96">
        <w:rPr>
          <w:rFonts w:ascii="Cambria" w:hAnsi="Cambria" w:cs="Arial"/>
        </w:rPr>
        <w:t xml:space="preserve"> Rada Rodziców jest kolegialnym organem szkoły.</w:t>
      </w:r>
    </w:p>
    <w:p w:rsidR="00B03105" w:rsidRPr="00B110DE" w:rsidRDefault="00B03105" w:rsidP="00B03105">
      <w:pPr>
        <w:tabs>
          <w:tab w:val="left" w:pos="284"/>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s>
        <w:ind w:left="0" w:firstLine="426"/>
        <w:jc w:val="both"/>
        <w:rPr>
          <w:rFonts w:ascii="Cambria" w:hAnsi="Cambria" w:cs="Arial"/>
        </w:rPr>
      </w:pPr>
      <w:r w:rsidRPr="00D65D96">
        <w:rPr>
          <w:rFonts w:ascii="Cambria" w:hAnsi="Cambria" w:cs="Arial"/>
        </w:rPr>
        <w:t>Rada Rodziców reprezentuje ogół rodziców uczniów przed innymi organami szkoły.</w:t>
      </w:r>
    </w:p>
    <w:p w:rsidR="00B03105" w:rsidRPr="00D65D96" w:rsidRDefault="00B03105" w:rsidP="00B03105">
      <w:pPr>
        <w:tabs>
          <w:tab w:val="left" w:pos="360"/>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 w:val="left" w:pos="709"/>
        </w:tabs>
        <w:ind w:left="0" w:firstLine="426"/>
        <w:jc w:val="both"/>
        <w:rPr>
          <w:rFonts w:ascii="Cambria" w:hAnsi="Cambria" w:cs="Arial"/>
        </w:rPr>
      </w:pPr>
      <w:r w:rsidRPr="00D65D96">
        <w:rPr>
          <w:rFonts w:ascii="Cambria" w:hAnsi="Cambria" w:cs="Arial"/>
        </w:rPr>
        <w:t>W skład Rady Rodziców wchodzi jeden przedstawicie</w:t>
      </w:r>
      <w:r>
        <w:rPr>
          <w:rFonts w:ascii="Cambria" w:hAnsi="Cambria" w:cs="Arial"/>
        </w:rPr>
        <w:t>l rodziców/prawnych opiekunów z </w:t>
      </w:r>
      <w:r w:rsidRPr="00D65D96">
        <w:rPr>
          <w:rFonts w:ascii="Cambria" w:hAnsi="Cambria" w:cs="Arial"/>
        </w:rPr>
        <w:t>każdego oddziału szkolnego</w:t>
      </w:r>
      <w:r w:rsidR="00F806E6">
        <w:rPr>
          <w:rFonts w:ascii="Cambria" w:hAnsi="Cambria" w:cs="Arial"/>
        </w:rPr>
        <w:t xml:space="preserve"> wchodzącego w skład </w:t>
      </w:r>
      <w:r>
        <w:rPr>
          <w:rFonts w:ascii="Cambria" w:hAnsi="Cambria" w:cs="Arial"/>
        </w:rPr>
        <w:t>szkoły</w:t>
      </w:r>
      <w:r w:rsidRPr="00D65D96">
        <w:rPr>
          <w:rFonts w:ascii="Cambria" w:hAnsi="Cambria" w:cs="Arial"/>
        </w:rPr>
        <w:t>;</w:t>
      </w:r>
    </w:p>
    <w:p w:rsidR="00B03105" w:rsidRPr="00D65D96" w:rsidRDefault="00B03105" w:rsidP="00B03105">
      <w:pPr>
        <w:tabs>
          <w:tab w:val="left" w:pos="360"/>
        </w:tabs>
        <w:ind w:left="993" w:hanging="426"/>
        <w:jc w:val="both"/>
        <w:rPr>
          <w:rFonts w:ascii="Cambria" w:hAnsi="Cambria" w:cs="Arial"/>
        </w:rPr>
      </w:pPr>
    </w:p>
    <w:p w:rsidR="00B03105" w:rsidRPr="00B110DE" w:rsidRDefault="00B03105" w:rsidP="00B33A5B">
      <w:pPr>
        <w:numPr>
          <w:ilvl w:val="2"/>
          <w:numId w:val="38"/>
        </w:numPr>
        <w:tabs>
          <w:tab w:val="clear" w:pos="2766"/>
          <w:tab w:val="left" w:pos="0"/>
          <w:tab w:val="left" w:pos="360"/>
        </w:tabs>
        <w:ind w:left="0" w:firstLine="426"/>
        <w:jc w:val="both"/>
        <w:rPr>
          <w:rFonts w:ascii="Cambria" w:hAnsi="Cambria" w:cs="Arial"/>
        </w:rPr>
      </w:pPr>
      <w:r w:rsidRPr="00D65D96">
        <w:rPr>
          <w:rFonts w:ascii="Cambria" w:hAnsi="Cambria" w:cs="Arial"/>
        </w:rPr>
        <w:t xml:space="preserve">Celem Rady Rodziców jest reprezentowanie </w:t>
      </w:r>
      <w:r w:rsidR="002152FD">
        <w:rPr>
          <w:rFonts w:ascii="Cambria" w:hAnsi="Cambria" w:cs="Arial"/>
        </w:rPr>
        <w:t>Szkoły</w:t>
      </w:r>
      <w:r w:rsidRPr="00D65D96">
        <w:rPr>
          <w:rFonts w:ascii="Cambria" w:hAnsi="Cambria" w:cs="Arial"/>
        </w:rPr>
        <w:t xml:space="preserve"> oraz podejmowanie działań zmierzających do doskonalenia </w:t>
      </w:r>
      <w:r w:rsidR="002152FD">
        <w:rPr>
          <w:rFonts w:ascii="Cambria" w:hAnsi="Cambria" w:cs="Arial"/>
        </w:rPr>
        <w:t xml:space="preserve">jej </w:t>
      </w:r>
      <w:r w:rsidRPr="00D65D96">
        <w:rPr>
          <w:rFonts w:ascii="Cambria" w:hAnsi="Cambria" w:cs="Arial"/>
        </w:rPr>
        <w:t>statutowej działalności</w:t>
      </w:r>
      <w:r w:rsidRPr="00B110DE">
        <w:rPr>
          <w:rFonts w:ascii="Cambria" w:hAnsi="Cambria" w:cs="Arial"/>
        </w:rPr>
        <w:t>.</w:t>
      </w:r>
    </w:p>
    <w:p w:rsidR="00B03105" w:rsidRPr="00D65D96" w:rsidRDefault="00B03105" w:rsidP="00B03105">
      <w:pPr>
        <w:tabs>
          <w:tab w:val="left" w:pos="360"/>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s>
        <w:ind w:left="0" w:firstLine="426"/>
        <w:jc w:val="both"/>
        <w:rPr>
          <w:rFonts w:ascii="Cambria" w:hAnsi="Cambria" w:cs="Arial"/>
        </w:rPr>
      </w:pPr>
      <w:r w:rsidRPr="00D65D96">
        <w:rPr>
          <w:rFonts w:ascii="Cambria" w:hAnsi="Cambria" w:cs="Arial"/>
        </w:rPr>
        <w:t>Szczególnym celem Rady Rodziców jest działanie na rzecz opiekuńczej funkcji szkoły.</w:t>
      </w:r>
    </w:p>
    <w:p w:rsidR="00B03105" w:rsidRPr="00D65D96" w:rsidRDefault="00B03105" w:rsidP="00B03105">
      <w:pPr>
        <w:tabs>
          <w:tab w:val="left" w:pos="360"/>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 w:val="left" w:pos="567"/>
        </w:tabs>
        <w:ind w:left="709" w:hanging="283"/>
        <w:jc w:val="both"/>
        <w:rPr>
          <w:rFonts w:ascii="Cambria" w:hAnsi="Cambria" w:cs="Arial"/>
        </w:rPr>
      </w:pPr>
      <w:r w:rsidRPr="00D65D96">
        <w:rPr>
          <w:rFonts w:ascii="Cambria" w:hAnsi="Cambria" w:cs="Arial"/>
        </w:rPr>
        <w:t>Zadaniem Rady Rodziców jest w szczególności</w:t>
      </w:r>
      <w:r w:rsidRPr="00D65D96">
        <w:rPr>
          <w:rFonts w:ascii="Cambria" w:hAnsi="Cambria" w:cs="Arial"/>
          <w:b/>
        </w:rPr>
        <w:t>:</w:t>
      </w:r>
    </w:p>
    <w:p w:rsidR="00B03105" w:rsidRPr="00D65D96" w:rsidRDefault="00B03105" w:rsidP="00B03105">
      <w:pPr>
        <w:tabs>
          <w:tab w:val="left" w:pos="360"/>
        </w:tabs>
        <w:ind w:left="993"/>
        <w:jc w:val="both"/>
        <w:rPr>
          <w:rFonts w:ascii="Cambria" w:hAnsi="Cambria" w:cs="Arial"/>
        </w:rPr>
      </w:pPr>
    </w:p>
    <w:p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pobudzanie i organizowanie form aktywności rodziców na rzecz wspomagania realizacji celów i zadań szkoły;</w:t>
      </w:r>
    </w:p>
    <w:p w:rsidR="00B03105" w:rsidRPr="00D65D96" w:rsidRDefault="00B03105" w:rsidP="00B03105">
      <w:pPr>
        <w:jc w:val="both"/>
        <w:rPr>
          <w:rFonts w:ascii="Cambria" w:hAnsi="Cambria" w:cs="Arial"/>
        </w:rPr>
      </w:pPr>
    </w:p>
    <w:p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gromadzenie funduszy niezbędnych dla wspierania działalności szkoły, a także ustalanie zasad użytkowania tych funduszy;</w:t>
      </w:r>
    </w:p>
    <w:p w:rsidR="00B03105" w:rsidRPr="00D65D96" w:rsidRDefault="00B03105" w:rsidP="00B03105">
      <w:pPr>
        <w:jc w:val="both"/>
        <w:rPr>
          <w:rFonts w:ascii="Cambria" w:hAnsi="Cambria" w:cs="Arial"/>
        </w:rPr>
      </w:pPr>
    </w:p>
    <w:p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zapewnienie rodzicom we współdziałaniu z innymi organami szkoły, rzeczywistego wpływu na działalność szkoły, wśród nich zaś:</w:t>
      </w:r>
    </w:p>
    <w:p w:rsidR="00B03105" w:rsidRPr="00D65D96" w:rsidRDefault="00B03105" w:rsidP="00B03105">
      <w:pPr>
        <w:jc w:val="both"/>
        <w:rPr>
          <w:rFonts w:ascii="Cambria" w:hAnsi="Cambria" w:cs="Arial"/>
        </w:rPr>
      </w:pP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znajomość zadań i zamierzeń dydaktyczno-wychowawczych w szkole i w klasie, uzyskania w każdym czasie rzetelnej informacji na temat swego dziecka i jego postępów lub trudności,</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 xml:space="preserve">znajomość statutu szkoły, regulaminów szkolnych, „Wewnątrzszkolnych zasad oceniania”, </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uzyskiwania porad w sprawie wychowania i dalszego kształcenia swych dzieci,</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wyrażania i przekazywania opinii na temat pracy szkoły,</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 xml:space="preserve">określanie struktur działania ogółu rodziców oraz Rady Rodziców. </w:t>
      </w:r>
    </w:p>
    <w:p w:rsidR="00B03105" w:rsidRPr="00D65D96" w:rsidRDefault="00B03105" w:rsidP="00B03105">
      <w:pPr>
        <w:ind w:left="1080"/>
        <w:jc w:val="both"/>
        <w:rPr>
          <w:rFonts w:ascii="Cambria" w:hAnsi="Cambria" w:cs="Arial"/>
        </w:rPr>
      </w:pPr>
    </w:p>
    <w:p w:rsidR="00B03105" w:rsidRPr="00D65D96" w:rsidRDefault="00B03105" w:rsidP="00B33A5B">
      <w:pPr>
        <w:pStyle w:val="Tekstpodstawowy"/>
        <w:numPr>
          <w:ilvl w:val="0"/>
          <w:numId w:val="48"/>
        </w:numPr>
        <w:ind w:left="0" w:firstLine="426"/>
        <w:rPr>
          <w:rFonts w:ascii="Cambria" w:hAnsi="Cambria" w:cs="Arial"/>
          <w:b/>
          <w:sz w:val="22"/>
          <w:szCs w:val="22"/>
        </w:rPr>
      </w:pPr>
      <w:r w:rsidRPr="00D65D96">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Arial"/>
          <w:sz w:val="22"/>
          <w:szCs w:val="22"/>
        </w:rPr>
        <w:br/>
        <w:t>i opiniami we wszystkich sprawach szkoły.</w:t>
      </w:r>
    </w:p>
    <w:p w:rsidR="00B03105" w:rsidRPr="00D65D96" w:rsidRDefault="00B03105" w:rsidP="00B03105">
      <w:pPr>
        <w:pStyle w:val="Tekstpodstawowy"/>
        <w:ind w:left="426"/>
        <w:rPr>
          <w:rFonts w:ascii="Cambria" w:hAnsi="Cambria" w:cs="Arial"/>
          <w:b/>
          <w:sz w:val="22"/>
          <w:szCs w:val="22"/>
        </w:rPr>
      </w:pPr>
    </w:p>
    <w:p w:rsidR="00B03105" w:rsidRPr="00D65D96" w:rsidRDefault="00B03105" w:rsidP="00B33A5B">
      <w:pPr>
        <w:pStyle w:val="Tekstpodstawowy"/>
        <w:numPr>
          <w:ilvl w:val="0"/>
          <w:numId w:val="48"/>
        </w:numPr>
        <w:tabs>
          <w:tab w:val="left" w:pos="426"/>
        </w:tabs>
        <w:ind w:left="426" w:firstLine="0"/>
        <w:rPr>
          <w:rFonts w:ascii="Cambria" w:hAnsi="Cambria" w:cs="Arial"/>
          <w:b/>
          <w:sz w:val="22"/>
          <w:szCs w:val="22"/>
        </w:rPr>
      </w:pPr>
      <w:r w:rsidRPr="00D65D96">
        <w:rPr>
          <w:rFonts w:ascii="Cambria" w:hAnsi="Cambria" w:cs="Arial"/>
          <w:sz w:val="22"/>
          <w:szCs w:val="22"/>
        </w:rPr>
        <w:t>Do kompetencji Rady Rodziców należy:</w:t>
      </w:r>
    </w:p>
    <w:p w:rsidR="00B03105" w:rsidRPr="00D65D96" w:rsidRDefault="00B03105" w:rsidP="00B03105">
      <w:pPr>
        <w:pStyle w:val="Tekstpodstawowy"/>
        <w:tabs>
          <w:tab w:val="left" w:pos="426"/>
        </w:tabs>
        <w:ind w:left="426"/>
        <w:rPr>
          <w:rFonts w:ascii="Cambria" w:hAnsi="Cambria" w:cs="Arial"/>
          <w:b/>
          <w:sz w:val="22"/>
          <w:szCs w:val="22"/>
        </w:rPr>
      </w:pPr>
    </w:p>
    <w:p w:rsidR="00B03105" w:rsidRPr="00D65D96" w:rsidRDefault="00B03105" w:rsidP="00B33A5B">
      <w:pPr>
        <w:numPr>
          <w:ilvl w:val="0"/>
          <w:numId w:val="27"/>
        </w:numPr>
        <w:tabs>
          <w:tab w:val="clear" w:pos="786"/>
          <w:tab w:val="num" w:pos="426"/>
        </w:tabs>
        <w:ind w:hanging="786"/>
        <w:jc w:val="both"/>
        <w:rPr>
          <w:rFonts w:ascii="Cambria" w:hAnsi="Cambria" w:cs="Arial"/>
        </w:rPr>
      </w:pPr>
      <w:r w:rsidRPr="00D65D96">
        <w:rPr>
          <w:rFonts w:ascii="Cambria" w:hAnsi="Cambria" w:cs="Arial"/>
        </w:rPr>
        <w:t>uchwalanie w porozumieniu z Radą Pedagogiczną:</w:t>
      </w:r>
    </w:p>
    <w:p w:rsidR="00B03105" w:rsidRPr="009F546D" w:rsidRDefault="009F546D" w:rsidP="00B33A5B">
      <w:pPr>
        <w:numPr>
          <w:ilvl w:val="0"/>
          <w:numId w:val="28"/>
        </w:numPr>
        <w:tabs>
          <w:tab w:val="clear" w:pos="1440"/>
          <w:tab w:val="num" w:pos="851"/>
        </w:tabs>
        <w:ind w:left="851" w:hanging="425"/>
        <w:jc w:val="both"/>
        <w:rPr>
          <w:rFonts w:ascii="Cambria" w:hAnsi="Cambria" w:cs="Arial"/>
        </w:rPr>
      </w:pPr>
      <w:r w:rsidRPr="009F546D">
        <w:rPr>
          <w:rFonts w:ascii="Cambria" w:hAnsi="Cambria" w:cs="Arial"/>
        </w:rPr>
        <w:t xml:space="preserve">Programu Wychowawczo – profilaktycznego </w:t>
      </w:r>
      <w:r w:rsidR="00B03105" w:rsidRPr="009F546D">
        <w:rPr>
          <w:rFonts w:ascii="Cambria" w:hAnsi="Cambria" w:cs="Arial"/>
        </w:rPr>
        <w:t xml:space="preserve"> Szkoły obejmującego wszystkie treści i działania o charakterze wychowawczym skierowane do uczniów, </w:t>
      </w:r>
      <w:r>
        <w:rPr>
          <w:rFonts w:ascii="Cambria" w:hAnsi="Cambria" w:cs="Arial"/>
        </w:rPr>
        <w:t>realizowanego przez nauczycieli oraz treści z zakresu profilaktyki dostosowane</w:t>
      </w:r>
      <w:r w:rsidR="00B03105" w:rsidRPr="009F546D">
        <w:rPr>
          <w:rFonts w:ascii="Cambria" w:hAnsi="Cambria" w:cs="Arial"/>
        </w:rPr>
        <w:t xml:space="preserve"> do potrzeb rozwojowych uczniów oraz potrzeb</w:t>
      </w:r>
      <w:r w:rsidR="0079347E">
        <w:rPr>
          <w:rFonts w:ascii="Cambria" w:hAnsi="Cambria" w:cs="Arial"/>
        </w:rPr>
        <w:t xml:space="preserve"> danego środowiska, obejmującetakże </w:t>
      </w:r>
      <w:r w:rsidR="00B03105" w:rsidRPr="009F546D">
        <w:rPr>
          <w:rFonts w:ascii="Cambria" w:hAnsi="Cambria" w:cs="Arial"/>
        </w:rPr>
        <w:t>treści i działania o charakterze profilaktycznym skierowane do nauczycieli i rodziców;</w:t>
      </w:r>
    </w:p>
    <w:p w:rsidR="00B03105" w:rsidRPr="00D65D96" w:rsidRDefault="00B03105" w:rsidP="00B03105">
      <w:pPr>
        <w:ind w:left="1080"/>
        <w:jc w:val="both"/>
        <w:rPr>
          <w:rFonts w:ascii="Cambria" w:hAnsi="Cambria" w:cs="Arial"/>
        </w:rPr>
      </w:pPr>
    </w:p>
    <w:p w:rsidR="00B03105" w:rsidRPr="00D65D96" w:rsidRDefault="00B03105" w:rsidP="00B03105">
      <w:pPr>
        <w:pStyle w:val="Tekstpodstawowy"/>
        <w:rPr>
          <w:rFonts w:ascii="Cambria" w:hAnsi="Cambria" w:cs="Arial"/>
          <w:sz w:val="22"/>
          <w:szCs w:val="22"/>
        </w:rPr>
      </w:pPr>
      <w:r w:rsidRPr="00D65D96">
        <w:rPr>
          <w:rFonts w:ascii="Cambria" w:hAnsi="Cambria" w:cs="Arial"/>
          <w:sz w:val="22"/>
          <w:szCs w:val="22"/>
        </w:rPr>
        <w:t xml:space="preserve">Jeżeli Rada Rodziców w terminie 30 dni od dnia rozpoczęcia roku szkolnego nie uzyska porozumienia z Radą Pedagogiczną </w:t>
      </w:r>
      <w:r w:rsidR="0079347E">
        <w:rPr>
          <w:rFonts w:ascii="Cambria" w:hAnsi="Cambria" w:cs="Arial"/>
          <w:sz w:val="22"/>
          <w:szCs w:val="22"/>
        </w:rPr>
        <w:t>w sprawie Programu Wychowawczo-profilaktycznego, program</w:t>
      </w:r>
      <w:r w:rsidRPr="00D65D96">
        <w:rPr>
          <w:rFonts w:ascii="Cambria" w:hAnsi="Cambria" w:cs="Arial"/>
          <w:sz w:val="22"/>
          <w:szCs w:val="22"/>
        </w:rPr>
        <w:t xml:space="preserve"> te</w:t>
      </w:r>
      <w:r w:rsidR="0079347E">
        <w:rPr>
          <w:rFonts w:ascii="Cambria" w:hAnsi="Cambria" w:cs="Arial"/>
          <w:sz w:val="22"/>
          <w:szCs w:val="22"/>
        </w:rPr>
        <w:t>n</w:t>
      </w:r>
      <w:r w:rsidRPr="00D65D96">
        <w:rPr>
          <w:rFonts w:ascii="Cambria" w:hAnsi="Cambria" w:cs="Arial"/>
          <w:sz w:val="22"/>
          <w:szCs w:val="22"/>
        </w:rPr>
        <w:t xml:space="preserve"> ustala dyrektor szkoły w uzgodnieniu z organem sprawującym nadzór </w:t>
      </w:r>
      <w:r w:rsidRPr="00D65D96">
        <w:rPr>
          <w:rFonts w:ascii="Cambria" w:hAnsi="Cambria" w:cs="Arial"/>
          <w:sz w:val="22"/>
          <w:szCs w:val="22"/>
        </w:rPr>
        <w:lastRenderedPageBreak/>
        <w:t>pedagogiczny. Program ustalony przez dyrektora szkoły obowiązuje do czasu uchwalenia programu przez Radę Rodziców w porozumieniu z Radą Pedagogiczną,</w:t>
      </w:r>
    </w:p>
    <w:p w:rsidR="00B03105" w:rsidRPr="00D65D96" w:rsidRDefault="00B03105" w:rsidP="00B03105">
      <w:pPr>
        <w:pStyle w:val="Tekstpodstawowy"/>
        <w:tabs>
          <w:tab w:val="left" w:pos="426"/>
        </w:tabs>
        <w:rPr>
          <w:rFonts w:ascii="Cambria" w:hAnsi="Cambria" w:cs="Arial"/>
          <w:sz w:val="22"/>
          <w:szCs w:val="22"/>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programu i harmonogramu poprawy efektywności kształcenia lub wychowania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projektów  planów  finansowych składanych przez dyrektora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 xml:space="preserve">opiniowanie decyzji dyrektora szkoły o dopuszczeniu do działalności w szkole stowarzyszenia lub innej organizacji, z wyjątkiem partii </w:t>
      </w:r>
      <w:r>
        <w:rPr>
          <w:rFonts w:ascii="Cambria" w:hAnsi="Cambria" w:cs="Arial"/>
        </w:rPr>
        <w:t>i organizacji politycznych, a w </w:t>
      </w:r>
      <w:r w:rsidRPr="00D65D96">
        <w:rPr>
          <w:rFonts w:ascii="Cambria" w:hAnsi="Cambria" w:cs="Arial"/>
        </w:rPr>
        <w:t>szczególności organizacji harcerskich, których celem statutowym jest działalność wychowawcza albo rozszerzanie i wzbogacanie form działalnoś</w:t>
      </w:r>
      <w:r>
        <w:rPr>
          <w:rFonts w:ascii="Cambria" w:hAnsi="Cambria" w:cs="Arial"/>
        </w:rPr>
        <w:t>ci dydaktycznej, wychowawczej i </w:t>
      </w:r>
      <w:r w:rsidRPr="00D65D96">
        <w:rPr>
          <w:rFonts w:ascii="Cambria" w:hAnsi="Cambria" w:cs="Arial"/>
        </w:rPr>
        <w:t>opiekuńczej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D65D96" w:rsidRDefault="00B03105" w:rsidP="00B03105">
      <w:pPr>
        <w:tabs>
          <w:tab w:val="left" w:pos="426"/>
        </w:tabs>
        <w:jc w:val="both"/>
        <w:rPr>
          <w:rFonts w:ascii="Cambria" w:hAnsi="Cambria" w:cs="Arial"/>
        </w:rPr>
      </w:pPr>
    </w:p>
    <w:p w:rsidR="00B03105" w:rsidRDefault="00B03105" w:rsidP="00B33A5B">
      <w:pPr>
        <w:numPr>
          <w:ilvl w:val="0"/>
          <w:numId w:val="27"/>
        </w:numPr>
        <w:tabs>
          <w:tab w:val="left" w:pos="426"/>
        </w:tabs>
        <w:ind w:left="0" w:firstLine="0"/>
        <w:jc w:val="both"/>
        <w:rPr>
          <w:rFonts w:ascii="Cambria" w:hAnsi="Cambria" w:cs="Arial"/>
        </w:rPr>
      </w:pPr>
      <w:r w:rsidRPr="005F0827">
        <w:rPr>
          <w:rFonts w:ascii="Cambria" w:hAnsi="Cambria" w:cs="Arial"/>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5F0827" w:rsidRDefault="005F0827" w:rsidP="005F0827">
      <w:pPr>
        <w:tabs>
          <w:tab w:val="left" w:pos="426"/>
        </w:tabs>
        <w:jc w:val="both"/>
        <w:rPr>
          <w:rFonts w:ascii="Cambria" w:hAnsi="Cambria" w:cs="Arial"/>
        </w:rPr>
      </w:pPr>
    </w:p>
    <w:p w:rsidR="00B03105" w:rsidRPr="008A47B1" w:rsidRDefault="00B03105" w:rsidP="00B33A5B">
      <w:pPr>
        <w:numPr>
          <w:ilvl w:val="0"/>
          <w:numId w:val="27"/>
        </w:numPr>
        <w:tabs>
          <w:tab w:val="left" w:pos="426"/>
        </w:tabs>
        <w:ind w:left="0" w:firstLine="0"/>
        <w:jc w:val="both"/>
        <w:rPr>
          <w:rFonts w:ascii="Cambria" w:hAnsi="Cambria" w:cs="Arial"/>
        </w:rPr>
      </w:pPr>
      <w:r w:rsidRPr="008A47B1">
        <w:rPr>
          <w:rFonts w:ascii="Cambria" w:hAnsi="Cambria" w:cs="Arial"/>
        </w:rPr>
        <w:t>opiniowanie formy realizacji 2 godzin wychowania fizycznego;</w:t>
      </w:r>
    </w:p>
    <w:p w:rsidR="00B03105" w:rsidRPr="008A47B1" w:rsidRDefault="00B03105" w:rsidP="00B03105">
      <w:pPr>
        <w:tabs>
          <w:tab w:val="left" w:pos="426"/>
        </w:tabs>
        <w:jc w:val="both"/>
        <w:rPr>
          <w:rFonts w:ascii="Cambria" w:hAnsi="Cambria" w:cs="Arial"/>
        </w:rPr>
      </w:pPr>
    </w:p>
    <w:p w:rsidR="00B03105" w:rsidRPr="008A47B1" w:rsidRDefault="00B03105" w:rsidP="00B33A5B">
      <w:pPr>
        <w:numPr>
          <w:ilvl w:val="0"/>
          <w:numId w:val="27"/>
        </w:numPr>
        <w:tabs>
          <w:tab w:val="left" w:pos="426"/>
          <w:tab w:val="num" w:pos="851"/>
        </w:tabs>
        <w:ind w:left="0" w:firstLine="0"/>
        <w:jc w:val="both"/>
        <w:rPr>
          <w:rFonts w:ascii="Cambria" w:hAnsi="Cambria" w:cs="Arial"/>
        </w:rPr>
      </w:pPr>
      <w:r w:rsidRPr="008A47B1">
        <w:rPr>
          <w:rFonts w:ascii="Cambria" w:hAnsi="Cambria" w:cs="Arial"/>
        </w:rPr>
        <w:t>opiniowanie dodatkowych dni wolnych od zajęć dydaktyczno- wychowawczych;</w:t>
      </w:r>
    </w:p>
    <w:p w:rsidR="00B03105" w:rsidRPr="008A47B1" w:rsidRDefault="00B03105" w:rsidP="00B03105">
      <w:pPr>
        <w:tabs>
          <w:tab w:val="left" w:pos="426"/>
          <w:tab w:val="num" w:pos="851"/>
        </w:tabs>
        <w:jc w:val="both"/>
        <w:rPr>
          <w:rFonts w:ascii="Cambria" w:hAnsi="Cambria" w:cs="Arial"/>
        </w:rPr>
      </w:pPr>
    </w:p>
    <w:p w:rsidR="00B03105" w:rsidRPr="008A47B1" w:rsidRDefault="00B03105" w:rsidP="00B33A5B">
      <w:pPr>
        <w:numPr>
          <w:ilvl w:val="0"/>
          <w:numId w:val="27"/>
        </w:numPr>
        <w:tabs>
          <w:tab w:val="left" w:pos="426"/>
          <w:tab w:val="num" w:pos="851"/>
        </w:tabs>
        <w:ind w:left="0" w:firstLine="0"/>
        <w:jc w:val="both"/>
        <w:rPr>
          <w:rFonts w:ascii="Cambria" w:hAnsi="Cambria" w:cs="Arial"/>
        </w:rPr>
      </w:pPr>
      <w:r w:rsidRPr="008A47B1">
        <w:rPr>
          <w:rFonts w:ascii="Cambria" w:hAnsi="Cambria" w:cs="Arial"/>
        </w:rPr>
        <w:t xml:space="preserve">opiniowanie ustalonych przez dyrektora podręczników i materiałów edukacyjnych, </w:t>
      </w:r>
      <w:r w:rsidRPr="008A47B1">
        <w:rPr>
          <w:rFonts w:ascii="Cambria" w:hAnsi="Cambria" w:cs="Arial"/>
        </w:rPr>
        <w:br/>
        <w:t xml:space="preserve">w przypadku braku zgody pomiędzy nauczycielami przedmiotu. </w:t>
      </w:r>
    </w:p>
    <w:p w:rsidR="00B03105" w:rsidRPr="00D65D96" w:rsidRDefault="00B03105" w:rsidP="00B03105">
      <w:pPr>
        <w:pStyle w:val="Tekstpodstawowy"/>
        <w:rPr>
          <w:rFonts w:ascii="Cambria" w:hAnsi="Cambria" w:cs="Arial"/>
          <w:sz w:val="22"/>
          <w:szCs w:val="22"/>
        </w:rPr>
      </w:pPr>
    </w:p>
    <w:p w:rsidR="00B03105" w:rsidRPr="00D65D96" w:rsidRDefault="00B03105" w:rsidP="00B03105">
      <w:pPr>
        <w:pStyle w:val="Tekstpodstawowy"/>
        <w:tabs>
          <w:tab w:val="left" w:pos="426"/>
        </w:tabs>
        <w:rPr>
          <w:rFonts w:ascii="Cambria" w:hAnsi="Cambria" w:cs="Arial"/>
          <w:b/>
          <w:sz w:val="22"/>
          <w:szCs w:val="22"/>
        </w:rPr>
      </w:pPr>
      <w:r w:rsidRPr="00D65D96">
        <w:rPr>
          <w:rFonts w:ascii="Cambria" w:hAnsi="Cambria" w:cs="Arial"/>
          <w:b/>
          <w:sz w:val="22"/>
          <w:szCs w:val="22"/>
        </w:rPr>
        <w:t xml:space="preserve">       9</w:t>
      </w:r>
      <w:r w:rsidRPr="00D65D96">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10. </w:t>
      </w:r>
      <w:r w:rsidRPr="00D65D96">
        <w:rPr>
          <w:rFonts w:ascii="Cambria" w:hAnsi="Cambria" w:cs="Arial"/>
        </w:rPr>
        <w:t>Rada Rodziców może:</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wnioskować do dyrektora szkoły o dokonanie oceny nauczyciela, z wyjątkiem nauczyciela stażysty;</w:t>
      </w: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występować do dyrektora szkoły, innych organów szkoły, organu sprawującego nadzór pedagogiczny lub organu prowadzącego w wnioskami i opiniami we wszystkich sprawach szkolnych;</w:t>
      </w: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delegować swojego przedstawiciela do komisji konkursowej wyłaniającej kandydata na stanowisko dyrektora szkoły;</w:t>
      </w: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delegować swojego przedstawiciela do Zespołu Oceniającego, powołanego przez organ nadzorujący do rozpatrzenia odwołania nauczyciela od oceny pracy.</w:t>
      </w:r>
    </w:p>
    <w:p w:rsidR="00B03105" w:rsidRPr="009F2289" w:rsidRDefault="00B03105" w:rsidP="00B03105">
      <w:pPr>
        <w:pStyle w:val="Tekstpodstawowy"/>
        <w:rPr>
          <w:rFonts w:ascii="Cambria" w:hAnsi="Cambria" w:cs="Arial"/>
          <w:b/>
          <w:sz w:val="22"/>
          <w:szCs w:val="22"/>
        </w:rPr>
      </w:pPr>
    </w:p>
    <w:p w:rsidR="00B03105" w:rsidRPr="008A47B1" w:rsidRDefault="00B03105" w:rsidP="00B03105">
      <w:pPr>
        <w:pStyle w:val="Tekstpodstawowy"/>
        <w:tabs>
          <w:tab w:val="left" w:pos="426"/>
        </w:tabs>
        <w:rPr>
          <w:rFonts w:ascii="Cambria" w:hAnsi="Cambria" w:cs="Arial"/>
          <w:b/>
          <w:sz w:val="22"/>
          <w:szCs w:val="22"/>
        </w:rPr>
      </w:pPr>
      <w:r w:rsidRPr="00D65D96">
        <w:rPr>
          <w:rFonts w:ascii="Cambria" w:hAnsi="Cambria" w:cs="Arial"/>
          <w:b/>
          <w:sz w:val="22"/>
          <w:szCs w:val="22"/>
        </w:rPr>
        <w:t xml:space="preserve">     11.</w:t>
      </w:r>
      <w:r w:rsidRPr="00D65D96">
        <w:rPr>
          <w:rFonts w:ascii="Cambria" w:hAnsi="Cambria" w:cs="Arial"/>
          <w:sz w:val="22"/>
          <w:szCs w:val="22"/>
        </w:rPr>
        <w:t xml:space="preserve"> Rada Rodziców przeprowadza wybory rodziców, spośród swego grona, do komisji konkursowej na dyrektora szkoły</w:t>
      </w:r>
      <w:r>
        <w:rPr>
          <w:rFonts w:ascii="Cambria" w:hAnsi="Cambria" w:cs="Arial"/>
          <w:sz w:val="22"/>
          <w:szCs w:val="22"/>
        </w:rPr>
        <w:t>.</w:t>
      </w:r>
    </w:p>
    <w:p w:rsidR="00B03105" w:rsidRPr="00D65D96" w:rsidRDefault="00B03105" w:rsidP="00B03105">
      <w:pPr>
        <w:pStyle w:val="Tekstpodstawowy"/>
        <w:rPr>
          <w:rFonts w:ascii="Cambria" w:hAnsi="Cambria" w:cs="Arial"/>
          <w:b/>
          <w:sz w:val="22"/>
          <w:szCs w:val="22"/>
        </w:rPr>
      </w:pPr>
    </w:p>
    <w:p w:rsidR="00B03105" w:rsidRPr="00D65D96" w:rsidRDefault="00B03105" w:rsidP="00B33A5B">
      <w:pPr>
        <w:pStyle w:val="Tekstpodstawowy"/>
        <w:numPr>
          <w:ilvl w:val="0"/>
          <w:numId w:val="49"/>
        </w:numPr>
        <w:tabs>
          <w:tab w:val="left" w:pos="426"/>
        </w:tabs>
        <w:ind w:left="0" w:firstLine="284"/>
        <w:rPr>
          <w:rFonts w:ascii="Cambria" w:hAnsi="Cambria" w:cs="Arial"/>
          <w:b/>
          <w:sz w:val="22"/>
          <w:szCs w:val="22"/>
        </w:rPr>
      </w:pPr>
      <w:r w:rsidRPr="00D65D96">
        <w:rPr>
          <w:rFonts w:ascii="Cambria" w:hAnsi="Cambria" w:cs="Arial"/>
          <w:sz w:val="22"/>
          <w:szCs w:val="22"/>
        </w:rPr>
        <w:t>Rada Rodziców uchwala regulamin swojej działalności, w którym określa w szczególności:</w:t>
      </w:r>
    </w:p>
    <w:p w:rsidR="00B03105" w:rsidRPr="00D65D96" w:rsidRDefault="00B03105" w:rsidP="00B03105">
      <w:pPr>
        <w:pStyle w:val="Tekstpodstawowy"/>
        <w:tabs>
          <w:tab w:val="left" w:pos="-426"/>
        </w:tabs>
        <w:rPr>
          <w:rFonts w:ascii="Cambria" w:hAnsi="Cambria" w:cs="Arial"/>
          <w:b/>
          <w:sz w:val="22"/>
          <w:szCs w:val="22"/>
        </w:rPr>
      </w:pPr>
    </w:p>
    <w:p w:rsidR="00B03105" w:rsidRPr="00D65D96" w:rsidRDefault="00B03105" w:rsidP="00B33A5B">
      <w:pPr>
        <w:numPr>
          <w:ilvl w:val="0"/>
          <w:numId w:val="29"/>
        </w:numPr>
        <w:tabs>
          <w:tab w:val="clear" w:pos="786"/>
          <w:tab w:val="left" w:pos="-426"/>
        </w:tabs>
        <w:ind w:left="426" w:hanging="426"/>
        <w:jc w:val="both"/>
        <w:rPr>
          <w:rFonts w:ascii="Cambria" w:hAnsi="Cambria" w:cs="Arial"/>
        </w:rPr>
      </w:pPr>
      <w:r w:rsidRPr="00D65D96">
        <w:rPr>
          <w:rFonts w:ascii="Cambria" w:hAnsi="Cambria" w:cs="Arial"/>
        </w:rPr>
        <w:lastRenderedPageBreak/>
        <w:t>wewnętrzną strukturę i tryb pracy rady;</w:t>
      </w:r>
    </w:p>
    <w:p w:rsidR="00B03105" w:rsidRPr="00D65D96" w:rsidRDefault="00B03105" w:rsidP="00B33A5B">
      <w:pPr>
        <w:numPr>
          <w:ilvl w:val="0"/>
          <w:numId w:val="29"/>
        </w:numPr>
        <w:tabs>
          <w:tab w:val="clear" w:pos="786"/>
          <w:tab w:val="left" w:pos="-426"/>
        </w:tabs>
        <w:ind w:left="426" w:hanging="426"/>
        <w:jc w:val="both"/>
        <w:rPr>
          <w:rFonts w:ascii="Cambria" w:hAnsi="Cambria" w:cs="Arial"/>
        </w:rPr>
      </w:pPr>
      <w:r w:rsidRPr="00D65D96">
        <w:rPr>
          <w:rFonts w:ascii="Cambria" w:hAnsi="Cambria" w:cs="Arial"/>
        </w:rPr>
        <w:t>szczegółowy tryb wyborów do rad oddziałowych i rady rodziców;</w:t>
      </w:r>
    </w:p>
    <w:p w:rsidR="00B03105" w:rsidRPr="00D65D96" w:rsidRDefault="00B03105" w:rsidP="00B33A5B">
      <w:pPr>
        <w:numPr>
          <w:ilvl w:val="0"/>
          <w:numId w:val="29"/>
        </w:numPr>
        <w:tabs>
          <w:tab w:val="clear" w:pos="786"/>
          <w:tab w:val="left" w:pos="-426"/>
          <w:tab w:val="num" w:pos="426"/>
        </w:tabs>
        <w:ind w:hanging="786"/>
        <w:jc w:val="both"/>
        <w:rPr>
          <w:rFonts w:ascii="Cambria" w:hAnsi="Cambria" w:cs="Arial"/>
        </w:rPr>
      </w:pPr>
      <w:r w:rsidRPr="00D65D96">
        <w:rPr>
          <w:rFonts w:ascii="Cambria" w:hAnsi="Cambria" w:cs="Arial"/>
        </w:rPr>
        <w:t>zasady wydatkowania funduszy rady rodziców.</w:t>
      </w:r>
    </w:p>
    <w:p w:rsidR="00B03105" w:rsidRPr="00D65D96" w:rsidRDefault="00B03105" w:rsidP="00B03105">
      <w:pPr>
        <w:ind w:left="786"/>
        <w:jc w:val="both"/>
        <w:rPr>
          <w:rFonts w:ascii="Cambria" w:hAnsi="Cambria" w:cs="Arial"/>
        </w:rPr>
      </w:pPr>
    </w:p>
    <w:p w:rsidR="00B03105" w:rsidRPr="00D65D96" w:rsidRDefault="00B03105" w:rsidP="00B03105">
      <w:pPr>
        <w:pStyle w:val="Tekstpodstawowy"/>
        <w:tabs>
          <w:tab w:val="left" w:pos="284"/>
        </w:tabs>
        <w:rPr>
          <w:rFonts w:ascii="Cambria" w:hAnsi="Cambria" w:cs="Arial"/>
          <w:b/>
          <w:sz w:val="22"/>
          <w:szCs w:val="22"/>
        </w:rPr>
      </w:pPr>
      <w:r w:rsidRPr="00D65D96">
        <w:rPr>
          <w:rFonts w:ascii="Cambria" w:hAnsi="Cambria" w:cs="Arial"/>
          <w:b/>
          <w:sz w:val="22"/>
          <w:szCs w:val="22"/>
        </w:rPr>
        <w:t xml:space="preserve">     13.</w:t>
      </w:r>
      <w:r w:rsidRPr="00D65D96">
        <w:rPr>
          <w:rFonts w:ascii="Cambria" w:hAnsi="Cambria" w:cs="Arial"/>
          <w:sz w:val="22"/>
          <w:szCs w:val="22"/>
        </w:rPr>
        <w:t xml:space="preserve"> Tryb wyboru członków rady:</w:t>
      </w:r>
    </w:p>
    <w:p w:rsidR="00B03105" w:rsidRPr="00D65D96" w:rsidRDefault="00B03105" w:rsidP="00B33A5B">
      <w:pPr>
        <w:numPr>
          <w:ilvl w:val="0"/>
          <w:numId w:val="30"/>
        </w:numPr>
        <w:tabs>
          <w:tab w:val="clear" w:pos="786"/>
          <w:tab w:val="num" w:pos="426"/>
        </w:tabs>
        <w:ind w:hanging="786"/>
        <w:jc w:val="both"/>
        <w:rPr>
          <w:rFonts w:ascii="Cambria" w:hAnsi="Cambria" w:cs="Arial"/>
        </w:rPr>
      </w:pPr>
      <w:r w:rsidRPr="00D65D96">
        <w:rPr>
          <w:rFonts w:ascii="Cambria" w:hAnsi="Cambria" w:cs="Arial"/>
        </w:rPr>
        <w:t>wybory przeprowadza się na pierwszym zebraniu rodziców w każdym roku szkolnym;</w:t>
      </w:r>
    </w:p>
    <w:p w:rsidR="00B03105" w:rsidRPr="00D65D96" w:rsidRDefault="00B03105" w:rsidP="00B33A5B">
      <w:pPr>
        <w:numPr>
          <w:ilvl w:val="0"/>
          <w:numId w:val="30"/>
        </w:numPr>
        <w:tabs>
          <w:tab w:val="clear" w:pos="786"/>
          <w:tab w:val="num" w:pos="426"/>
        </w:tabs>
        <w:ind w:left="0" w:firstLine="0"/>
        <w:jc w:val="both"/>
        <w:rPr>
          <w:rFonts w:ascii="Cambria" w:hAnsi="Cambria" w:cs="Arial"/>
        </w:rPr>
      </w:pPr>
      <w:r w:rsidRPr="00D65D96">
        <w:rPr>
          <w:rFonts w:ascii="Cambria" w:hAnsi="Cambria" w:cs="Arial"/>
        </w:rPr>
        <w:t>datę wyboru do Rady Rodziców, dyrektor podaje do wiadomości rodziców, nauczycieli i uczniów nie później niż na 10 dni przed terminem wyborów;</w:t>
      </w:r>
    </w:p>
    <w:p w:rsidR="00B03105" w:rsidRPr="00D65D96" w:rsidRDefault="00B03105" w:rsidP="00B33A5B">
      <w:pPr>
        <w:numPr>
          <w:ilvl w:val="0"/>
          <w:numId w:val="30"/>
        </w:numPr>
        <w:tabs>
          <w:tab w:val="clear" w:pos="786"/>
          <w:tab w:val="num" w:pos="426"/>
        </w:tabs>
        <w:ind w:hanging="786"/>
        <w:jc w:val="both"/>
        <w:rPr>
          <w:rFonts w:ascii="Cambria" w:hAnsi="Cambria" w:cs="Arial"/>
        </w:rPr>
      </w:pPr>
      <w:r w:rsidRPr="00D65D96">
        <w:rPr>
          <w:rFonts w:ascii="Cambria" w:hAnsi="Cambria" w:cs="Arial"/>
        </w:rPr>
        <w:t>wybory do Rady Rodziców przeprowadza się według następujących zasad:</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wybory są powszechne, równe, tajne i większościowe,</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 wyborach czynne i bierne prawo wyborcze ma jeden rodzic lub opiekun ucznia szkoły,</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do Rady Rodziców wybiera </w:t>
      </w:r>
      <w:r>
        <w:rPr>
          <w:rFonts w:ascii="Cambria" w:hAnsi="Cambria" w:cs="Arial"/>
        </w:rPr>
        <w:t>się</w:t>
      </w:r>
      <w:r w:rsidRPr="00D65D96">
        <w:rPr>
          <w:rFonts w:ascii="Cambria" w:hAnsi="Cambria" w:cs="Arial"/>
        </w:rPr>
        <w:t xml:space="preserve"> jednym przedstawicielu rad oddziałowych, </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komisję wyborczą powołują rodzice na zebraniu wyborczym rodziców, </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wychowawca klasy zapewnia odpowiednie warunki pracy komisji wyborczej i organizację wyborów,</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karty do głosowania na zebranie wyborcze rodziców przygotowuje wychowawca klasy, </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niezwłocznie po podliczeniu głosów, komisja wyborcza ogłasza wyniki wyborów,</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członkami Rady Rodziców zostają kandydaci którzy otrzymali największą liczbę głosów,</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organem odwoławczym na działalność komisji wyborczych jest Dyrektor Szkoły,</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skargi i uwagi na działalność komisji wyborczych, wyborcy mogą składać do 3 dni po dacie wyborów.</w:t>
      </w:r>
    </w:p>
    <w:p w:rsidR="00B03105" w:rsidRPr="00D65D96" w:rsidRDefault="00B03105" w:rsidP="00B03105">
      <w:pPr>
        <w:jc w:val="both"/>
        <w:rPr>
          <w:rFonts w:ascii="Cambria" w:hAnsi="Cambria" w:cs="Arial"/>
        </w:rPr>
      </w:pPr>
    </w:p>
    <w:p w:rsidR="00B03105" w:rsidRPr="00D65D96" w:rsidRDefault="00B03105" w:rsidP="00B33A5B">
      <w:pPr>
        <w:pStyle w:val="Tekstpodstawowy"/>
        <w:numPr>
          <w:ilvl w:val="0"/>
          <w:numId w:val="24"/>
        </w:numPr>
        <w:tabs>
          <w:tab w:val="num" w:pos="0"/>
          <w:tab w:val="left" w:pos="284"/>
          <w:tab w:val="left" w:pos="567"/>
          <w:tab w:val="left" w:pos="709"/>
          <w:tab w:val="left" w:pos="993"/>
        </w:tabs>
        <w:ind w:left="0" w:firstLine="284"/>
        <w:rPr>
          <w:rFonts w:ascii="Cambria" w:hAnsi="Cambria" w:cs="Arial"/>
          <w:b/>
          <w:sz w:val="22"/>
          <w:szCs w:val="22"/>
        </w:rPr>
      </w:pPr>
      <w:r w:rsidRPr="00D65D96">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D65D96" w:rsidRDefault="00B03105" w:rsidP="00B03105">
      <w:pPr>
        <w:jc w:val="both"/>
        <w:rPr>
          <w:rFonts w:ascii="Cambria" w:hAnsi="Cambria" w:cs="Arial"/>
          <w:sz w:val="14"/>
        </w:rPr>
      </w:pPr>
    </w:p>
    <w:p w:rsidR="00B03105" w:rsidRDefault="001245BF" w:rsidP="00B03105">
      <w:pPr>
        <w:jc w:val="both"/>
        <w:rPr>
          <w:rFonts w:ascii="Cambria" w:hAnsi="Cambria" w:cs="Arial"/>
        </w:rPr>
      </w:pPr>
      <w:r>
        <w:rPr>
          <w:rFonts w:ascii="Cambria" w:hAnsi="Cambria" w:cs="Arial"/>
          <w:b/>
        </w:rPr>
        <w:t>§ 55</w:t>
      </w:r>
      <w:r w:rsidR="00B03105" w:rsidRPr="00D65D96">
        <w:rPr>
          <w:rFonts w:ascii="Cambria" w:hAnsi="Cambria" w:cs="Arial"/>
          <w:b/>
        </w:rPr>
        <w:t>.  Samorząd Uczniowski</w:t>
      </w:r>
    </w:p>
    <w:p w:rsidR="00B03105" w:rsidRPr="00D65D96" w:rsidRDefault="00B03105" w:rsidP="00B03105">
      <w:pPr>
        <w:jc w:val="both"/>
        <w:rPr>
          <w:rFonts w:ascii="Cambria" w:hAnsi="Cambria" w:cs="Arial"/>
        </w:rPr>
      </w:pPr>
    </w:p>
    <w:p w:rsidR="00B03105" w:rsidRPr="008A47B1" w:rsidRDefault="002152FD" w:rsidP="00B33A5B">
      <w:pPr>
        <w:numPr>
          <w:ilvl w:val="0"/>
          <w:numId w:val="43"/>
        </w:numPr>
        <w:tabs>
          <w:tab w:val="left" w:pos="993"/>
        </w:tabs>
        <w:ind w:left="0" w:firstLine="567"/>
        <w:jc w:val="both"/>
        <w:rPr>
          <w:rFonts w:ascii="Cambria" w:hAnsi="Cambria" w:cs="Arial"/>
          <w:sz w:val="14"/>
        </w:rPr>
      </w:pPr>
      <w:r>
        <w:rPr>
          <w:rFonts w:ascii="Cambria" w:hAnsi="Cambria" w:cs="Arial"/>
        </w:rPr>
        <w:t xml:space="preserve">W Szkole </w:t>
      </w:r>
      <w:r w:rsidR="00B03105">
        <w:rPr>
          <w:rFonts w:ascii="Cambria" w:hAnsi="Cambria" w:cs="Arial"/>
        </w:rPr>
        <w:t xml:space="preserve">w ............................. </w:t>
      </w:r>
      <w:r w:rsidR="007318F6">
        <w:rPr>
          <w:rFonts w:ascii="Cambria" w:hAnsi="Cambria" w:cs="Arial"/>
        </w:rPr>
        <w:t>działa Samorząd Uczniowski, zwany dalej Samorządem</w:t>
      </w:r>
      <w:r w:rsidR="00B03105" w:rsidRPr="008A47B1">
        <w:rPr>
          <w:rFonts w:ascii="Cambria" w:hAnsi="Cambria" w:cs="Arial"/>
        </w:rPr>
        <w:t>.</w:t>
      </w:r>
    </w:p>
    <w:p w:rsidR="00B03105" w:rsidRPr="00D65D96" w:rsidRDefault="00B03105" w:rsidP="00B03105">
      <w:pPr>
        <w:tabs>
          <w:tab w:val="left" w:pos="993"/>
        </w:tabs>
        <w:ind w:left="567"/>
        <w:jc w:val="both"/>
        <w:rPr>
          <w:rFonts w:ascii="Cambria" w:hAnsi="Cambria" w:cs="Arial"/>
          <w:sz w:val="14"/>
        </w:rPr>
      </w:pPr>
    </w:p>
    <w:p w:rsidR="00B03105" w:rsidRPr="00D65D96" w:rsidRDefault="002152FD" w:rsidP="00B33A5B">
      <w:pPr>
        <w:numPr>
          <w:ilvl w:val="0"/>
          <w:numId w:val="43"/>
        </w:numPr>
        <w:tabs>
          <w:tab w:val="left" w:pos="993"/>
        </w:tabs>
        <w:ind w:left="0" w:firstLine="567"/>
        <w:jc w:val="both"/>
        <w:rPr>
          <w:rFonts w:ascii="Cambria" w:hAnsi="Cambria" w:cs="Arial"/>
        </w:rPr>
      </w:pPr>
      <w:r>
        <w:rPr>
          <w:rFonts w:ascii="Cambria" w:hAnsi="Cambria" w:cs="Arial"/>
        </w:rPr>
        <w:t xml:space="preserve">Samorząd </w:t>
      </w:r>
      <w:r w:rsidR="00B03105" w:rsidRPr="00D65D96">
        <w:rPr>
          <w:rFonts w:ascii="Cambria" w:hAnsi="Cambria" w:cs="Arial"/>
        </w:rPr>
        <w:t>tworzą wszyscy uczniowie szkoły. Organy Samorządu są jedynymi reprezentantami ogółu uczniów.</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Zasady wybierania i działania organów Samorządu określa regulamin uchwalany przez ogół uczniów w głosowaniu równym, tajnym i powszechnym.</w:t>
      </w:r>
    </w:p>
    <w:p w:rsidR="00B03105" w:rsidRPr="00D65D96" w:rsidRDefault="00B03105" w:rsidP="00B03105">
      <w:pPr>
        <w:tabs>
          <w:tab w:val="left" w:pos="993"/>
        </w:tabs>
        <w:ind w:firstLine="567"/>
        <w:jc w:val="both"/>
        <w:rPr>
          <w:rFonts w:ascii="Cambria" w:hAnsi="Cambria" w:cs="Arial"/>
        </w:rPr>
      </w:pPr>
    </w:p>
    <w:p w:rsidR="00B03105"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 xml:space="preserve"> Regulamin Samorządu nie może być sprzeczny ze Statutem Szkoły.</w:t>
      </w:r>
    </w:p>
    <w:p w:rsidR="00280FE1" w:rsidRPr="00B35389" w:rsidRDefault="00280FE1" w:rsidP="00280FE1">
      <w:pPr>
        <w:tabs>
          <w:tab w:val="left" w:pos="993"/>
        </w:tabs>
        <w:ind w:left="567"/>
        <w:jc w:val="both"/>
        <w:rPr>
          <w:rFonts w:ascii="Cambria" w:hAnsi="Cambria" w:cs="Arial"/>
        </w:rPr>
      </w:pPr>
    </w:p>
    <w:p w:rsidR="00B03105" w:rsidRPr="00D65D96"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Samorząd może przedstawiać Radzie Pedagogic</w:t>
      </w:r>
      <w:r>
        <w:rPr>
          <w:rFonts w:ascii="Cambria" w:hAnsi="Cambria" w:cs="Arial"/>
        </w:rPr>
        <w:t>znej oraz Dyrektorowi wnioski i </w:t>
      </w:r>
      <w:r w:rsidRPr="00D65D96">
        <w:rPr>
          <w:rFonts w:ascii="Cambria" w:hAnsi="Cambria" w:cs="Arial"/>
        </w:rPr>
        <w:t>opinie we wszystkich sprawach Szkoły, w szczególności dotyczących realizacji podstawowych praw uczniów, takich jak:</w:t>
      </w:r>
    </w:p>
    <w:p w:rsidR="00B03105" w:rsidRPr="00D65D96" w:rsidRDefault="00B03105" w:rsidP="00B03105">
      <w:pPr>
        <w:tabs>
          <w:tab w:val="left" w:pos="993"/>
        </w:tabs>
        <w:ind w:left="567"/>
        <w:jc w:val="both"/>
        <w:rPr>
          <w:rFonts w:ascii="Cambria" w:hAnsi="Cambria" w:cs="Arial"/>
        </w:rPr>
      </w:pPr>
    </w:p>
    <w:p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prawo do zapoznawania się z programem nauczania, z jego treścią, celem i stawianymi wymaganiami;</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do jawnej i umotywowanej oceny postępów w nauce i zachowaniu;</w:t>
      </w:r>
    </w:p>
    <w:p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redagowania i wydawania gazety szkolnej;</w:t>
      </w:r>
    </w:p>
    <w:p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 xml:space="preserve"> prawo organizowania działalności kulturalnej, oświatowej, sportowej oraz rozrywkowej zgodnie z własnymi potrzebami i możliwościami organizacyjnymi, w porozumieniu z Dyrektorem;</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wyboru nauczyciela pełniącego rolę opiekuna Samorządu;</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lastRenderedPageBreak/>
        <w:t xml:space="preserve"> opiniowania organizacji szkoły, a szczególności dni wolnych od zajęć.</w:t>
      </w:r>
    </w:p>
    <w:p w:rsidR="00B03105" w:rsidRPr="00D65D96" w:rsidRDefault="00B03105" w:rsidP="00B03105">
      <w:pPr>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6</w:t>
      </w:r>
      <w:r w:rsidRPr="00D65D96">
        <w:rPr>
          <w:rFonts w:ascii="Cambria" w:hAnsi="Cambria" w:cs="Arial"/>
        </w:rPr>
        <w:t>. Samorząd ma prawo składać zapytania w sprawie szkolnej każdemu organowi szkoły.</w:t>
      </w:r>
    </w:p>
    <w:p w:rsidR="00B03105" w:rsidRPr="00D65D96"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7</w:t>
      </w:r>
      <w:r w:rsidRPr="00D65D96">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D65D96"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8</w:t>
      </w:r>
      <w:r w:rsidRPr="00D65D96">
        <w:rPr>
          <w:rFonts w:ascii="Cambria" w:hAnsi="Cambria" w:cs="Arial"/>
        </w:rPr>
        <w:t>. Samorząd ma prawo opiniować, na wniosek Dyrektora Szkoły — pracę nauczycieli Szkoły, dla których Dyrektor dokonuje oceny ich pracy zawodowej..</w:t>
      </w:r>
    </w:p>
    <w:p w:rsidR="00B03105" w:rsidRPr="00D65D96" w:rsidRDefault="00B03105" w:rsidP="00B03105">
      <w:pPr>
        <w:ind w:firstLine="567"/>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9</w:t>
      </w:r>
      <w:r w:rsidRPr="00D65D96">
        <w:rPr>
          <w:rFonts w:ascii="Cambria" w:hAnsi="Cambria" w:cs="Arial"/>
        </w:rPr>
        <w:t xml:space="preserve">. Uczniowie mają prawo odwołać organy Samorządu na wniosek podpisany przez 20% uczniów szkoły. </w:t>
      </w:r>
    </w:p>
    <w:p w:rsidR="00B03105" w:rsidRPr="00D65D96"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10</w:t>
      </w:r>
      <w:r w:rsidRPr="00D65D96">
        <w:rPr>
          <w:rFonts w:ascii="Cambria" w:hAnsi="Cambria" w:cs="Arial"/>
        </w:rPr>
        <w:t>. W razie zaistnienia sytuacji opisanej w ust. 9, stosuje się następującą procedurę:</w:t>
      </w:r>
    </w:p>
    <w:p w:rsidR="00B03105" w:rsidRPr="00D65D96" w:rsidRDefault="00B03105" w:rsidP="00B03105">
      <w:pPr>
        <w:tabs>
          <w:tab w:val="left" w:pos="-567"/>
          <w:tab w:val="left" w:pos="426"/>
        </w:tabs>
        <w:ind w:hanging="709"/>
        <w:rPr>
          <w:rFonts w:ascii="Cambria" w:hAnsi="Cambria" w:cs="Arial"/>
        </w:rPr>
      </w:pPr>
    </w:p>
    <w:p w:rsidR="00B03105" w:rsidRPr="00D65D96" w:rsidRDefault="00B03105" w:rsidP="00B33A5B">
      <w:pPr>
        <w:numPr>
          <w:ilvl w:val="0"/>
          <w:numId w:val="45"/>
        </w:numPr>
        <w:tabs>
          <w:tab w:val="left" w:pos="-567"/>
          <w:tab w:val="left" w:pos="426"/>
        </w:tabs>
        <w:ind w:left="426" w:hanging="415"/>
        <w:jc w:val="both"/>
        <w:rPr>
          <w:rFonts w:ascii="Cambria" w:hAnsi="Cambria" w:cs="Arial"/>
        </w:rPr>
      </w:pPr>
      <w:r w:rsidRPr="00D65D96">
        <w:rPr>
          <w:rFonts w:ascii="Cambria" w:hAnsi="Cambria" w:cs="Arial"/>
        </w:rPr>
        <w:t>wniosek poparty przez stosowną liczbę uczniów — wraz z propozycjami kandydatów do objęcia stanowisk w organach Samorządu — wnioskodawcy przedkładają Dyrektorowi Szkoły;</w:t>
      </w:r>
    </w:p>
    <w:p w:rsidR="00B03105" w:rsidRPr="00D65D96" w:rsidRDefault="00B03105" w:rsidP="00B33A5B">
      <w:pPr>
        <w:numPr>
          <w:ilvl w:val="0"/>
          <w:numId w:val="45"/>
        </w:numPr>
        <w:tabs>
          <w:tab w:val="left" w:pos="-567"/>
          <w:tab w:val="left" w:pos="426"/>
        </w:tabs>
        <w:ind w:left="426" w:hanging="415"/>
        <w:jc w:val="both"/>
        <w:rPr>
          <w:rFonts w:ascii="Cambria" w:hAnsi="Cambria" w:cs="Arial"/>
        </w:rPr>
      </w:pPr>
      <w:r w:rsidRPr="00D65D96">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B03105" w:rsidRPr="00D65D96" w:rsidRDefault="00B03105" w:rsidP="00B33A5B">
      <w:pPr>
        <w:numPr>
          <w:ilvl w:val="0"/>
          <w:numId w:val="45"/>
        </w:numPr>
        <w:tabs>
          <w:tab w:val="left" w:pos="-567"/>
          <w:tab w:val="left" w:pos="426"/>
        </w:tabs>
        <w:ind w:hanging="709"/>
        <w:jc w:val="both"/>
        <w:rPr>
          <w:rFonts w:ascii="Cambria" w:hAnsi="Cambria" w:cs="Arial"/>
        </w:rPr>
      </w:pPr>
      <w:r w:rsidRPr="00D65D96">
        <w:rPr>
          <w:rFonts w:ascii="Cambria" w:hAnsi="Cambria" w:cs="Arial"/>
        </w:rPr>
        <w:t xml:space="preserve"> jeśli sporu nie udało się zażegnać, ogłasza się wybory nowych organów Samorządu;</w:t>
      </w:r>
    </w:p>
    <w:p w:rsidR="00B03105" w:rsidRPr="00D65D96" w:rsidRDefault="00B03105" w:rsidP="00B33A5B">
      <w:pPr>
        <w:numPr>
          <w:ilvl w:val="0"/>
          <w:numId w:val="45"/>
        </w:numPr>
        <w:tabs>
          <w:tab w:val="left" w:pos="-567"/>
          <w:tab w:val="left" w:pos="426"/>
        </w:tabs>
        <w:ind w:hanging="709"/>
        <w:jc w:val="both"/>
        <w:rPr>
          <w:rFonts w:ascii="Cambria" w:hAnsi="Cambria" w:cs="Arial"/>
        </w:rPr>
      </w:pPr>
      <w:r w:rsidRPr="00D65D96">
        <w:rPr>
          <w:rFonts w:ascii="Cambria" w:hAnsi="Cambria" w:cs="Arial"/>
        </w:rPr>
        <w:t xml:space="preserve"> wybory winny się odbyć w ciągu dwóch tygodni od ich ogłoszenia;</w:t>
      </w:r>
    </w:p>
    <w:p w:rsidR="00B03105" w:rsidRPr="009A4799" w:rsidRDefault="00B03105" w:rsidP="00B33A5B">
      <w:pPr>
        <w:numPr>
          <w:ilvl w:val="0"/>
          <w:numId w:val="45"/>
        </w:numPr>
        <w:tabs>
          <w:tab w:val="left" w:pos="-567"/>
          <w:tab w:val="left" w:pos="426"/>
        </w:tabs>
        <w:spacing w:after="240"/>
        <w:ind w:left="426" w:hanging="415"/>
        <w:jc w:val="both"/>
        <w:rPr>
          <w:rFonts w:ascii="Cambria" w:hAnsi="Cambria" w:cs="Arial"/>
        </w:rPr>
      </w:pPr>
      <w:r w:rsidRPr="00D65D96">
        <w:rPr>
          <w:rFonts w:ascii="Cambria" w:hAnsi="Cambria" w:cs="Arial"/>
        </w:rPr>
        <w:t xml:space="preserve"> regulacje dotyczące zwyczajnego wyboru organów Samorządu obowiązujące </w:t>
      </w:r>
      <w:r w:rsidRPr="009F2289">
        <w:rPr>
          <w:rFonts w:ascii="Cambria" w:hAnsi="Cambria" w:cs="Arial"/>
        </w:rPr>
        <w:t>w Szkole stosuje się odpowiednio.</w:t>
      </w:r>
    </w:p>
    <w:p w:rsidR="00B03105" w:rsidRDefault="001245BF" w:rsidP="00B03105">
      <w:pPr>
        <w:jc w:val="both"/>
        <w:rPr>
          <w:rFonts w:ascii="Cambria" w:hAnsi="Cambria" w:cs="Arial"/>
          <w:b/>
        </w:rPr>
      </w:pPr>
      <w:r>
        <w:rPr>
          <w:rFonts w:ascii="Cambria" w:hAnsi="Cambria" w:cs="Arial"/>
          <w:b/>
        </w:rPr>
        <w:t>§ 56</w:t>
      </w:r>
      <w:r w:rsidR="00B03105" w:rsidRPr="00D65D96">
        <w:rPr>
          <w:rFonts w:ascii="Cambria" w:hAnsi="Cambria" w:cs="Arial"/>
          <w:b/>
        </w:rPr>
        <w:t>.  Zasady współpracy organów szkoły.</w:t>
      </w:r>
    </w:p>
    <w:p w:rsidR="00B03105" w:rsidRPr="00D65D96" w:rsidRDefault="00B03105" w:rsidP="00B03105">
      <w:pPr>
        <w:jc w:val="both"/>
        <w:rPr>
          <w:rFonts w:ascii="Cambria" w:hAnsi="Cambria" w:cs="Arial"/>
          <w:b/>
        </w:rPr>
      </w:pPr>
    </w:p>
    <w:p w:rsidR="00B03105"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Wszystkie organa szkoły współpracują w duchu porozumienia i wzajemnego szacunku, umożliwiając swobodne działanie i podejmowanie decyzji przez każdy organ w granicach swoich kompetencji.</w:t>
      </w:r>
    </w:p>
    <w:p w:rsidR="00B03105" w:rsidRPr="00E5715E" w:rsidRDefault="00B03105" w:rsidP="00B03105">
      <w:pPr>
        <w:tabs>
          <w:tab w:val="left" w:pos="360"/>
        </w:tabs>
        <w:ind w:left="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Organa szkoły mogą zapraszać na swoje planowane lub doraźne zebrania przedstawicieli innych organów w celu wymiany poglądów i informacji.</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Uchwały organów szkoły prawomocnie podjęte w ramach ich kompetencji stanowiących oprócz uchwał personalnych podaje się do ogólnej wiadomości w formie pisemnych tekstów uchwał umieszczanych na tablicy ogłoszeń.</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Rodzice i uczniowie przedstawiają swoje wnioski i opinie dyrektorowi szkoły poprzez swoją reprezentację, tj. Radę Rodziców i S.U</w:t>
      </w:r>
      <w:r>
        <w:rPr>
          <w:rFonts w:ascii="Cambria" w:hAnsi="Cambria" w:cs="Arial"/>
        </w:rPr>
        <w:t>.</w:t>
      </w:r>
      <w:r w:rsidRPr="00D65D96">
        <w:rPr>
          <w:rFonts w:ascii="Cambria" w:hAnsi="Cambria" w:cs="Arial"/>
        </w:rPr>
        <w:t xml:space="preserve"> w formie pise</w:t>
      </w:r>
      <w:r>
        <w:rPr>
          <w:rFonts w:ascii="Cambria" w:hAnsi="Cambria" w:cs="Arial"/>
        </w:rPr>
        <w:t>mnej, a Radzie Pedagogicznej w </w:t>
      </w:r>
      <w:r w:rsidRPr="00D65D96">
        <w:rPr>
          <w:rFonts w:ascii="Cambria" w:hAnsi="Cambria" w:cs="Arial"/>
        </w:rPr>
        <w:t>formie ustnej  na jej posiedzeniu.</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Wnioski i opinie rozpatrywane są zgodnie z procedurą rozpatrywania skarg i wniosków.</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lastRenderedPageBreak/>
        <w:t>Rodzice i nauczyciele współdziałają ze sobą w sprawach wychowania, opieki                                     i kształcenia dz</w:t>
      </w:r>
      <w:r w:rsidR="00F95B91">
        <w:rPr>
          <w:rFonts w:ascii="Cambria" w:hAnsi="Cambria" w:cs="Arial"/>
        </w:rPr>
        <w:t xml:space="preserve">ieci według zasad ujętych w § </w:t>
      </w:r>
      <w:r w:rsidR="00F95B91" w:rsidRPr="00F95B91">
        <w:rPr>
          <w:rFonts w:ascii="Cambria" w:hAnsi="Cambria" w:cs="Arial"/>
          <w:highlight w:val="yellow"/>
        </w:rPr>
        <w:t>…</w:t>
      </w:r>
      <w:r w:rsidRPr="00D65D96">
        <w:rPr>
          <w:rFonts w:ascii="Cambria" w:hAnsi="Cambria" w:cs="Arial"/>
        </w:rPr>
        <w:t xml:space="preserve"> ust. 1 statutu szkoły.</w:t>
      </w:r>
    </w:p>
    <w:p w:rsidR="00B03105" w:rsidRPr="00D65D96" w:rsidRDefault="00B03105" w:rsidP="00B03105">
      <w:pPr>
        <w:tabs>
          <w:tab w:val="left" w:pos="360"/>
        </w:tabs>
        <w:ind w:firstLine="426"/>
        <w:jc w:val="both"/>
        <w:rPr>
          <w:rFonts w:ascii="Cambria" w:hAnsi="Cambria" w:cs="Arial"/>
        </w:rPr>
      </w:pPr>
    </w:p>
    <w:p w:rsidR="00B03105"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Wszelkie sprawy sporne rozwiązywane są wewnątrz szkoły, z zachowaniem drogi</w:t>
      </w:r>
      <w:r w:rsidR="00F95B91">
        <w:rPr>
          <w:rFonts w:ascii="Cambria" w:hAnsi="Cambria" w:cs="Arial"/>
        </w:rPr>
        <w:t xml:space="preserve"> służbowej i zasad ujętych w § </w:t>
      </w:r>
      <w:r w:rsidR="00F95B91" w:rsidRPr="00F95B91">
        <w:rPr>
          <w:rFonts w:ascii="Cambria" w:hAnsi="Cambria" w:cs="Arial"/>
          <w:highlight w:val="yellow"/>
        </w:rPr>
        <w:t>…</w:t>
      </w:r>
      <w:r w:rsidRPr="00D65D96">
        <w:rPr>
          <w:rFonts w:ascii="Cambria" w:hAnsi="Cambria" w:cs="Arial"/>
          <w:color w:val="000000"/>
        </w:rPr>
        <w:t>niniejszego statutu</w:t>
      </w:r>
      <w:r w:rsidRPr="00D65D96">
        <w:rPr>
          <w:rFonts w:ascii="Cambria" w:hAnsi="Cambria" w:cs="Arial"/>
          <w:color w:val="FF0000"/>
        </w:rPr>
        <w:t>.</w:t>
      </w:r>
    </w:p>
    <w:p w:rsidR="00B03105" w:rsidRPr="004934C7" w:rsidRDefault="00B03105" w:rsidP="00B03105">
      <w:pPr>
        <w:tabs>
          <w:tab w:val="left" w:pos="360"/>
        </w:tabs>
        <w:ind w:left="426"/>
        <w:jc w:val="both"/>
        <w:rPr>
          <w:rFonts w:ascii="Cambria" w:hAnsi="Cambria" w:cs="Arial"/>
        </w:rPr>
      </w:pPr>
    </w:p>
    <w:p w:rsidR="00B03105" w:rsidRPr="00D65D96" w:rsidRDefault="001245BF" w:rsidP="00B03105">
      <w:pPr>
        <w:tabs>
          <w:tab w:val="left" w:pos="567"/>
        </w:tabs>
        <w:ind w:firstLine="426"/>
        <w:jc w:val="both"/>
        <w:rPr>
          <w:rFonts w:ascii="Cambria" w:hAnsi="Cambria" w:cs="Arial"/>
        </w:rPr>
      </w:pPr>
      <w:r>
        <w:rPr>
          <w:rFonts w:ascii="Cambria" w:hAnsi="Cambria" w:cs="Arial"/>
          <w:b/>
        </w:rPr>
        <w:t>§ 57</w:t>
      </w:r>
      <w:r w:rsidR="00B03105">
        <w:rPr>
          <w:rFonts w:ascii="Cambria" w:hAnsi="Cambria" w:cs="Arial"/>
          <w:b/>
        </w:rPr>
        <w:t>.</w:t>
      </w:r>
      <w:r w:rsidR="00B03105" w:rsidRPr="00D65D96">
        <w:rPr>
          <w:rFonts w:ascii="Cambria" w:hAnsi="Cambria" w:cs="Arial"/>
          <w:b/>
        </w:rPr>
        <w:t>1</w:t>
      </w:r>
      <w:r w:rsidR="00B03105" w:rsidRPr="00D65D96">
        <w:rPr>
          <w:rFonts w:ascii="Cambria" w:hAnsi="Cambria" w:cs="Arial"/>
        </w:rPr>
        <w:t>. Rodzice i nauczyciele współdziałają ze szkołą w sprawach wychowania                                  i kształcenia dzieci.</w:t>
      </w:r>
    </w:p>
    <w:p w:rsidR="00B03105" w:rsidRPr="00D65D96" w:rsidRDefault="00B03105" w:rsidP="00B03105">
      <w:pPr>
        <w:ind w:firstLine="426"/>
        <w:rPr>
          <w:rFonts w:ascii="Cambria" w:hAnsi="Cambria" w:cs="Arial"/>
        </w:rPr>
      </w:pPr>
    </w:p>
    <w:p w:rsidR="00B03105" w:rsidRPr="00D65D96" w:rsidRDefault="00B03105" w:rsidP="00B33A5B">
      <w:pPr>
        <w:pStyle w:val="DefaultText"/>
        <w:numPr>
          <w:ilvl w:val="0"/>
          <w:numId w:val="22"/>
        </w:numPr>
        <w:tabs>
          <w:tab w:val="clear" w:pos="680"/>
          <w:tab w:val="num" w:pos="284"/>
        </w:tabs>
        <w:ind w:hanging="254"/>
        <w:jc w:val="both"/>
        <w:rPr>
          <w:rFonts w:ascii="Cambria" w:hAnsi="Cambria" w:cs="Arial"/>
          <w:sz w:val="22"/>
          <w:szCs w:val="22"/>
          <w:lang w:val="pl-PL"/>
        </w:rPr>
      </w:pPr>
      <w:r w:rsidRPr="00D65D96">
        <w:rPr>
          <w:rFonts w:ascii="Cambria" w:hAnsi="Cambria" w:cs="Arial"/>
          <w:sz w:val="22"/>
          <w:szCs w:val="22"/>
          <w:lang w:val="pl-PL"/>
        </w:rPr>
        <w:t>Rodzice współpracując ze szkołą mają prawo do:</w:t>
      </w:r>
    </w:p>
    <w:p w:rsidR="00B03105" w:rsidRPr="00D65D96" w:rsidRDefault="00B03105" w:rsidP="00B03105">
      <w:pPr>
        <w:pStyle w:val="DefaultText"/>
        <w:ind w:left="680"/>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statutu szkoły, a wszczególności do znajomości celów i zadań szkoły, programu wychowawczego szkoły;</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zgłas</w:t>
      </w:r>
      <w:r w:rsidR="00280FE1">
        <w:rPr>
          <w:rFonts w:ascii="Cambria" w:hAnsi="Cambria" w:cs="Arial"/>
          <w:sz w:val="22"/>
          <w:szCs w:val="22"/>
          <w:lang w:val="pl-PL"/>
        </w:rPr>
        <w:t>zania do  Programu Wychowawczo-profilaktycznego</w:t>
      </w:r>
      <w:r w:rsidRPr="00D65D96">
        <w:rPr>
          <w:rFonts w:ascii="Cambria" w:hAnsi="Cambria" w:cs="Arial"/>
          <w:sz w:val="22"/>
          <w:szCs w:val="22"/>
          <w:lang w:val="pl-PL"/>
        </w:rPr>
        <w:t xml:space="preserve"> swoich propozycji; wnioski i propozycje przekazują za pośrednictwem wychowawcy do przewodniczącego rady pedagogicznej;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współudziału w pracy wychowawczej;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organizacji pracy szkoły w danym roku szkolnym. Informacje te przekazuje dyrektor szkoły po zebraniu rady pedagogicznej;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Arial"/>
          <w:sz w:val="22"/>
          <w:szCs w:val="22"/>
          <w:lang w:val="pl-PL"/>
        </w:rPr>
        <w:br/>
        <w:t>i w przypadkach wymagających ich znajomości;</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uzyskiwania informacji na temat swojego dziecka - jego zachowania, postępów w nauce </w:t>
      </w:r>
      <w:r w:rsidRPr="00D65D96">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D65D96" w:rsidRDefault="00B03105" w:rsidP="00B03105">
      <w:pPr>
        <w:pStyle w:val="DefaultText"/>
        <w:ind w:left="900"/>
        <w:jc w:val="both"/>
        <w:rPr>
          <w:rFonts w:ascii="Cambria" w:hAnsi="Cambria" w:cs="Arial"/>
          <w:sz w:val="22"/>
          <w:szCs w:val="22"/>
          <w:lang w:val="pl-PL"/>
        </w:rPr>
      </w:pPr>
    </w:p>
    <w:p w:rsidR="00B03105" w:rsidRPr="00D65D96" w:rsidRDefault="00B03105" w:rsidP="00B33A5B">
      <w:pPr>
        <w:pStyle w:val="DefaultText"/>
        <w:numPr>
          <w:ilvl w:val="0"/>
          <w:numId w:val="22"/>
        </w:numPr>
        <w:tabs>
          <w:tab w:val="clear" w:pos="680"/>
          <w:tab w:val="num" w:pos="284"/>
        </w:tabs>
        <w:ind w:hanging="396"/>
        <w:jc w:val="both"/>
        <w:rPr>
          <w:rFonts w:ascii="Cambria" w:hAnsi="Cambria" w:cs="Arial"/>
          <w:sz w:val="22"/>
          <w:szCs w:val="22"/>
          <w:lang w:val="pl-PL"/>
        </w:rPr>
      </w:pPr>
      <w:r w:rsidRPr="00D65D96">
        <w:rPr>
          <w:rFonts w:ascii="Cambria" w:hAnsi="Cambria" w:cs="Arial"/>
          <w:sz w:val="22"/>
          <w:szCs w:val="22"/>
          <w:lang w:val="pl-PL"/>
        </w:rPr>
        <w:t>Rodzice mają obowiązek:</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dopełnienia formalności związanych ze zgłoszeniem dziecka do szkoły;</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zapewnienia regularnego uczęszczania dziecka na zajęcia szkolne;</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postępami dziecka w nauce, jego frekwencją;</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zaopatrzenia dziecka w podręczniki szkolne i niezbędne pomoce;</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pracą domową oraz zapewnienia dziecku warunków, umożliwiających przygotowanie się do zajęć szkolnych;</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przeglądanie zeszytów swoich dzieci, zachęcanie do starannego ich prowadzenia,</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lastRenderedPageBreak/>
        <w:t>dbania o właściwy strój i higienę osobistą swojego dziecka;</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dbania, aby dziecko spożyło posiłek w domu i w szkole;</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zdrowiem dziecka i współpracowania z pielęgniarką szkolną;</w:t>
      </w:r>
    </w:p>
    <w:p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współpracowania z nauczycielami w przezwyciężaniu trudności w nauce dziecka, trudności wychowawczych i rozwijaniu zdolności;</w:t>
      </w:r>
    </w:p>
    <w:p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pokrywania szkód umyślnie spowodowanych przez dziecko;</w:t>
      </w:r>
    </w:p>
    <w:p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uczestniczenia w zebraniach  zgodnie z ustalonym na dany rok szkolny harmonogramem zebrań.</w:t>
      </w:r>
    </w:p>
    <w:p w:rsidR="00B03105" w:rsidRPr="00D65D96" w:rsidRDefault="00D9634C" w:rsidP="00B03105">
      <w:pPr>
        <w:spacing w:before="240"/>
        <w:jc w:val="both"/>
        <w:rPr>
          <w:rFonts w:ascii="Cambria" w:hAnsi="Cambria" w:cs="Arial"/>
        </w:rPr>
      </w:pPr>
      <w:r>
        <w:rPr>
          <w:rFonts w:ascii="Cambria" w:hAnsi="Cambria" w:cs="Arial"/>
          <w:b/>
        </w:rPr>
        <w:t>§</w:t>
      </w:r>
      <w:r w:rsidR="001245BF">
        <w:rPr>
          <w:rFonts w:ascii="Cambria" w:hAnsi="Cambria" w:cs="Arial"/>
          <w:b/>
        </w:rPr>
        <w:t xml:space="preserve"> 58</w:t>
      </w:r>
      <w:r w:rsidR="00B03105" w:rsidRPr="00D65D96">
        <w:rPr>
          <w:rFonts w:ascii="Cambria" w:hAnsi="Cambria" w:cs="Arial"/>
          <w:b/>
        </w:rPr>
        <w:t>.   Rozstrzyganie sporów pomiędzy organami szkoły.</w:t>
      </w:r>
    </w:p>
    <w:p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W przypadku sporu pomiędzy Radą Pedagogiczną, a Radą Rodziców: </w:t>
      </w:r>
    </w:p>
    <w:p w:rsidR="00B03105" w:rsidRPr="00D65D96" w:rsidRDefault="00B03105" w:rsidP="00B03105">
      <w:pPr>
        <w:spacing w:before="240"/>
        <w:ind w:left="426"/>
        <w:jc w:val="both"/>
        <w:rPr>
          <w:rFonts w:ascii="Cambria" w:hAnsi="Cambria" w:cs="Arial"/>
          <w:sz w:val="2"/>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prowadzenie mediacji w sprawie spornej i podejmowanie ostatecznych decyzji należy do dyrektora szkoły;</w:t>
      </w:r>
    </w:p>
    <w:p w:rsidR="00B03105" w:rsidRPr="00D65D96" w:rsidRDefault="00B03105" w:rsidP="00B03105">
      <w:pPr>
        <w:jc w:val="both"/>
        <w:rPr>
          <w:rFonts w:ascii="Cambria" w:hAnsi="Cambria" w:cs="Arial"/>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przed rozstrzygnięciem sporu dyrektor jest zobowiązany zapoznać się ze stanowiskiem każdej ze stron, zachowując bezstronność w ocenie tych stanowisk;</w:t>
      </w:r>
    </w:p>
    <w:p w:rsidR="00B03105" w:rsidRPr="00D65D96" w:rsidRDefault="00B03105" w:rsidP="00B03105">
      <w:pPr>
        <w:jc w:val="both"/>
        <w:rPr>
          <w:rFonts w:ascii="Cambria" w:hAnsi="Cambria" w:cs="Arial"/>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dyrektor szkoły podejmuje działanie na pisemny wniosek któregoś z organów – strony sporu;</w:t>
      </w:r>
    </w:p>
    <w:p w:rsidR="00B03105" w:rsidRPr="00D65D96" w:rsidRDefault="00B03105" w:rsidP="00B03105">
      <w:pPr>
        <w:jc w:val="both"/>
        <w:rPr>
          <w:rFonts w:ascii="Cambria" w:hAnsi="Cambria" w:cs="Arial"/>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o swoim rozstrzygnięciu wraz z uzasadnieniem dyrektor informuje na piśmie zainteresowanych w ciągu 14 dni od złożenia informacji o sporze.</w:t>
      </w:r>
    </w:p>
    <w:p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W przypadku sporu </w:t>
      </w:r>
      <w:r w:rsidR="00C76E33">
        <w:rPr>
          <w:rFonts w:ascii="Cambria" w:hAnsi="Cambria" w:cs="Arial"/>
        </w:rPr>
        <w:t>między organami szkoły, w których</w:t>
      </w:r>
      <w:r w:rsidRPr="00D65D96">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960C98"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 Strony sporu są zobowiązane przyjąć rozstrzygnięcie Zespołu Mediacyjnego jako rozwiązanie ostateczne.  Każdej ze stron przysługuje wniesienie zażalenia do organu prowadzącego</w:t>
      </w:r>
      <w:r>
        <w:rPr>
          <w:rFonts w:ascii="Cambria" w:hAnsi="Cambria" w:cs="Arial"/>
        </w:rPr>
        <w:t>.</w:t>
      </w:r>
    </w:p>
    <w:p w:rsidR="00B03105" w:rsidRPr="00997208" w:rsidRDefault="00B03105" w:rsidP="00B03105">
      <w:pPr>
        <w:pStyle w:val="Nagwek2"/>
        <w:rPr>
          <w:rFonts w:cs="Arial"/>
        </w:rPr>
      </w:pPr>
      <w:bookmarkStart w:id="16" w:name="_Toc485907095"/>
      <w:r w:rsidRPr="00997208">
        <w:rPr>
          <w:rFonts w:cs="Arial"/>
        </w:rPr>
        <w:t>DZIAŁ IV</w:t>
      </w:r>
      <w:bookmarkEnd w:id="16"/>
    </w:p>
    <w:p w:rsidR="00B03105" w:rsidRPr="00850463" w:rsidRDefault="00B03105" w:rsidP="00997208">
      <w:pPr>
        <w:pStyle w:val="Nagwek2"/>
        <w:rPr>
          <w:rFonts w:cs="Arial"/>
          <w:b w:val="0"/>
          <w:bCs w:val="0"/>
          <w:color w:val="7030A0"/>
          <w:sz w:val="22"/>
          <w:szCs w:val="22"/>
        </w:rPr>
      </w:pPr>
      <w:bookmarkStart w:id="17" w:name="_Toc485907096"/>
      <w:r w:rsidRPr="00850463">
        <w:rPr>
          <w:rFonts w:cs="Arial"/>
          <w:color w:val="7030A0"/>
          <w:sz w:val="22"/>
          <w:szCs w:val="22"/>
        </w:rPr>
        <w:t>Rozdział 1</w:t>
      </w:r>
      <w:r w:rsidR="00997208">
        <w:rPr>
          <w:rFonts w:cs="Arial"/>
          <w:b w:val="0"/>
          <w:bCs w:val="0"/>
          <w:color w:val="7030A0"/>
          <w:sz w:val="22"/>
          <w:szCs w:val="22"/>
        </w:rPr>
        <w:br/>
      </w:r>
      <w:r w:rsidRPr="00850463">
        <w:rPr>
          <w:rFonts w:cs="Arial"/>
          <w:color w:val="7030A0"/>
          <w:sz w:val="22"/>
          <w:szCs w:val="22"/>
        </w:rPr>
        <w:t>Organizacja  nauczania</w:t>
      </w:r>
      <w:bookmarkEnd w:id="17"/>
    </w:p>
    <w:p w:rsidR="00B03105" w:rsidRPr="00D65D96" w:rsidRDefault="00B03105" w:rsidP="00B03105">
      <w:pPr>
        <w:rPr>
          <w:rFonts w:ascii="Cambria" w:hAnsi="Cambria" w:cs="Arial"/>
        </w:rPr>
      </w:pPr>
    </w:p>
    <w:p w:rsidR="00B03105" w:rsidRPr="00352971" w:rsidRDefault="00963376" w:rsidP="00B03105">
      <w:pPr>
        <w:tabs>
          <w:tab w:val="num" w:pos="1620"/>
        </w:tabs>
        <w:autoSpaceDE w:val="0"/>
        <w:autoSpaceDN w:val="0"/>
        <w:adjustRightInd w:val="0"/>
        <w:jc w:val="both"/>
        <w:rPr>
          <w:rFonts w:ascii="Cambria" w:hAnsi="Cambria" w:cs="Arial"/>
          <w:bCs/>
        </w:rPr>
      </w:pPr>
      <w:r>
        <w:rPr>
          <w:rFonts w:ascii="Cambria" w:hAnsi="Cambria" w:cs="Arial"/>
          <w:b/>
          <w:bCs/>
        </w:rPr>
        <w:t xml:space="preserve">       § </w:t>
      </w:r>
      <w:r w:rsidR="00796E16">
        <w:rPr>
          <w:rFonts w:ascii="Cambria" w:hAnsi="Cambria" w:cs="Arial"/>
          <w:b/>
          <w:bCs/>
        </w:rPr>
        <w:t>59</w:t>
      </w:r>
      <w:r w:rsidR="00B03105" w:rsidRPr="00F62025">
        <w:rPr>
          <w:rFonts w:ascii="Cambria" w:hAnsi="Cambria" w:cs="Arial"/>
          <w:b/>
          <w:bCs/>
        </w:rPr>
        <w:t>. 1</w:t>
      </w:r>
      <w:r w:rsidR="00B03105" w:rsidRPr="00352971">
        <w:rPr>
          <w:rFonts w:ascii="Cambria" w:hAnsi="Cambria" w:cs="Arial"/>
          <w:bCs/>
        </w:rPr>
        <w:t xml:space="preserve">. Podstawowymi formami działalności dydaktyczno – wychowawczej są: </w:t>
      </w:r>
    </w:p>
    <w:p w:rsidR="00B03105" w:rsidRPr="00352971" w:rsidRDefault="00B03105" w:rsidP="00B03105">
      <w:pPr>
        <w:tabs>
          <w:tab w:val="num" w:pos="1620"/>
        </w:tabs>
        <w:autoSpaceDE w:val="0"/>
        <w:autoSpaceDN w:val="0"/>
        <w:adjustRightInd w:val="0"/>
        <w:jc w:val="both"/>
        <w:rPr>
          <w:rFonts w:ascii="Cambria" w:hAnsi="Cambria" w:cs="Arial"/>
          <w:bCs/>
        </w:rPr>
      </w:pPr>
    </w:p>
    <w:p w:rsidR="00B03105"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obowiązkowe zajęcia edukacyjne realizowane zgodnie z ramowym planem nauczania;</w:t>
      </w:r>
    </w:p>
    <w:p w:rsidR="00352971" w:rsidRPr="00352971" w:rsidRDefault="00352971" w:rsidP="00352971">
      <w:pPr>
        <w:autoSpaceDE w:val="0"/>
        <w:autoSpaceDN w:val="0"/>
        <w:adjustRightInd w:val="0"/>
        <w:ind w:left="426"/>
        <w:jc w:val="both"/>
        <w:rPr>
          <w:rFonts w:ascii="Cambria" w:hAnsi="Cambria" w:cs="Arial"/>
          <w:bCs/>
        </w:rPr>
      </w:pPr>
    </w:p>
    <w:p w:rsidR="00B03105"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rozwijające zainteresowania i uzdolnienia uczniów; </w:t>
      </w:r>
    </w:p>
    <w:p w:rsidR="00352971" w:rsidRPr="00352971" w:rsidRDefault="00352971" w:rsidP="00352971">
      <w:pPr>
        <w:autoSpaceDE w:val="0"/>
        <w:autoSpaceDN w:val="0"/>
        <w:adjustRightInd w:val="0"/>
        <w:ind w:left="426"/>
        <w:jc w:val="both"/>
        <w:rPr>
          <w:rFonts w:ascii="Cambria" w:hAnsi="Cambria" w:cs="Arial"/>
          <w:bCs/>
        </w:rPr>
      </w:pPr>
    </w:p>
    <w:p w:rsidR="00B03105" w:rsidRPr="00352971"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prowadzone w ramach pomocy psychologiczno-pedagogicznej, w tym:</w:t>
      </w:r>
    </w:p>
    <w:p w:rsidR="00B03105" w:rsidRPr="00352971" w:rsidRDefault="00B03105" w:rsidP="00221521">
      <w:pPr>
        <w:numPr>
          <w:ilvl w:val="0"/>
          <w:numId w:val="233"/>
        </w:numPr>
        <w:autoSpaceDE w:val="0"/>
        <w:autoSpaceDN w:val="0"/>
        <w:adjustRightInd w:val="0"/>
        <w:jc w:val="both"/>
        <w:rPr>
          <w:rFonts w:ascii="Cambria" w:hAnsi="Cambria" w:cs="Arial"/>
          <w:bCs/>
        </w:rPr>
      </w:pPr>
      <w:r w:rsidRPr="00352971">
        <w:rPr>
          <w:rFonts w:ascii="Cambria" w:hAnsi="Cambria" w:cs="Arial"/>
          <w:bCs/>
        </w:rPr>
        <w:lastRenderedPageBreak/>
        <w:t>dydaktyczno –wyrównawcze,</w:t>
      </w:r>
    </w:p>
    <w:p w:rsidR="00B03105" w:rsidRPr="00352971" w:rsidRDefault="00B03105" w:rsidP="00221521">
      <w:pPr>
        <w:numPr>
          <w:ilvl w:val="0"/>
          <w:numId w:val="233"/>
        </w:numPr>
        <w:autoSpaceDE w:val="0"/>
        <w:autoSpaceDN w:val="0"/>
        <w:adjustRightInd w:val="0"/>
        <w:jc w:val="both"/>
        <w:rPr>
          <w:rFonts w:ascii="Cambria" w:hAnsi="Cambria" w:cs="Arial"/>
          <w:bCs/>
        </w:rPr>
      </w:pPr>
      <w:r w:rsidRPr="00352971">
        <w:rPr>
          <w:rFonts w:ascii="Cambria" w:hAnsi="Cambria" w:cs="Arial"/>
          <w:bCs/>
        </w:rPr>
        <w:t xml:space="preserve">zajęcia specjalistyczne dla uczniów wymagających szczególnego wsparcia w    </w:t>
      </w:r>
    </w:p>
    <w:p w:rsidR="00B03105" w:rsidRDefault="00B03105" w:rsidP="00B03105">
      <w:pPr>
        <w:autoSpaceDE w:val="0"/>
        <w:autoSpaceDN w:val="0"/>
        <w:adjustRightInd w:val="0"/>
        <w:ind w:left="426" w:hanging="426"/>
        <w:jc w:val="both"/>
        <w:rPr>
          <w:rFonts w:ascii="Cambria" w:hAnsi="Cambria" w:cs="Arial"/>
          <w:bCs/>
        </w:rPr>
      </w:pPr>
      <w:r w:rsidRPr="00352971">
        <w:rPr>
          <w:rFonts w:ascii="Cambria" w:hAnsi="Cambria" w:cs="Arial"/>
          <w:bCs/>
        </w:rPr>
        <w:t xml:space="preserve">                       rozwoju lub pomocy psychologiczno –pedagogicznej;</w:t>
      </w:r>
    </w:p>
    <w:p w:rsidR="00352971" w:rsidRPr="00352971" w:rsidRDefault="00352971" w:rsidP="00352971">
      <w:pPr>
        <w:autoSpaceDE w:val="0"/>
        <w:autoSpaceDN w:val="0"/>
        <w:adjustRightInd w:val="0"/>
        <w:jc w:val="both"/>
        <w:rPr>
          <w:rFonts w:ascii="Cambria" w:hAnsi="Cambria" w:cs="Arial"/>
          <w:bCs/>
        </w:rPr>
      </w:pPr>
    </w:p>
    <w:p w:rsidR="00B03105"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rewalidacyjne dla uczniów niepełnosprawnych;</w:t>
      </w:r>
    </w:p>
    <w:p w:rsidR="00352971" w:rsidRPr="00352971" w:rsidRDefault="00352971" w:rsidP="00352971">
      <w:pPr>
        <w:autoSpaceDE w:val="0"/>
        <w:autoSpaceDN w:val="0"/>
        <w:adjustRightInd w:val="0"/>
        <w:ind w:left="426"/>
        <w:jc w:val="both"/>
        <w:rPr>
          <w:rFonts w:ascii="Cambria" w:hAnsi="Cambria" w:cs="Arial"/>
          <w:bCs/>
        </w:rPr>
      </w:pPr>
    </w:p>
    <w:p w:rsidR="00B03105" w:rsidRPr="00352971"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w:t>
      </w:r>
      <w:r w:rsidRPr="00352971">
        <w:rPr>
          <w:rFonts w:ascii="Cambria" w:hAnsi="Cambria" w:cs="Arial"/>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352971" w:rsidRPr="00352971" w:rsidRDefault="00352971" w:rsidP="00352971">
      <w:pPr>
        <w:autoSpaceDE w:val="0"/>
        <w:autoSpaceDN w:val="0"/>
        <w:adjustRightInd w:val="0"/>
        <w:ind w:left="426"/>
        <w:jc w:val="both"/>
        <w:rPr>
          <w:rFonts w:ascii="Cambria" w:hAnsi="Cambria" w:cs="Arial"/>
          <w:bCs/>
        </w:rPr>
      </w:pPr>
    </w:p>
    <w:p w:rsidR="00B03105" w:rsidRPr="001A498C"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rPr>
        <w:t>zajęcia edukacyjne, które organizuje dyrektor szkoły, za zgodą organu prowadzącego szkołę i po zasięgnięciu opinii rady pedagogicznej  i rady rodziców;</w:t>
      </w:r>
    </w:p>
    <w:p w:rsidR="001A498C" w:rsidRPr="00352971" w:rsidRDefault="001A498C" w:rsidP="001A498C">
      <w:pPr>
        <w:autoSpaceDE w:val="0"/>
        <w:autoSpaceDN w:val="0"/>
        <w:adjustRightInd w:val="0"/>
        <w:jc w:val="both"/>
        <w:rPr>
          <w:rFonts w:ascii="Cambria" w:hAnsi="Cambria" w:cs="Arial"/>
          <w:bCs/>
        </w:rPr>
      </w:pPr>
    </w:p>
    <w:p w:rsidR="00B03105" w:rsidRPr="00352971"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rPr>
        <w:t>dodatkowe zajęcia edukacyjne, do których zalicza się:</w:t>
      </w:r>
    </w:p>
    <w:p w:rsidR="00B03105" w:rsidRPr="00352971" w:rsidRDefault="00B03105" w:rsidP="00B03105">
      <w:pPr>
        <w:autoSpaceDE w:val="0"/>
        <w:autoSpaceDN w:val="0"/>
        <w:adjustRightInd w:val="0"/>
        <w:ind w:left="426"/>
        <w:jc w:val="both"/>
        <w:rPr>
          <w:rFonts w:ascii="Cambria" w:hAnsi="Cambria" w:cs="Arial"/>
          <w:bCs/>
        </w:rPr>
      </w:pPr>
    </w:p>
    <w:p w:rsidR="00B03105" w:rsidRPr="00352971" w:rsidRDefault="00B03105" w:rsidP="00221521">
      <w:pPr>
        <w:numPr>
          <w:ilvl w:val="0"/>
          <w:numId w:val="232"/>
        </w:numPr>
        <w:autoSpaceDE w:val="0"/>
        <w:autoSpaceDN w:val="0"/>
        <w:adjustRightInd w:val="0"/>
        <w:ind w:left="567" w:hanging="283"/>
        <w:jc w:val="both"/>
        <w:rPr>
          <w:rFonts w:ascii="Cambria" w:hAnsi="Cambria" w:cs="Arial"/>
        </w:rPr>
      </w:pPr>
      <w:r w:rsidRPr="00352971">
        <w:rPr>
          <w:rFonts w:ascii="Cambria" w:hAnsi="Cambria" w:cs="Arial"/>
        </w:rPr>
        <w:t>zajęcia z języka obcego nowożytnego innego niż język obcy nowożytny nauczany w  ramach obowiązkowych zajęć edukacyjnych.</w:t>
      </w:r>
    </w:p>
    <w:p w:rsidR="00B03105" w:rsidRPr="00352971" w:rsidRDefault="00B03105" w:rsidP="00B03105">
      <w:pPr>
        <w:autoSpaceDE w:val="0"/>
        <w:autoSpaceDN w:val="0"/>
        <w:adjustRightInd w:val="0"/>
        <w:ind w:left="567"/>
        <w:jc w:val="both"/>
        <w:rPr>
          <w:rFonts w:ascii="Cambria" w:hAnsi="Cambria" w:cs="Arial"/>
        </w:rPr>
      </w:pPr>
    </w:p>
    <w:p w:rsidR="00B03105" w:rsidRPr="00352971" w:rsidRDefault="00B03105" w:rsidP="00B03105">
      <w:pPr>
        <w:autoSpaceDE w:val="0"/>
        <w:autoSpaceDN w:val="0"/>
        <w:adjustRightInd w:val="0"/>
        <w:ind w:left="567" w:hanging="283"/>
        <w:jc w:val="both"/>
        <w:rPr>
          <w:rFonts w:ascii="Cambria" w:hAnsi="Cambria" w:cs="Arial"/>
        </w:rPr>
      </w:pPr>
      <w:r w:rsidRPr="00352971">
        <w:rPr>
          <w:rFonts w:ascii="Cambria" w:hAnsi="Cambria" w:cs="Arial"/>
        </w:rPr>
        <w:t>b) zajęcia, dla których nie została ustalona podstawa programowa, lecz program nauczania tych zajęć został włączony do szkolnego zestawu programów nauczania;</w:t>
      </w:r>
    </w:p>
    <w:p w:rsidR="00B03105" w:rsidRPr="00352971" w:rsidRDefault="00B03105" w:rsidP="00B03105">
      <w:pPr>
        <w:autoSpaceDE w:val="0"/>
        <w:autoSpaceDN w:val="0"/>
        <w:adjustRightInd w:val="0"/>
        <w:jc w:val="both"/>
        <w:rPr>
          <w:rFonts w:ascii="Cambria" w:hAnsi="Cambria" w:cs="Arial"/>
          <w:bCs/>
        </w:rPr>
      </w:pPr>
    </w:p>
    <w:p w:rsidR="00B03105" w:rsidRDefault="00B03105" w:rsidP="00B03105">
      <w:pPr>
        <w:tabs>
          <w:tab w:val="left" w:pos="426"/>
        </w:tabs>
        <w:autoSpaceDE w:val="0"/>
        <w:autoSpaceDN w:val="0"/>
        <w:adjustRightInd w:val="0"/>
        <w:jc w:val="both"/>
        <w:rPr>
          <w:rFonts w:ascii="Cambria" w:hAnsi="Cambria" w:cs="Arial"/>
          <w:color w:val="000000"/>
        </w:rPr>
      </w:pPr>
      <w:r w:rsidRPr="00D65D96">
        <w:rPr>
          <w:rFonts w:ascii="Cambria" w:hAnsi="Cambria" w:cs="Arial"/>
          <w:b/>
          <w:color w:val="000000"/>
        </w:rPr>
        <w:t xml:space="preserve">      2</w:t>
      </w:r>
      <w:r w:rsidRPr="00D65D96">
        <w:rPr>
          <w:rFonts w:ascii="Cambria" w:hAnsi="Cambria" w:cs="Arial"/>
          <w:color w:val="000000"/>
        </w:rPr>
        <w:t xml:space="preserve">. Zajęcia w szkole prowadzone są: </w:t>
      </w:r>
    </w:p>
    <w:p w:rsidR="009B40BE" w:rsidRPr="00D65D96" w:rsidRDefault="009B40BE"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grupach  tworzonych z poszczególnych oddziałów, z zachowaniem zasad podziału na grupy, opisanych w niniejszym statucie;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strukturach międzyoddziałowych, tworzonych z uczniów z tego samego etapu edukacyjnego:  zajęcia z języków obcych,</w:t>
      </w:r>
      <w:r w:rsidRPr="00C42E80">
        <w:rPr>
          <w:rFonts w:ascii="Cambria" w:hAnsi="Cambria" w:cs="Arial"/>
        </w:rPr>
        <w:t>informatyki,</w:t>
      </w:r>
      <w:r w:rsidRPr="00D65D96">
        <w:rPr>
          <w:rFonts w:ascii="Cambria" w:hAnsi="Cambria" w:cs="Arial"/>
        </w:rPr>
        <w:t xml:space="preserve"> religii, etyki, zajęcia WF-u, zajęcia artystyczne, techniczne;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rPr>
        <w:t>w strukturach międzyklasowych, tworzonych z uczniów z różnych poziomów edukacyjnych: zajęcia z j. obcego, specjalistyczne z WF-u, plastyki, techniki;</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toku nauczania indywidualnego; </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realizacji indywidualnego toku nauczania lub programu nauczania;</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formach realizacji obowiązku szkolnego poza szkołą;</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zblokowanych zajęć dla oddziału lub grupy międzyoddziałowej w wymiarze wynikającym z ramowego planu nauczania, ustalonego dla danej klasy w cyklu kształcenia. Dopuszcza się prowadzenie zblokowanych zajęć z: techni</w:t>
      </w:r>
      <w:r>
        <w:rPr>
          <w:rFonts w:ascii="Cambria" w:hAnsi="Cambria" w:cs="Arial"/>
          <w:color w:val="000000"/>
        </w:rPr>
        <w:t>ki i  wychowania fizycznego   (</w:t>
      </w:r>
      <w:r w:rsidRPr="00D65D96">
        <w:rPr>
          <w:rFonts w:ascii="Cambria" w:hAnsi="Cambria" w:cs="Arial"/>
          <w:color w:val="000000"/>
        </w:rPr>
        <w:t>2 godz.);</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D65D96" w:rsidRDefault="00B03105" w:rsidP="00B03105">
      <w:pPr>
        <w:jc w:val="both"/>
        <w:rPr>
          <w:rFonts w:ascii="Cambria" w:hAnsi="Cambria" w:cs="Arial"/>
          <w:lang w:eastAsia="ar-SA"/>
        </w:rPr>
      </w:pPr>
    </w:p>
    <w:p w:rsidR="00B03105" w:rsidRPr="00D65D96" w:rsidRDefault="004B0B2D" w:rsidP="00B33A5B">
      <w:pPr>
        <w:numPr>
          <w:ilvl w:val="0"/>
          <w:numId w:val="61"/>
        </w:numPr>
        <w:tabs>
          <w:tab w:val="left" w:pos="0"/>
          <w:tab w:val="left" w:pos="284"/>
        </w:tabs>
        <w:ind w:left="0" w:firstLine="426"/>
        <w:jc w:val="both"/>
        <w:rPr>
          <w:rFonts w:ascii="Cambria" w:hAnsi="Cambria" w:cs="Arial"/>
          <w:lang w:eastAsia="ar-SA"/>
        </w:rPr>
      </w:pPr>
      <w:r>
        <w:rPr>
          <w:rFonts w:ascii="Cambria" w:hAnsi="Cambria" w:cs="Arial"/>
          <w:lang w:eastAsia="ar-SA"/>
        </w:rPr>
        <w:lastRenderedPageBreak/>
        <w:t>Dyrektor S</w:t>
      </w:r>
      <w:r w:rsidR="00B03105" w:rsidRPr="00D65D96">
        <w:rPr>
          <w:rFonts w:ascii="Cambria" w:hAnsi="Cambria" w:cs="Arial"/>
          <w:lang w:eastAsia="ar-SA"/>
        </w:rPr>
        <w:t>zkoły na wniosek Rady Rodziców i Rady Pedagogicznej może wzbogacić proces dydaktyczny o inne formy zajęć, niewymienione w ust.2.</w:t>
      </w:r>
    </w:p>
    <w:p w:rsidR="00B03105" w:rsidRPr="00D65D96" w:rsidRDefault="00B03105" w:rsidP="00B03105">
      <w:pPr>
        <w:tabs>
          <w:tab w:val="left" w:pos="0"/>
          <w:tab w:val="left" w:pos="284"/>
        </w:tabs>
        <w:ind w:firstLine="426"/>
        <w:jc w:val="both"/>
        <w:rPr>
          <w:rFonts w:ascii="Cambria" w:hAnsi="Cambria" w:cs="Arial"/>
          <w:lang w:eastAsia="ar-SA"/>
        </w:rPr>
      </w:pPr>
    </w:p>
    <w:p w:rsidR="00B03105" w:rsidRPr="00B35389" w:rsidRDefault="00B03105" w:rsidP="00B33A5B">
      <w:pPr>
        <w:numPr>
          <w:ilvl w:val="0"/>
          <w:numId w:val="61"/>
        </w:numPr>
        <w:tabs>
          <w:tab w:val="left" w:pos="0"/>
          <w:tab w:val="left" w:pos="284"/>
        </w:tabs>
        <w:ind w:left="0" w:firstLine="426"/>
        <w:jc w:val="both"/>
        <w:rPr>
          <w:rFonts w:ascii="Cambria" w:hAnsi="Cambria" w:cs="Arial"/>
          <w:b/>
          <w:lang w:eastAsia="ar-SA"/>
        </w:rPr>
      </w:pPr>
      <w:r w:rsidRPr="00B35389">
        <w:rPr>
          <w:rFonts w:ascii="Cambria" w:hAnsi="Cambria" w:cs="Arial"/>
          <w:b/>
          <w:lang w:eastAsia="ar-SA"/>
        </w:rPr>
        <w:t>Zasady podziału na grupy i tworzenia struktur międzyddziałowych i międzyklasowych:</w:t>
      </w:r>
    </w:p>
    <w:p w:rsidR="00B03105" w:rsidRPr="00D65D96" w:rsidRDefault="00B03105" w:rsidP="00B03105">
      <w:pPr>
        <w:tabs>
          <w:tab w:val="left" w:pos="284"/>
        </w:tabs>
        <w:jc w:val="both"/>
        <w:rPr>
          <w:rFonts w:ascii="Cambria" w:hAnsi="Cambria" w:cs="Arial"/>
          <w:lang w:eastAsia="ar-SA"/>
        </w:rPr>
      </w:pPr>
    </w:p>
    <w:p w:rsidR="00B03105" w:rsidRPr="00D65D96" w:rsidRDefault="00B03105" w:rsidP="00B33A5B">
      <w:pPr>
        <w:numPr>
          <w:ilvl w:val="0"/>
          <w:numId w:val="62"/>
        </w:numPr>
        <w:tabs>
          <w:tab w:val="left" w:pos="284"/>
        </w:tabs>
        <w:ind w:left="0" w:firstLine="0"/>
        <w:jc w:val="both"/>
        <w:rPr>
          <w:rFonts w:ascii="Cambria" w:hAnsi="Cambria" w:cs="Arial"/>
          <w:lang w:eastAsia="ar-SA"/>
        </w:rPr>
      </w:pPr>
      <w:r w:rsidRPr="00D65D96">
        <w:rPr>
          <w:rFonts w:ascii="Cambria" w:hAnsi="Cambria" w:cs="Arial"/>
          <w:lang w:eastAsia="ar-SA"/>
        </w:rPr>
        <w:t>uczniowie klas IV -VI</w:t>
      </w:r>
      <w:r w:rsidR="004D1A6A">
        <w:rPr>
          <w:rFonts w:ascii="Cambria" w:hAnsi="Cambria" w:cs="Arial"/>
          <w:lang w:eastAsia="ar-SA"/>
        </w:rPr>
        <w:t>II</w:t>
      </w:r>
      <w:r w:rsidRPr="00C42E80">
        <w:rPr>
          <w:rFonts w:ascii="Cambria" w:hAnsi="Cambria" w:cs="Arial"/>
          <w:u w:val="single"/>
          <w:lang w:eastAsia="ar-SA"/>
        </w:rPr>
        <w:t xml:space="preserve">w pierwszych  </w:t>
      </w:r>
      <w:r w:rsidRPr="00C42E80">
        <w:rPr>
          <w:rFonts w:ascii="Cambria" w:hAnsi="Cambria" w:cs="Arial"/>
          <w:lang w:eastAsia="ar-SA"/>
        </w:rPr>
        <w:t>dwóch tygodniach roku szkolnego dokonują wyboru form realizacji 2 godzin wychowania fizycznego z ofert tych zaj</w:t>
      </w:r>
      <w:r w:rsidRPr="00D65D96">
        <w:rPr>
          <w:rFonts w:ascii="Cambria" w:hAnsi="Cambria" w:cs="Arial"/>
          <w:lang w:eastAsia="ar-SA"/>
        </w:rPr>
        <w:t>ęć zaproponowanych przez dyrektora szkoły w poroz</w:t>
      </w:r>
      <w:r>
        <w:rPr>
          <w:rFonts w:ascii="Cambria" w:hAnsi="Cambria" w:cs="Arial"/>
          <w:lang w:eastAsia="ar-SA"/>
        </w:rPr>
        <w:t>umieniu z organem prowadzącym i </w:t>
      </w:r>
      <w:r w:rsidRPr="00D65D96">
        <w:rPr>
          <w:rFonts w:ascii="Cambria" w:hAnsi="Cambria" w:cs="Arial"/>
          <w:lang w:eastAsia="ar-SA"/>
        </w:rPr>
        <w:t>zaopiniowaniu przez  Radę Pedagogiczną i Radę Rodziców  i uwzględnieniu bazy sportowej szkoły, możliwości kadrowych, miejsca zamieszkania uczniów oraz tradycji sportowych danego środowiska lub szkoły;</w:t>
      </w:r>
    </w:p>
    <w:p w:rsidR="00B03105" w:rsidRPr="00D65D96" w:rsidRDefault="00B03105" w:rsidP="00B03105">
      <w:pPr>
        <w:ind w:left="720"/>
        <w:jc w:val="both"/>
        <w:rPr>
          <w:rFonts w:ascii="Cambria" w:hAnsi="Cambria" w:cs="Arial"/>
          <w:lang w:eastAsia="ar-SA"/>
        </w:rPr>
      </w:pPr>
    </w:p>
    <w:p w:rsidR="00B03105" w:rsidRPr="00D65D96" w:rsidRDefault="00B03105" w:rsidP="00B33A5B">
      <w:pPr>
        <w:numPr>
          <w:ilvl w:val="0"/>
          <w:numId w:val="62"/>
        </w:numPr>
        <w:tabs>
          <w:tab w:val="left" w:pos="284"/>
        </w:tabs>
        <w:ind w:left="0" w:firstLine="0"/>
        <w:jc w:val="both"/>
        <w:rPr>
          <w:rFonts w:ascii="Cambria" w:hAnsi="Cambria" w:cs="Arial"/>
          <w:lang w:eastAsia="ar-SA"/>
        </w:rPr>
      </w:pPr>
      <w:r w:rsidRPr="00D65D96">
        <w:rPr>
          <w:rFonts w:ascii="Cambria" w:hAnsi="Cambria" w:cs="Arial"/>
          <w:lang w:eastAsia="ar-SA"/>
        </w:rPr>
        <w:t>zajęcia, o których mowa w pkt 3 mogą być realizowane jako zajęcia lekcyjne, pozalekcyjne lub pozaszkolne w formach: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sportowych;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rekreacyjno-zdrowotnych;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tanecznych;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aktywnych form turystyki.</w:t>
      </w:r>
    </w:p>
    <w:p w:rsidR="00B03105" w:rsidRPr="00D65D96" w:rsidRDefault="00B03105" w:rsidP="00B03105">
      <w:pPr>
        <w:ind w:left="720"/>
        <w:jc w:val="both"/>
        <w:rPr>
          <w:rFonts w:ascii="Cambria" w:hAnsi="Cambria" w:cs="Arial"/>
          <w:lang w:eastAsia="ar-SA"/>
        </w:rPr>
      </w:pPr>
    </w:p>
    <w:p w:rsidR="00B03105" w:rsidRPr="00D65D96" w:rsidRDefault="00B03105" w:rsidP="00B03105">
      <w:pPr>
        <w:tabs>
          <w:tab w:val="left" w:pos="426"/>
        </w:tabs>
        <w:ind w:firstLine="426"/>
        <w:jc w:val="both"/>
        <w:rPr>
          <w:rFonts w:ascii="Cambria" w:hAnsi="Cambria" w:cs="Arial"/>
          <w:lang w:eastAsia="ar-SA"/>
        </w:rPr>
      </w:pPr>
      <w:r w:rsidRPr="00D65D96">
        <w:rPr>
          <w:rFonts w:ascii="Cambria" w:hAnsi="Cambria" w:cs="Arial"/>
          <w:b/>
          <w:lang w:eastAsia="ar-SA"/>
        </w:rPr>
        <w:t>6</w:t>
      </w:r>
      <w:r w:rsidRPr="00D65D96">
        <w:rPr>
          <w:rFonts w:ascii="Cambria" w:hAnsi="Cambria" w:cs="Arial"/>
          <w:lang w:eastAsia="ar-SA"/>
        </w:rPr>
        <w:t>. Dopuszcza się łączenie dwóch godzin obowiązkowych zajęć wychowania fizycznego                w formie zajęć określonych w ust. 5 pkt 4 z zachowaniem liczby godzin przeznaczonych na te zajęcia w okresie nie dłuższym niż 4 tygodnie</w:t>
      </w:r>
    </w:p>
    <w:p w:rsidR="00B03105" w:rsidRPr="00D65D96" w:rsidRDefault="00B03105" w:rsidP="00B03105">
      <w:pPr>
        <w:tabs>
          <w:tab w:val="left" w:pos="426"/>
        </w:tabs>
        <w:ind w:firstLine="426"/>
        <w:jc w:val="both"/>
        <w:rPr>
          <w:rFonts w:ascii="Cambria" w:hAnsi="Cambria" w:cs="Arial"/>
          <w:lang w:eastAsia="ar-SA"/>
        </w:rPr>
      </w:pPr>
    </w:p>
    <w:p w:rsidR="00B03105" w:rsidRPr="00D65D96" w:rsidRDefault="00B03105" w:rsidP="00B33A5B">
      <w:pPr>
        <w:numPr>
          <w:ilvl w:val="0"/>
          <w:numId w:val="59"/>
        </w:numPr>
        <w:tabs>
          <w:tab w:val="clear" w:pos="0"/>
          <w:tab w:val="num" w:pos="360"/>
          <w:tab w:val="left" w:pos="426"/>
        </w:tabs>
        <w:ind w:firstLine="426"/>
        <w:jc w:val="both"/>
        <w:rPr>
          <w:rFonts w:ascii="Cambria" w:hAnsi="Cambria" w:cs="Arial"/>
          <w:i/>
          <w:lang w:eastAsia="ar-SA"/>
        </w:rPr>
      </w:pPr>
      <w:r w:rsidRPr="00D65D96">
        <w:rPr>
          <w:rFonts w:ascii="Cambria" w:hAnsi="Cambria" w:cs="Arial"/>
          <w:lang w:eastAsia="ar-SA"/>
        </w:rPr>
        <w:t xml:space="preserve">Na zajęciach </w:t>
      </w:r>
      <w:r w:rsidR="00953399">
        <w:rPr>
          <w:rFonts w:ascii="Cambria" w:hAnsi="Cambria" w:cs="Arial"/>
          <w:lang w:eastAsia="ar-SA"/>
        </w:rPr>
        <w:t xml:space="preserve">obowiązkowych </w:t>
      </w:r>
      <w:r w:rsidRPr="00D65D96">
        <w:rPr>
          <w:rFonts w:ascii="Cambria" w:hAnsi="Cambria" w:cs="Arial"/>
          <w:lang w:eastAsia="ar-SA"/>
        </w:rPr>
        <w:t>z informatyki</w:t>
      </w:r>
      <w:r w:rsidR="00953399">
        <w:rPr>
          <w:rFonts w:ascii="Cambria" w:hAnsi="Cambria" w:cs="Arial"/>
          <w:lang w:eastAsia="ar-SA"/>
        </w:rPr>
        <w:t xml:space="preserve"> w klasach IV -VIII</w:t>
      </w:r>
      <w:r>
        <w:rPr>
          <w:rFonts w:ascii="Cambria" w:hAnsi="Cambria" w:cs="Arial"/>
          <w:lang w:eastAsia="ar-SA"/>
        </w:rPr>
        <w:t xml:space="preserve">, </w:t>
      </w:r>
      <w:r w:rsidRPr="00D65D96">
        <w:rPr>
          <w:rFonts w:ascii="Cambria" w:hAnsi="Cambria" w:cs="Arial"/>
          <w:lang w:eastAsia="ar-SA"/>
        </w:rPr>
        <w:t xml:space="preserve"> dokonuje się podziału na grupy w oddziałach liczących powyżej 24 uczniów. </w:t>
      </w:r>
      <w:r w:rsidR="00026D4B">
        <w:rPr>
          <w:rFonts w:ascii="Cambria" w:hAnsi="Cambria" w:cs="Arial"/>
          <w:lang w:eastAsia="ar-SA"/>
        </w:rPr>
        <w:t>Liczba uczniów w grupie nie może przekraczać liczby stanowisk komputerowych w pracowni komputerowej;</w:t>
      </w:r>
    </w:p>
    <w:p w:rsidR="00B03105" w:rsidRPr="00D65D96" w:rsidRDefault="00B03105" w:rsidP="00B03105">
      <w:pPr>
        <w:tabs>
          <w:tab w:val="left" w:pos="426"/>
        </w:tabs>
        <w:ind w:firstLine="426"/>
        <w:jc w:val="both"/>
        <w:rPr>
          <w:rFonts w:ascii="Cambria" w:hAnsi="Cambria" w:cs="Arial"/>
          <w:i/>
          <w:lang w:eastAsia="ar-SA"/>
        </w:rPr>
      </w:pPr>
    </w:p>
    <w:p w:rsidR="00B03105" w:rsidRPr="00D65D96" w:rsidRDefault="00B03105" w:rsidP="00B33A5B">
      <w:pPr>
        <w:numPr>
          <w:ilvl w:val="0"/>
          <w:numId w:val="59"/>
        </w:numPr>
        <w:tabs>
          <w:tab w:val="left" w:pos="360"/>
          <w:tab w:val="left" w:pos="426"/>
        </w:tabs>
        <w:ind w:firstLine="426"/>
        <w:jc w:val="both"/>
        <w:rPr>
          <w:rFonts w:ascii="Cambria" w:hAnsi="Cambria" w:cs="Arial"/>
          <w:lang w:eastAsia="ar-SA"/>
        </w:rPr>
      </w:pPr>
      <w:r w:rsidRPr="00D65D96">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B33A5B">
      <w:pPr>
        <w:numPr>
          <w:ilvl w:val="0"/>
          <w:numId w:val="59"/>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Zajęcia wychowania fizycznego prowadzone są w grupach liczących do 26 uczniów. Dopuszcza się tworzenie grup międzyoddziałowych lub międzyklasowych.</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B33A5B">
      <w:pPr>
        <w:numPr>
          <w:ilvl w:val="0"/>
          <w:numId w:val="59"/>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Zajęcia wychowania fizycznego w mogą być prowadzone łącznie dla dziewcząt                          i chłopców.</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B33A5B">
      <w:pPr>
        <w:numPr>
          <w:ilvl w:val="0"/>
          <w:numId w:val="59"/>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 xml:space="preserve"> Na zajęciach edukacyjnych z zakresu kształcenia ogólnego, jeżeli z programu wynika konieczność prowadzenia ćwiczeń, w tym laboratoryjnych (przyroda, </w:t>
      </w:r>
      <w:r w:rsidR="00393910">
        <w:rPr>
          <w:rFonts w:ascii="Cambria" w:hAnsi="Cambria" w:cs="Arial"/>
          <w:lang w:eastAsia="ar-SA"/>
        </w:rPr>
        <w:t xml:space="preserve">fizyka , chemia, </w:t>
      </w:r>
      <w:r w:rsidRPr="00D65D96">
        <w:rPr>
          <w:rFonts w:ascii="Cambria" w:hAnsi="Cambria" w:cs="Arial"/>
          <w:lang w:eastAsia="ar-SA"/>
        </w:rPr>
        <w:t>technika) dokonuje się podziału na grupy</w:t>
      </w:r>
      <w:r w:rsidR="00A11C84">
        <w:rPr>
          <w:rFonts w:ascii="Cambria" w:hAnsi="Cambria" w:cs="Arial"/>
          <w:lang w:eastAsia="ar-SA"/>
        </w:rPr>
        <w:t xml:space="preserve"> na nie więcej niż połowie godzin obowiązkowych</w:t>
      </w:r>
      <w:r w:rsidRPr="00D65D96">
        <w:rPr>
          <w:rFonts w:ascii="Cambria" w:hAnsi="Cambria" w:cs="Arial"/>
          <w:lang w:eastAsia="ar-SA"/>
        </w:rPr>
        <w:t>, jeżeli oddział liczy 31 uczniów i wi</w:t>
      </w:r>
      <w:r w:rsidR="00A11C84">
        <w:rPr>
          <w:rFonts w:ascii="Cambria" w:hAnsi="Cambria" w:cs="Arial"/>
          <w:lang w:eastAsia="ar-SA"/>
        </w:rPr>
        <w:t>ęcej;</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F62025" w:rsidRDefault="00B03105" w:rsidP="00B33A5B">
      <w:pPr>
        <w:numPr>
          <w:ilvl w:val="0"/>
          <w:numId w:val="59"/>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W szkole może być utworzony oddział integracyjny liczący od 15 do 20 uczniów, w tym od 3 do 5 uczniów niepełnosprawnych.</w:t>
      </w:r>
    </w:p>
    <w:p w:rsidR="00B03105" w:rsidRPr="00D65D96" w:rsidRDefault="00B03105" w:rsidP="00B03105">
      <w:pPr>
        <w:tabs>
          <w:tab w:val="left" w:pos="360"/>
          <w:tab w:val="left" w:pos="426"/>
        </w:tabs>
        <w:ind w:firstLine="426"/>
        <w:jc w:val="both"/>
        <w:rPr>
          <w:rFonts w:ascii="Cambria" w:hAnsi="Cambria" w:cs="Arial"/>
          <w:lang w:eastAsia="ar-SA"/>
        </w:rPr>
      </w:pPr>
    </w:p>
    <w:p w:rsidR="00B03105" w:rsidRPr="00F62025" w:rsidRDefault="00963376" w:rsidP="00B03105">
      <w:pPr>
        <w:tabs>
          <w:tab w:val="left" w:pos="360"/>
        </w:tabs>
        <w:ind w:firstLine="426"/>
        <w:jc w:val="both"/>
        <w:rPr>
          <w:rFonts w:ascii="Cambria" w:hAnsi="Cambria" w:cs="Arial"/>
          <w:bCs/>
        </w:rPr>
      </w:pPr>
      <w:r>
        <w:rPr>
          <w:rFonts w:ascii="Cambria" w:hAnsi="Cambria" w:cs="Arial"/>
          <w:b/>
          <w:bCs/>
        </w:rPr>
        <w:t>§ 6</w:t>
      </w:r>
      <w:r w:rsidR="00796E16">
        <w:rPr>
          <w:rFonts w:ascii="Cambria" w:hAnsi="Cambria" w:cs="Arial"/>
          <w:b/>
          <w:bCs/>
        </w:rPr>
        <w:t>0</w:t>
      </w:r>
      <w:r w:rsidR="00B03105" w:rsidRPr="00F62025">
        <w:rPr>
          <w:rFonts w:ascii="Cambria" w:hAnsi="Cambria" w:cs="Arial"/>
          <w:b/>
          <w:bCs/>
        </w:rPr>
        <w:t>.</w:t>
      </w:r>
      <w:r w:rsidR="00B03105" w:rsidRPr="00C11FEE">
        <w:rPr>
          <w:rFonts w:ascii="Cambria" w:hAnsi="Cambria" w:cs="Arial"/>
          <w:b/>
          <w:bCs/>
        </w:rPr>
        <w:t>Organizacja nauki religii/etyki i WDŻ-u.</w:t>
      </w:r>
    </w:p>
    <w:p w:rsidR="00B03105" w:rsidRPr="00F62025" w:rsidRDefault="00B03105" w:rsidP="00B03105">
      <w:pPr>
        <w:tabs>
          <w:tab w:val="left" w:pos="360"/>
        </w:tabs>
        <w:ind w:firstLine="426"/>
        <w:jc w:val="both"/>
        <w:rPr>
          <w:rFonts w:ascii="Cambria" w:hAnsi="Cambria" w:cs="Arial"/>
          <w:bCs/>
        </w:rPr>
      </w:pPr>
    </w:p>
    <w:p w:rsidR="00B03105" w:rsidRPr="00F62025" w:rsidRDefault="00B03105" w:rsidP="00B03105">
      <w:pPr>
        <w:tabs>
          <w:tab w:val="left" w:pos="360"/>
        </w:tabs>
        <w:ind w:firstLine="426"/>
        <w:jc w:val="both"/>
        <w:rPr>
          <w:rFonts w:ascii="Cambria" w:hAnsi="Cambria" w:cs="Arial"/>
          <w:lang w:eastAsia="ar-SA"/>
        </w:rPr>
      </w:pPr>
      <w:r w:rsidRPr="00F62025">
        <w:rPr>
          <w:rFonts w:ascii="Cambria" w:hAnsi="Cambria" w:cs="Arial"/>
          <w:bCs/>
        </w:rPr>
        <w:t xml:space="preserve">1. </w:t>
      </w:r>
      <w:r w:rsidR="004B0B2D" w:rsidRPr="00F62025">
        <w:rPr>
          <w:rFonts w:ascii="Cambria" w:hAnsi="Cambria" w:cs="Arial"/>
          <w:lang w:eastAsia="ar-SA"/>
        </w:rPr>
        <w:t>Uczniom szkoły</w:t>
      </w:r>
      <w:r w:rsidRPr="00F62025">
        <w:rPr>
          <w:rFonts w:ascii="Cambria" w:hAnsi="Cambria" w:cs="Arial"/>
          <w:lang w:eastAsia="ar-SA"/>
        </w:rPr>
        <w:t xml:space="preserve"> na życzenie rodziców (prawnych opiekunów) szkoła organizuje naukę religii/etyki zgodnie z odrębnymi przepisami.</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jc w:val="both"/>
        <w:rPr>
          <w:rFonts w:ascii="Cambria" w:hAnsi="Cambria" w:cs="Arial"/>
          <w:lang w:eastAsia="ar-SA"/>
        </w:rPr>
      </w:pPr>
      <w:r w:rsidRPr="00F62025">
        <w:rPr>
          <w:rFonts w:ascii="Cambria" w:hAnsi="Cambria" w:cs="Arial"/>
          <w:lang w:eastAsia="ar-SA"/>
        </w:rPr>
        <w:t xml:space="preserve">         2. Życzenie, o którym mowa w ust. 1 jest wyrażane w formie pisemnego oświadczenia. Oświadczenie nie musi  ponawiane w kolejnym roku szkolnym, może jednak zmienione. </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lastRenderedPageBreak/>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4. W sytuacjach, jak w ust. 3, podstawę wpisania ocen z religii lub etyki do arkusza ocen i na świadectwie stanowi zaświadczenie wydane przez katechetę, nauczyciela etyki prowadzących zajęcia w grupach międzyszkolnych.</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 xml:space="preserve">5. Udział ucznia w zajęciach religii/etyki jest dobrowolny. Uczeń może uczestniczyć </w:t>
      </w:r>
      <w:r w:rsidRPr="00F62025">
        <w:rPr>
          <w:rFonts w:ascii="Cambria" w:hAnsi="Cambria" w:cs="Arial"/>
          <w:lang w:eastAsia="ar-SA"/>
        </w:rPr>
        <w:br/>
        <w:t xml:space="preserve">w dwóch rodzajach zajęć.  </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AD105E" w:rsidP="00B03105">
      <w:pPr>
        <w:tabs>
          <w:tab w:val="left" w:pos="360"/>
        </w:tabs>
        <w:ind w:firstLine="567"/>
        <w:jc w:val="both"/>
        <w:rPr>
          <w:rFonts w:ascii="Cambria" w:hAnsi="Cambria" w:cs="Arial"/>
          <w:lang w:eastAsia="ar-SA"/>
        </w:rPr>
      </w:pPr>
      <w:r>
        <w:rPr>
          <w:rFonts w:ascii="Cambria" w:hAnsi="Cambria" w:cs="Arial"/>
          <w:lang w:eastAsia="ar-SA"/>
        </w:rPr>
        <w:t>6</w:t>
      </w:r>
      <w:r w:rsidR="00B03105" w:rsidRPr="00F62025">
        <w:rPr>
          <w:rFonts w:ascii="Cambria" w:hAnsi="Cambria" w:cs="Arial"/>
          <w:lang w:eastAsia="ar-SA"/>
        </w:rPr>
        <w:t xml:space="preserve">. W przypadkach, gdy uczeń uczęszczał na zajęcia religii i etyki, do średniej ocen wlicza się </w:t>
      </w:r>
      <w:r w:rsidR="00FF038E">
        <w:rPr>
          <w:rFonts w:ascii="Cambria" w:hAnsi="Cambria" w:cs="Arial"/>
          <w:lang w:eastAsia="ar-SA"/>
        </w:rPr>
        <w:t>każdą z ocen.</w:t>
      </w:r>
    </w:p>
    <w:p w:rsidR="00B03105" w:rsidRPr="00F62025" w:rsidRDefault="00B03105" w:rsidP="00B03105">
      <w:pPr>
        <w:tabs>
          <w:tab w:val="left" w:pos="360"/>
        </w:tabs>
        <w:ind w:firstLine="426"/>
        <w:jc w:val="both"/>
        <w:rPr>
          <w:rFonts w:ascii="Cambria" w:hAnsi="Cambria" w:cs="Arial"/>
          <w:lang w:eastAsia="ar-SA"/>
        </w:rPr>
      </w:pPr>
    </w:p>
    <w:p w:rsidR="00B03105" w:rsidRPr="00D65D96" w:rsidRDefault="00963376" w:rsidP="00B03105">
      <w:pPr>
        <w:tabs>
          <w:tab w:val="left" w:pos="360"/>
        </w:tabs>
        <w:ind w:firstLine="426"/>
        <w:jc w:val="both"/>
        <w:rPr>
          <w:rFonts w:ascii="Cambria" w:hAnsi="Cambria" w:cs="Arial"/>
          <w:lang w:eastAsia="ar-SA"/>
        </w:rPr>
      </w:pPr>
      <w:r>
        <w:rPr>
          <w:rFonts w:ascii="Cambria" w:hAnsi="Cambria" w:cs="Arial"/>
          <w:b/>
          <w:bCs/>
        </w:rPr>
        <w:t xml:space="preserve">§ </w:t>
      </w:r>
      <w:r w:rsidRPr="00520D66">
        <w:rPr>
          <w:rFonts w:ascii="Cambria" w:hAnsi="Cambria" w:cs="Arial"/>
          <w:b/>
          <w:bCs/>
        </w:rPr>
        <w:t>6</w:t>
      </w:r>
      <w:r w:rsidR="00796E16">
        <w:rPr>
          <w:rFonts w:ascii="Cambria" w:hAnsi="Cambria" w:cs="Arial"/>
          <w:b/>
          <w:bCs/>
        </w:rPr>
        <w:t>1</w:t>
      </w:r>
      <w:r w:rsidR="00B03105" w:rsidRPr="00520D66">
        <w:rPr>
          <w:rFonts w:ascii="Cambria" w:hAnsi="Cambria" w:cs="Arial"/>
          <w:b/>
          <w:bCs/>
        </w:rPr>
        <w:t>. 1.</w:t>
      </w:r>
      <w:r w:rsidR="00B03105" w:rsidRPr="00D65D96">
        <w:rPr>
          <w:rFonts w:ascii="Cambria" w:hAnsi="Cambria" w:cs="Arial"/>
          <w:bCs/>
        </w:rPr>
        <w:t xml:space="preserve"> Uc</w:t>
      </w:r>
      <w:r w:rsidR="00B03105" w:rsidRPr="00D65D96">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D65D96" w:rsidRDefault="00B03105" w:rsidP="00B03105">
      <w:pPr>
        <w:tabs>
          <w:tab w:val="left" w:pos="360"/>
        </w:tabs>
        <w:ind w:firstLine="426"/>
        <w:jc w:val="both"/>
        <w:rPr>
          <w:rFonts w:ascii="Cambria" w:hAnsi="Cambria" w:cs="Arial"/>
          <w:lang w:eastAsia="ar-SA"/>
        </w:rPr>
      </w:pPr>
    </w:p>
    <w:p w:rsidR="00B03105" w:rsidRPr="00D65D96" w:rsidRDefault="00B03105" w:rsidP="00B33A5B">
      <w:pPr>
        <w:numPr>
          <w:ilvl w:val="0"/>
          <w:numId w:val="63"/>
        </w:numPr>
        <w:tabs>
          <w:tab w:val="num" w:pos="284"/>
        </w:tabs>
        <w:ind w:left="0" w:firstLine="426"/>
        <w:jc w:val="both"/>
        <w:rPr>
          <w:rFonts w:ascii="Cambria" w:hAnsi="Cambria" w:cs="Arial"/>
          <w:lang w:eastAsia="ar-SA"/>
        </w:rPr>
      </w:pPr>
      <w:r w:rsidRPr="00D65D96">
        <w:rPr>
          <w:rFonts w:ascii="Cambria" w:hAnsi="Cambria" w:cs="Arial"/>
          <w:lang w:eastAsia="ar-SA"/>
        </w:rPr>
        <w:t>Ucze</w:t>
      </w:r>
      <w:r w:rsidR="004B0B2D">
        <w:rPr>
          <w:rFonts w:ascii="Cambria" w:hAnsi="Cambria" w:cs="Arial"/>
          <w:lang w:eastAsia="ar-SA"/>
        </w:rPr>
        <w:t xml:space="preserve">ń szkoły </w:t>
      </w:r>
      <w:r w:rsidRPr="00D65D96">
        <w:rPr>
          <w:rFonts w:ascii="Cambria" w:hAnsi="Cambria" w:cs="Arial"/>
          <w:lang w:eastAsia="ar-SA"/>
        </w:rPr>
        <w:t xml:space="preserve">nie bierze udziału  w zajęciach, o których mowa w ust.1, jeżeli jego rodzice </w:t>
      </w:r>
      <w:r>
        <w:rPr>
          <w:rFonts w:ascii="Cambria" w:hAnsi="Cambria" w:cs="Arial"/>
          <w:lang w:eastAsia="ar-SA"/>
        </w:rPr>
        <w:t>(</w:t>
      </w:r>
      <w:r w:rsidRPr="00D65D96">
        <w:rPr>
          <w:rFonts w:ascii="Cambria" w:hAnsi="Cambria" w:cs="Arial"/>
          <w:lang w:eastAsia="ar-SA"/>
        </w:rPr>
        <w:t>prawni opiekunowie) zgłoszą dyrektorowi szkoły w formie pisemnej sprzeciw wobec udziału ucznia w zajęciach.</w:t>
      </w:r>
    </w:p>
    <w:p w:rsidR="00B03105" w:rsidRPr="00D65D96" w:rsidRDefault="00B03105" w:rsidP="00B03105">
      <w:pPr>
        <w:ind w:firstLine="426"/>
        <w:jc w:val="both"/>
        <w:rPr>
          <w:rFonts w:ascii="Cambria" w:hAnsi="Cambria" w:cs="Arial"/>
          <w:lang w:eastAsia="ar-SA"/>
        </w:rPr>
      </w:pPr>
    </w:p>
    <w:p w:rsidR="00B03105" w:rsidRDefault="00B03105" w:rsidP="00B33A5B">
      <w:pPr>
        <w:numPr>
          <w:ilvl w:val="0"/>
          <w:numId w:val="63"/>
        </w:numPr>
        <w:tabs>
          <w:tab w:val="num" w:pos="284"/>
        </w:tabs>
        <w:ind w:left="0" w:firstLine="426"/>
        <w:jc w:val="both"/>
        <w:rPr>
          <w:rFonts w:ascii="Cambria" w:hAnsi="Cambria" w:cs="Arial"/>
          <w:lang w:eastAsia="ar-SA"/>
        </w:rPr>
      </w:pPr>
      <w:r w:rsidRPr="00D65D96">
        <w:rPr>
          <w:rFonts w:ascii="Cambria" w:hAnsi="Cambria" w:cs="Arial"/>
          <w:lang w:eastAsia="ar-SA"/>
        </w:rPr>
        <w:t>Zajęcia, o których mowa w ust. 1  nie podlegają ocenie i nie mają wpływu na promocję ucznia do klasy programowo wyższej ani na ukończenie szkoły przez ucznia.</w:t>
      </w:r>
    </w:p>
    <w:p w:rsidR="00B03105" w:rsidRPr="001F2D4B" w:rsidRDefault="00B03105" w:rsidP="00B03105">
      <w:pPr>
        <w:jc w:val="both"/>
        <w:rPr>
          <w:rFonts w:ascii="Cambria" w:hAnsi="Cambria" w:cs="Arial"/>
          <w:lang w:eastAsia="ar-SA"/>
        </w:rPr>
      </w:pPr>
    </w:p>
    <w:p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2</w:t>
      </w:r>
      <w:r w:rsidR="00B03105" w:rsidRPr="009B40BE">
        <w:rPr>
          <w:rFonts w:ascii="Cambria" w:hAnsi="Cambria" w:cs="Arial"/>
          <w:b/>
          <w:bCs/>
          <w:sz w:val="22"/>
          <w:szCs w:val="22"/>
        </w:rPr>
        <w:t xml:space="preserve">. </w:t>
      </w:r>
      <w:r w:rsidR="00B03105" w:rsidRPr="009B40BE">
        <w:rPr>
          <w:rFonts w:ascii="Cambria" w:hAnsi="Cambria" w:cs="Arial"/>
          <w:b/>
          <w:sz w:val="22"/>
          <w:szCs w:val="22"/>
        </w:rPr>
        <w:t>1.</w:t>
      </w:r>
      <w:r w:rsidR="00B03105" w:rsidRPr="00C11FEE">
        <w:rPr>
          <w:rFonts w:ascii="Cambria" w:hAnsi="Cambria" w:cs="Arial"/>
          <w:sz w:val="22"/>
          <w:szCs w:val="22"/>
        </w:rPr>
        <w:t>Zasady zwalniania ucznia na zajęciach wychowania fizycznego:</w:t>
      </w:r>
    </w:p>
    <w:p w:rsidR="00B03105" w:rsidRPr="00C11FEE" w:rsidRDefault="00B03105" w:rsidP="00B03105">
      <w:pPr>
        <w:pStyle w:val="Tekstpodstawowy"/>
        <w:spacing w:line="276" w:lineRule="auto"/>
        <w:ind w:firstLine="426"/>
        <w:rPr>
          <w:rFonts w:ascii="Cambria" w:hAnsi="Cambria" w:cs="Arial"/>
          <w:sz w:val="22"/>
          <w:szCs w:val="22"/>
        </w:rPr>
      </w:pPr>
    </w:p>
    <w:p w:rsidR="00B03105" w:rsidRPr="00C11FEE" w:rsidRDefault="00B03105" w:rsidP="00221521">
      <w:pPr>
        <w:pStyle w:val="Tekstpodstawowy"/>
        <w:numPr>
          <w:ilvl w:val="0"/>
          <w:numId w:val="234"/>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ograniczonych możliwościach wykonywania o</w:t>
      </w:r>
      <w:r w:rsidR="004B0B2D" w:rsidRPr="00C11FEE">
        <w:rPr>
          <w:rFonts w:ascii="Cambria" w:hAnsi="Cambria" w:cs="Arial"/>
          <w:sz w:val="22"/>
          <w:szCs w:val="22"/>
        </w:rPr>
        <w:t>kreślonych ćwiczeń fizycznych, Dyrektor S</w:t>
      </w:r>
      <w:r w:rsidRPr="00C11FE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C11FEE">
        <w:rPr>
          <w:rFonts w:ascii="Cambria" w:hAnsi="Cambria" w:cs="Arial"/>
          <w:i/>
          <w:sz w:val="22"/>
          <w:szCs w:val="22"/>
        </w:rPr>
        <w:t>Wewnątrzszkolne zasady oceniania.</w:t>
      </w:r>
    </w:p>
    <w:p w:rsidR="00B03105" w:rsidRPr="00C11FEE" w:rsidRDefault="00B03105" w:rsidP="00B03105">
      <w:pPr>
        <w:pStyle w:val="Tekstpodstawowy"/>
        <w:tabs>
          <w:tab w:val="left" w:pos="426"/>
        </w:tabs>
        <w:rPr>
          <w:rFonts w:ascii="Cambria" w:hAnsi="Cambria" w:cs="Arial"/>
          <w:sz w:val="22"/>
          <w:szCs w:val="22"/>
        </w:rPr>
      </w:pPr>
    </w:p>
    <w:p w:rsidR="00B03105" w:rsidRPr="00C11FEE" w:rsidRDefault="00B03105" w:rsidP="00221521">
      <w:pPr>
        <w:pStyle w:val="Tekstpodstawowy"/>
        <w:numPr>
          <w:ilvl w:val="0"/>
          <w:numId w:val="234"/>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C11FEE" w:rsidRDefault="00B03105" w:rsidP="00B03105">
      <w:pPr>
        <w:pStyle w:val="Tekstpodstawowy"/>
        <w:tabs>
          <w:tab w:val="left" w:pos="426"/>
        </w:tabs>
        <w:rPr>
          <w:rFonts w:ascii="Cambria" w:hAnsi="Cambria" w:cs="Arial"/>
          <w:sz w:val="22"/>
          <w:szCs w:val="22"/>
        </w:rPr>
      </w:pPr>
    </w:p>
    <w:p w:rsidR="00B03105" w:rsidRPr="00C11FEE" w:rsidRDefault="00B03105" w:rsidP="00221521">
      <w:pPr>
        <w:pStyle w:val="Tekstpodstawowy"/>
        <w:numPr>
          <w:ilvl w:val="0"/>
          <w:numId w:val="234"/>
        </w:numPr>
        <w:tabs>
          <w:tab w:val="left" w:pos="426"/>
        </w:tabs>
        <w:ind w:left="0" w:firstLine="0"/>
        <w:rPr>
          <w:rFonts w:ascii="Cambria" w:hAnsi="Cambria" w:cs="Arial"/>
          <w:sz w:val="22"/>
          <w:szCs w:val="22"/>
        </w:rPr>
      </w:pPr>
      <w:r w:rsidRPr="00C11FEE">
        <w:rPr>
          <w:rFonts w:ascii="Cambria" w:hAnsi="Cambria" w:cs="Arial"/>
          <w:sz w:val="22"/>
          <w:szCs w:val="22"/>
        </w:rPr>
        <w:t>uczeń nabiera prawo do zwolnienia z określonych ćwiczeń fizycznych lub zwolnienia z zajęć wychowania fizycznego p</w:t>
      </w:r>
      <w:r w:rsidR="004B0B2D" w:rsidRPr="00C11FEE">
        <w:rPr>
          <w:rFonts w:ascii="Cambria" w:hAnsi="Cambria" w:cs="Arial"/>
          <w:sz w:val="22"/>
          <w:szCs w:val="22"/>
        </w:rPr>
        <w:t>o otrzymaniu decyzji Dyrektora S</w:t>
      </w:r>
      <w:r w:rsidRPr="00C11FEE">
        <w:rPr>
          <w:rFonts w:ascii="Cambria" w:hAnsi="Cambria" w:cs="Arial"/>
          <w:sz w:val="22"/>
          <w:szCs w:val="22"/>
        </w:rPr>
        <w:t>zkoły.</w:t>
      </w:r>
    </w:p>
    <w:p w:rsidR="00B03105" w:rsidRPr="00C11FEE" w:rsidRDefault="00B03105" w:rsidP="00B03105">
      <w:pPr>
        <w:pStyle w:val="Tekstpodstawowy"/>
        <w:tabs>
          <w:tab w:val="left" w:pos="284"/>
        </w:tabs>
        <w:rPr>
          <w:rFonts w:ascii="Arial" w:hAnsi="Arial" w:cs="Arial"/>
          <w:sz w:val="22"/>
          <w:szCs w:val="22"/>
        </w:rPr>
      </w:pPr>
    </w:p>
    <w:p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3</w:t>
      </w:r>
      <w:r w:rsidR="00B03105" w:rsidRPr="00C11FEE">
        <w:rPr>
          <w:rFonts w:ascii="Cambria" w:hAnsi="Cambria" w:cs="Arial"/>
          <w:sz w:val="22"/>
          <w:szCs w:val="22"/>
        </w:rPr>
        <w:t xml:space="preserve">.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w:t>
      </w:r>
      <w:r w:rsidR="00B03105" w:rsidRPr="00C11FEE">
        <w:rPr>
          <w:rFonts w:ascii="Cambria" w:hAnsi="Cambria" w:cs="Arial"/>
          <w:sz w:val="22"/>
          <w:szCs w:val="22"/>
        </w:rPr>
        <w:lastRenderedPageBreak/>
        <w:t xml:space="preserve">afazją, z </w:t>
      </w:r>
      <w:proofErr w:type="spellStart"/>
      <w:r w:rsidR="00B03105" w:rsidRPr="00C11FEE">
        <w:rPr>
          <w:rFonts w:ascii="Cambria" w:hAnsi="Cambria" w:cs="Arial"/>
          <w:sz w:val="22"/>
          <w:szCs w:val="22"/>
        </w:rPr>
        <w:t>niepełnosprawnościami</w:t>
      </w:r>
      <w:proofErr w:type="spellEnd"/>
      <w:r w:rsidR="00B03105" w:rsidRPr="00C11FEE">
        <w:rPr>
          <w:rFonts w:ascii="Cambria" w:hAnsi="Cambria" w:cs="Arial"/>
          <w:sz w:val="22"/>
          <w:szCs w:val="22"/>
        </w:rPr>
        <w:t xml:space="preserve"> sprzężonymi lub z autyzmem z nauki drugiego języka nowożytnego. W dokumentacji przebiegu nauczania zamiast oceny klasyfikacyjnej wpisuje się „zwolniony” albo „zwolniona”.</w:t>
      </w:r>
    </w:p>
    <w:p w:rsidR="00B03105" w:rsidRPr="00C11FEE" w:rsidRDefault="00B03105" w:rsidP="00B03105">
      <w:pPr>
        <w:autoSpaceDE w:val="0"/>
        <w:autoSpaceDN w:val="0"/>
        <w:adjustRightInd w:val="0"/>
        <w:ind w:firstLine="426"/>
        <w:jc w:val="both"/>
        <w:rPr>
          <w:rFonts w:ascii="Cambria" w:hAnsi="Cambria" w:cs="Arial"/>
          <w:bCs/>
        </w:rPr>
      </w:pPr>
    </w:p>
    <w:p w:rsidR="00B03105" w:rsidRPr="00D65D96" w:rsidRDefault="00963376" w:rsidP="00B03105">
      <w:pPr>
        <w:tabs>
          <w:tab w:val="left" w:pos="709"/>
        </w:tabs>
        <w:autoSpaceDE w:val="0"/>
        <w:autoSpaceDN w:val="0"/>
        <w:adjustRightInd w:val="0"/>
        <w:ind w:firstLine="426"/>
        <w:jc w:val="both"/>
        <w:rPr>
          <w:rFonts w:ascii="Cambria" w:hAnsi="Cambria" w:cs="Arial"/>
          <w:bCs/>
        </w:rPr>
      </w:pPr>
      <w:r>
        <w:rPr>
          <w:rFonts w:ascii="Cambria" w:hAnsi="Cambria" w:cs="Arial"/>
          <w:b/>
          <w:bCs/>
        </w:rPr>
        <w:t>§ 6</w:t>
      </w:r>
      <w:r w:rsidR="00796E16">
        <w:rPr>
          <w:rFonts w:ascii="Cambria" w:hAnsi="Cambria" w:cs="Arial"/>
          <w:b/>
          <w:bCs/>
        </w:rPr>
        <w:t>4</w:t>
      </w:r>
      <w:r w:rsidR="00B03105" w:rsidRPr="00D65D96">
        <w:rPr>
          <w:rFonts w:ascii="Cambria" w:hAnsi="Cambria" w:cs="Arial"/>
          <w:bCs/>
        </w:rPr>
        <w:t>.</w:t>
      </w:r>
      <w:r w:rsidR="00B03105" w:rsidRPr="00D65D96">
        <w:rPr>
          <w:rFonts w:ascii="Cambria" w:hAnsi="Cambria" w:cs="Arial"/>
        </w:rPr>
        <w:t xml:space="preserve"> Uczniowie ze sprzężonymi niepełnosprawnościami, posiadającymi orzeczenie </w:t>
      </w:r>
      <w:r w:rsidR="00B03105" w:rsidRPr="00D65D96">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Pr>
          <w:rFonts w:ascii="Cambria" w:hAnsi="Cambria" w:cs="Arial"/>
        </w:rPr>
        <w:t>egzaminu</w:t>
      </w:r>
      <w:r w:rsidR="00B03105" w:rsidRPr="00D65D96">
        <w:rPr>
          <w:rFonts w:ascii="Cambria" w:hAnsi="Cambria" w:cs="Arial"/>
        </w:rPr>
        <w:t xml:space="preserve"> na wniosek rodziców (prawnych opiekunów) pozytywnie zaopiniowanych przez dyrektora szkoły.</w:t>
      </w:r>
    </w:p>
    <w:p w:rsidR="00B03105" w:rsidRPr="00D65D96" w:rsidRDefault="00B03105" w:rsidP="00B03105">
      <w:pPr>
        <w:ind w:firstLine="426"/>
        <w:jc w:val="both"/>
        <w:rPr>
          <w:rFonts w:ascii="Cambria" w:hAnsi="Cambria" w:cs="Arial"/>
          <w:lang w:eastAsia="ar-SA"/>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5</w:t>
      </w:r>
      <w:r w:rsidR="00B03105" w:rsidRPr="00D65D96">
        <w:rPr>
          <w:rFonts w:ascii="Cambria" w:hAnsi="Cambria" w:cs="Arial"/>
          <w:b/>
          <w:bCs/>
        </w:rPr>
        <w:t>.</w:t>
      </w:r>
      <w:r w:rsidR="00B03105" w:rsidRPr="00D65D96">
        <w:rPr>
          <w:rFonts w:ascii="Cambria" w:hAnsi="Cambria" w:cs="Arial"/>
        </w:rPr>
        <w:t xml:space="preserve">W szczególnych przypadkach losowych lub zdrowotnych, uniemożliwiających </w:t>
      </w:r>
      <w:r w:rsidR="009170A8">
        <w:rPr>
          <w:rFonts w:ascii="Cambria" w:hAnsi="Cambria" w:cs="Arial"/>
        </w:rPr>
        <w:t xml:space="preserve">przystąpienie do </w:t>
      </w:r>
      <w:r w:rsidR="00B21D62">
        <w:rPr>
          <w:rFonts w:ascii="Cambria" w:hAnsi="Cambria" w:cs="Arial"/>
        </w:rPr>
        <w:t>egzaminu</w:t>
      </w:r>
      <w:r w:rsidR="00B03105" w:rsidRPr="00D65D96">
        <w:rPr>
          <w:rFonts w:ascii="Cambria" w:hAnsi="Cambria" w:cs="Arial"/>
        </w:rPr>
        <w:t xml:space="preserve"> dyrektor komisji okręgowej, na udokumentowany wniosek dyrektora szkoły, może zwolnić ucznia z obowiązku przys</w:t>
      </w:r>
      <w:r w:rsidR="00D061B8">
        <w:rPr>
          <w:rFonts w:ascii="Cambria" w:hAnsi="Cambria" w:cs="Arial"/>
        </w:rPr>
        <w:t xml:space="preserve">tąpienia do </w:t>
      </w:r>
      <w:r w:rsidR="00B21D62">
        <w:rPr>
          <w:rFonts w:ascii="Cambria" w:hAnsi="Cambria" w:cs="Arial"/>
        </w:rPr>
        <w:t>egzaminu.</w:t>
      </w:r>
      <w:r w:rsidR="00B03105" w:rsidRPr="00D65D96">
        <w:rPr>
          <w:rFonts w:ascii="Cambria" w:hAnsi="Cambria" w:cs="Arial"/>
        </w:rPr>
        <w:t xml:space="preserve">  Dyrektor szkoły składa wniosek w porozumieniu z rodzicami</w:t>
      </w:r>
      <w:r w:rsidR="00B03105">
        <w:rPr>
          <w:rFonts w:ascii="Cambria" w:hAnsi="Cambria" w:cs="Arial"/>
        </w:rPr>
        <w:t>(</w:t>
      </w:r>
      <w:r w:rsidR="00B03105" w:rsidRPr="00D65D96">
        <w:rPr>
          <w:rFonts w:ascii="Cambria" w:hAnsi="Cambria" w:cs="Arial"/>
        </w:rPr>
        <w:t>prawnymi opiekunami) ucznia.</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xml:space="preserve">§ </w:t>
      </w:r>
      <w:r w:rsidR="00796E16">
        <w:rPr>
          <w:rFonts w:ascii="Cambria" w:hAnsi="Cambria" w:cs="Arial"/>
          <w:b/>
          <w:bCs/>
        </w:rPr>
        <w:t>65</w:t>
      </w:r>
      <w:r w:rsidR="00B03105" w:rsidRPr="00D65D96">
        <w:rPr>
          <w:rFonts w:ascii="Cambria" w:hAnsi="Cambria" w:cs="Arial"/>
          <w:bCs/>
        </w:rPr>
        <w:t xml:space="preserve">. </w:t>
      </w:r>
      <w:r w:rsidR="00B03105"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7</w:t>
      </w:r>
      <w:r w:rsidR="00B03105" w:rsidRPr="00D65D96">
        <w:rPr>
          <w:rFonts w:ascii="Cambria" w:hAnsi="Cambria" w:cs="Arial"/>
          <w:bCs/>
        </w:rPr>
        <w:t xml:space="preserve">. </w:t>
      </w:r>
      <w:r w:rsidR="00B03105" w:rsidRPr="00D65D96">
        <w:rPr>
          <w:rFonts w:ascii="Cambria" w:hAnsi="Cambria" w:cs="Arial"/>
        </w:rPr>
        <w:t xml:space="preserve">Szkoła zapewnia uczniom dostęp do Internetu zabezpieczają dostęp uczniom do treści, które mogą stanowić zagrożenie dla ich prawidłowego </w:t>
      </w:r>
      <w:r w:rsidR="00B03105" w:rsidRPr="00F162FF">
        <w:rPr>
          <w:rFonts w:ascii="Cambria" w:hAnsi="Cambria" w:cs="Arial"/>
        </w:rPr>
        <w:t>rozwoju poprzez zabezpieczenie hasłem szkolnej sieci WiFi, a także instalowanie oprogramowania zabezpieczające</w:t>
      </w:r>
      <w:r w:rsidR="00B03105" w:rsidRPr="00D65D96">
        <w:rPr>
          <w:rFonts w:ascii="Cambria" w:hAnsi="Cambria" w:cs="Arial"/>
        </w:rPr>
        <w:t>go i ciągłą jego aktualizację.</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8</w:t>
      </w:r>
      <w:r w:rsidR="00B03105" w:rsidRPr="00D65D96">
        <w:rPr>
          <w:rFonts w:ascii="Cambria" w:hAnsi="Cambria" w:cs="Arial"/>
          <w:b/>
          <w:bCs/>
        </w:rPr>
        <w:t xml:space="preserve">. </w:t>
      </w:r>
      <w:r w:rsidR="00B03105" w:rsidRPr="00D65D96">
        <w:rPr>
          <w:rFonts w:ascii="Cambria" w:hAnsi="Cambria" w:cs="Arial"/>
          <w:bCs/>
        </w:rPr>
        <w:t>W szkole obowiązuje 5 – dniowy tydzień nauki.</w:t>
      </w:r>
    </w:p>
    <w:p w:rsidR="00B03105" w:rsidRPr="00D65D96" w:rsidRDefault="00B03105" w:rsidP="00B03105">
      <w:pPr>
        <w:ind w:firstLine="426"/>
        <w:jc w:val="both"/>
        <w:rPr>
          <w:rFonts w:ascii="Cambria" w:hAnsi="Cambria" w:cs="Arial"/>
        </w:rPr>
      </w:pPr>
    </w:p>
    <w:p w:rsidR="00B03105" w:rsidRPr="00F162FF" w:rsidRDefault="00963376" w:rsidP="008060C9">
      <w:pPr>
        <w:shd w:val="clear" w:color="auto" w:fill="E7E6E6" w:themeFill="background2"/>
        <w:ind w:firstLine="426"/>
        <w:jc w:val="both"/>
        <w:rPr>
          <w:rFonts w:ascii="Cambria" w:hAnsi="Cambria" w:cs="Arial"/>
        </w:rPr>
      </w:pPr>
      <w:r>
        <w:rPr>
          <w:rFonts w:ascii="Cambria" w:hAnsi="Cambria" w:cs="Arial"/>
          <w:b/>
          <w:bCs/>
        </w:rPr>
        <w:t xml:space="preserve">§ </w:t>
      </w:r>
      <w:r w:rsidR="00796E16">
        <w:rPr>
          <w:rFonts w:ascii="Cambria" w:hAnsi="Cambria" w:cs="Arial"/>
          <w:b/>
          <w:bCs/>
        </w:rPr>
        <w:t>69</w:t>
      </w:r>
      <w:r w:rsidR="00B03105" w:rsidRPr="00D65D96">
        <w:rPr>
          <w:rFonts w:ascii="Cambria" w:hAnsi="Cambria" w:cs="Arial"/>
          <w:bCs/>
        </w:rPr>
        <w:t>.</w:t>
      </w:r>
      <w:r w:rsidR="00B03105" w:rsidRPr="00D65D96">
        <w:rPr>
          <w:rFonts w:ascii="Cambria" w:hAnsi="Cambria" w:cs="Arial"/>
          <w:color w:val="000000"/>
        </w:rPr>
        <w:t xml:space="preserve"> Przerwy lekcyjne </w:t>
      </w:r>
      <w:r w:rsidR="00B03105" w:rsidRPr="00F162FF">
        <w:rPr>
          <w:rFonts w:ascii="Cambria" w:hAnsi="Cambria" w:cs="Arial"/>
        </w:rPr>
        <w:t xml:space="preserve">trwają  </w:t>
      </w:r>
      <w:r w:rsidR="00B03105" w:rsidRPr="008060C9">
        <w:rPr>
          <w:rFonts w:ascii="Cambria" w:hAnsi="Cambria" w:cs="Arial"/>
        </w:rPr>
        <w:t>5 i 10 minut, w tym dwie po 15 lub  20 minut</w:t>
      </w:r>
      <w:r w:rsidR="00B03105" w:rsidRPr="00F162FF">
        <w:rPr>
          <w:rFonts w:ascii="Cambria" w:hAnsi="Cambria" w:cs="Arial"/>
        </w:rPr>
        <w:t xml:space="preserve"> w zależności od organizacji zajęć.</w:t>
      </w:r>
    </w:p>
    <w:p w:rsidR="00B03105" w:rsidRPr="00D65D96" w:rsidRDefault="00B03105" w:rsidP="00B03105">
      <w:pPr>
        <w:ind w:firstLine="426"/>
        <w:jc w:val="both"/>
        <w:rPr>
          <w:rFonts w:ascii="Cambria" w:hAnsi="Cambria" w:cs="Arial"/>
          <w:color w:val="000000"/>
        </w:rPr>
      </w:pPr>
    </w:p>
    <w:p w:rsidR="00B03105" w:rsidRPr="00D65D96" w:rsidRDefault="00963376" w:rsidP="00B03105">
      <w:pPr>
        <w:autoSpaceDE w:val="0"/>
        <w:autoSpaceDN w:val="0"/>
        <w:adjustRightInd w:val="0"/>
        <w:ind w:firstLine="426"/>
        <w:jc w:val="both"/>
        <w:rPr>
          <w:rFonts w:ascii="Cambria" w:hAnsi="Cambria" w:cs="Arial"/>
          <w:bCs/>
        </w:rPr>
      </w:pPr>
      <w:r>
        <w:rPr>
          <w:rFonts w:ascii="Cambria" w:hAnsi="Cambria" w:cs="Arial"/>
          <w:b/>
          <w:bCs/>
        </w:rPr>
        <w:t>§ 7</w:t>
      </w:r>
      <w:r w:rsidR="00796E16">
        <w:rPr>
          <w:rFonts w:ascii="Cambria" w:hAnsi="Cambria" w:cs="Arial"/>
          <w:b/>
          <w:bCs/>
        </w:rPr>
        <w:t>0</w:t>
      </w:r>
      <w:r w:rsidR="00B03105" w:rsidRPr="00D65D96">
        <w:rPr>
          <w:rFonts w:ascii="Cambria" w:hAnsi="Cambria" w:cs="Arial"/>
          <w:b/>
          <w:bCs/>
        </w:rPr>
        <w:t xml:space="preserve">. </w:t>
      </w:r>
      <w:r w:rsidR="00B03105" w:rsidRPr="00D65D96">
        <w:rPr>
          <w:rFonts w:ascii="Cambria" w:hAnsi="Cambria" w:cs="Arial"/>
          <w:bCs/>
        </w:rPr>
        <w:t>Szkoła prowadzi dokumentację nauczania i działalności wychowawczej  i opiekuńczej zgodnie z obowiązującymi przepisami w tym zakresie.</w:t>
      </w:r>
    </w:p>
    <w:p w:rsidR="00B03105" w:rsidRDefault="00B03105" w:rsidP="00B03105">
      <w:pPr>
        <w:autoSpaceDE w:val="0"/>
        <w:autoSpaceDN w:val="0"/>
        <w:adjustRightInd w:val="0"/>
        <w:jc w:val="both"/>
        <w:rPr>
          <w:rFonts w:ascii="Cambria" w:hAnsi="Cambria" w:cs="Arial"/>
          <w:strike/>
        </w:rPr>
      </w:pPr>
    </w:p>
    <w:p w:rsidR="00B03105" w:rsidRPr="00D65D96" w:rsidRDefault="00B03105" w:rsidP="00B03105">
      <w:pPr>
        <w:autoSpaceDE w:val="0"/>
        <w:autoSpaceDN w:val="0"/>
        <w:adjustRightInd w:val="0"/>
        <w:jc w:val="both"/>
        <w:rPr>
          <w:rFonts w:ascii="Cambria" w:hAnsi="Cambria" w:cs="Arial"/>
          <w:strike/>
        </w:rPr>
      </w:pPr>
    </w:p>
    <w:p w:rsidR="00B03105" w:rsidRPr="00B1446F" w:rsidRDefault="00997208" w:rsidP="00997208">
      <w:pPr>
        <w:pStyle w:val="Nagwek2"/>
        <w:rPr>
          <w:rFonts w:cs="Arial"/>
          <w:color w:val="7030A0"/>
          <w:sz w:val="22"/>
          <w:szCs w:val="22"/>
        </w:rPr>
      </w:pPr>
      <w:bookmarkStart w:id="18" w:name="_Toc485907097"/>
      <w:r>
        <w:rPr>
          <w:rFonts w:cs="Arial"/>
          <w:color w:val="7030A0"/>
          <w:sz w:val="22"/>
          <w:szCs w:val="22"/>
        </w:rPr>
        <w:t>Rozdział 2</w:t>
      </w:r>
      <w:r>
        <w:rPr>
          <w:rFonts w:cs="Arial"/>
          <w:color w:val="7030A0"/>
          <w:sz w:val="22"/>
          <w:szCs w:val="22"/>
        </w:rPr>
        <w:br/>
      </w:r>
      <w:r w:rsidR="00B03105" w:rsidRPr="00B1446F">
        <w:rPr>
          <w:rFonts w:cs="Arial"/>
          <w:color w:val="7030A0"/>
          <w:sz w:val="22"/>
          <w:szCs w:val="22"/>
        </w:rPr>
        <w:t>Dokumentowanie przebiegu nauczania, wychowania i opieki</w:t>
      </w:r>
      <w:bookmarkEnd w:id="18"/>
    </w:p>
    <w:p w:rsidR="00B03105" w:rsidRPr="0038467F" w:rsidRDefault="00B03105" w:rsidP="00B03105">
      <w:pPr>
        <w:pStyle w:val="Tytu"/>
        <w:ind w:firstLine="0"/>
        <w:rPr>
          <w:rFonts w:ascii="Cambria" w:hAnsi="Cambria" w:cs="Arial"/>
          <w:sz w:val="22"/>
          <w:szCs w:val="22"/>
        </w:rPr>
      </w:pPr>
    </w:p>
    <w:p w:rsidR="00B03105" w:rsidRDefault="00963376" w:rsidP="00B03105">
      <w:pPr>
        <w:pStyle w:val="Bezodstpw"/>
        <w:jc w:val="both"/>
        <w:rPr>
          <w:rFonts w:ascii="Cambria" w:hAnsi="Cambria" w:cs="Arial"/>
        </w:rPr>
      </w:pPr>
      <w:r>
        <w:rPr>
          <w:rFonts w:ascii="Cambria" w:hAnsi="Cambria" w:cs="Arial"/>
          <w:b/>
        </w:rPr>
        <w:t>§ 7</w:t>
      </w:r>
      <w:r w:rsidR="00796E16">
        <w:rPr>
          <w:rFonts w:ascii="Cambria" w:hAnsi="Cambria" w:cs="Arial"/>
          <w:b/>
        </w:rPr>
        <w:t>1</w:t>
      </w:r>
      <w:r w:rsidR="00B03105" w:rsidRPr="0038467F">
        <w:rPr>
          <w:rFonts w:ascii="Cambria" w:hAnsi="Cambria" w:cs="Arial"/>
          <w:b/>
        </w:rPr>
        <w:t>.1.</w:t>
      </w:r>
      <w:r w:rsidR="00B03105" w:rsidRPr="0038467F">
        <w:rPr>
          <w:rFonts w:ascii="Cambria" w:hAnsi="Cambria" w:cs="Arial"/>
        </w:rPr>
        <w:t xml:space="preserve"> Szkoła prowadzi dokumentację nauczania i działalności wychowawczej                                     i opiekuńczej zgodnie z obowiązuj</w:t>
      </w:r>
      <w:r w:rsidR="00B03105">
        <w:rPr>
          <w:rFonts w:ascii="Cambria" w:hAnsi="Cambria" w:cs="Arial"/>
        </w:rPr>
        <w:t>ącymi przepisami.</w:t>
      </w:r>
    </w:p>
    <w:p w:rsidR="007B5EFB" w:rsidRPr="006C06E8" w:rsidRDefault="007B5EFB" w:rsidP="007B5EFB">
      <w:pPr>
        <w:pStyle w:val="Tytu"/>
        <w:ind w:firstLine="0"/>
        <w:jc w:val="both"/>
        <w:rPr>
          <w:rFonts w:ascii="Arial Narrow" w:hAnsi="Arial Narrow" w:cs="Arial"/>
          <w:b w:val="0"/>
          <w:sz w:val="22"/>
          <w:szCs w:val="22"/>
        </w:rPr>
      </w:pPr>
    </w:p>
    <w:p w:rsidR="007B5EFB" w:rsidRPr="008C1906" w:rsidRDefault="007B5EFB" w:rsidP="00796E16">
      <w:pPr>
        <w:pStyle w:val="Bezodstpw"/>
        <w:ind w:firstLine="284"/>
        <w:jc w:val="both"/>
        <w:rPr>
          <w:rFonts w:ascii="Cambria" w:hAnsi="Cambria" w:cs="Arial"/>
        </w:rPr>
      </w:pPr>
      <w:r w:rsidRPr="008C1906">
        <w:rPr>
          <w:rFonts w:ascii="Cambria" w:hAnsi="Cambria" w:cs="Arial"/>
          <w:b/>
        </w:rPr>
        <w:t xml:space="preserve"> § </w:t>
      </w:r>
      <w:r w:rsidR="00796E16">
        <w:rPr>
          <w:rFonts w:ascii="Cambria" w:hAnsi="Cambria" w:cs="Arial"/>
          <w:b/>
        </w:rPr>
        <w:t>72</w:t>
      </w:r>
      <w:r w:rsidRPr="00520D66">
        <w:rPr>
          <w:rFonts w:ascii="Cambria" w:hAnsi="Cambria" w:cs="Arial"/>
          <w:b/>
        </w:rPr>
        <w:t>. 1</w:t>
      </w:r>
      <w:r w:rsidRPr="008C1906">
        <w:rPr>
          <w:rFonts w:ascii="Cambria" w:hAnsi="Cambria" w:cs="Arial"/>
        </w:rPr>
        <w:t>. Szkoła prowadzi dokumentację nauczania i działalności wychowawczej i opiekuńczej zgodnie z obowiązującymi przepisami w tym zakresie.</w:t>
      </w:r>
    </w:p>
    <w:p w:rsidR="007B5EFB" w:rsidRPr="008C1906" w:rsidRDefault="007B5EFB" w:rsidP="007B5EFB">
      <w:pPr>
        <w:pStyle w:val="Bezodstpw"/>
        <w:jc w:val="both"/>
        <w:rPr>
          <w:rFonts w:ascii="Cambria" w:hAnsi="Cambria" w:cs="Arial"/>
        </w:rPr>
      </w:pPr>
    </w:p>
    <w:p w:rsidR="007B5EFB" w:rsidRPr="008C1906" w:rsidRDefault="007B5EFB" w:rsidP="00221521">
      <w:pPr>
        <w:pStyle w:val="Akapitzlist"/>
        <w:numPr>
          <w:ilvl w:val="0"/>
          <w:numId w:val="331"/>
        </w:numPr>
        <w:autoSpaceDE w:val="0"/>
        <w:autoSpaceDN w:val="0"/>
        <w:adjustRightInd w:val="0"/>
        <w:jc w:val="both"/>
        <w:rPr>
          <w:rFonts w:ascii="Cambria" w:hAnsi="Cambria" w:cs="Arial"/>
          <w:bCs/>
        </w:rPr>
      </w:pPr>
      <w:r w:rsidRPr="008C1906">
        <w:rPr>
          <w:rFonts w:ascii="Cambria" w:hAnsi="Cambria" w:cs="Arial"/>
          <w:bCs/>
        </w:rPr>
        <w:t>W szkole prowadzi się dodatkową dokumentację:</w:t>
      </w:r>
    </w:p>
    <w:p w:rsidR="007B5EFB" w:rsidRPr="008C1906" w:rsidRDefault="007B5EFB" w:rsidP="00221521">
      <w:pPr>
        <w:numPr>
          <w:ilvl w:val="1"/>
          <w:numId w:val="328"/>
        </w:numPr>
        <w:autoSpaceDE w:val="0"/>
        <w:autoSpaceDN w:val="0"/>
        <w:adjustRightInd w:val="0"/>
        <w:ind w:left="284" w:hanging="284"/>
        <w:jc w:val="both"/>
        <w:rPr>
          <w:rFonts w:ascii="Cambria" w:hAnsi="Cambria" w:cs="Arial"/>
          <w:bCs/>
          <w:noProof w:val="0"/>
        </w:rPr>
      </w:pPr>
      <w:r w:rsidRPr="008C1906">
        <w:rPr>
          <w:rFonts w:ascii="Cambria" w:hAnsi="Cambria" w:cs="Arial"/>
          <w:bCs/>
          <w:noProof w:val="0"/>
        </w:rPr>
        <w:t>Dziennik pomocy psychologiczno – pedagogicznej dokumentujący realizację zajęć dydaktyczno – wyrównawczych, korekcyjno – kompensacyjnych, rewalidacyjnych, logopedycznych, socjoterapeutycznych;</w:t>
      </w:r>
    </w:p>
    <w:p w:rsidR="007B5EFB" w:rsidRPr="008C1906" w:rsidRDefault="007B5EFB" w:rsidP="00221521">
      <w:pPr>
        <w:numPr>
          <w:ilvl w:val="1"/>
          <w:numId w:val="328"/>
        </w:numPr>
        <w:tabs>
          <w:tab w:val="num" w:pos="720"/>
        </w:tabs>
        <w:autoSpaceDE w:val="0"/>
        <w:autoSpaceDN w:val="0"/>
        <w:adjustRightInd w:val="0"/>
        <w:ind w:left="284" w:hanging="284"/>
        <w:jc w:val="both"/>
        <w:rPr>
          <w:rFonts w:ascii="Cambria" w:hAnsi="Cambria" w:cs="Arial"/>
          <w:bCs/>
          <w:noProof w:val="0"/>
        </w:rPr>
      </w:pPr>
      <w:r w:rsidRPr="008C1906">
        <w:rPr>
          <w:rFonts w:ascii="Cambria" w:hAnsi="Cambria" w:cs="Arial"/>
          <w:bCs/>
          <w:noProof w:val="0"/>
        </w:rPr>
        <w:t>Dziennik świetlicy szkolnej;</w:t>
      </w:r>
    </w:p>
    <w:p w:rsidR="007B5EFB" w:rsidRPr="008C1906" w:rsidRDefault="007B5EFB" w:rsidP="00221521">
      <w:pPr>
        <w:numPr>
          <w:ilvl w:val="1"/>
          <w:numId w:val="328"/>
        </w:numPr>
        <w:tabs>
          <w:tab w:val="num" w:pos="720"/>
        </w:tabs>
        <w:autoSpaceDE w:val="0"/>
        <w:autoSpaceDN w:val="0"/>
        <w:adjustRightInd w:val="0"/>
        <w:ind w:left="284" w:hanging="284"/>
        <w:jc w:val="both"/>
        <w:rPr>
          <w:rFonts w:ascii="Cambria" w:hAnsi="Cambria" w:cs="Arial"/>
          <w:bCs/>
          <w:noProof w:val="0"/>
        </w:rPr>
      </w:pPr>
      <w:r w:rsidRPr="008C1906">
        <w:rPr>
          <w:rFonts w:ascii="Cambria" w:hAnsi="Cambria" w:cs="Arial"/>
          <w:bCs/>
          <w:noProof w:val="0"/>
        </w:rPr>
        <w:t>Dziennik pedagoga i psychologa;</w:t>
      </w:r>
    </w:p>
    <w:p w:rsidR="007B5EFB" w:rsidRDefault="007B5EFB" w:rsidP="00221521">
      <w:pPr>
        <w:numPr>
          <w:ilvl w:val="1"/>
          <w:numId w:val="328"/>
        </w:numPr>
        <w:tabs>
          <w:tab w:val="num" w:pos="720"/>
        </w:tabs>
        <w:autoSpaceDE w:val="0"/>
        <w:autoSpaceDN w:val="0"/>
        <w:adjustRightInd w:val="0"/>
        <w:ind w:left="284" w:hanging="284"/>
        <w:jc w:val="both"/>
        <w:rPr>
          <w:rFonts w:ascii="Cambria" w:hAnsi="Cambria" w:cs="Arial"/>
          <w:bCs/>
          <w:noProof w:val="0"/>
        </w:rPr>
      </w:pPr>
      <w:r w:rsidRPr="008C1906">
        <w:rPr>
          <w:rFonts w:ascii="Cambria" w:hAnsi="Cambria" w:cs="Arial"/>
          <w:bCs/>
          <w:noProof w:val="0"/>
        </w:rPr>
        <w:t>Dziennik wychowawcy.</w:t>
      </w:r>
    </w:p>
    <w:p w:rsidR="008C1906" w:rsidRPr="008C1906" w:rsidRDefault="008C1906" w:rsidP="008C1906">
      <w:pPr>
        <w:tabs>
          <w:tab w:val="num" w:pos="823"/>
        </w:tabs>
        <w:autoSpaceDE w:val="0"/>
        <w:autoSpaceDN w:val="0"/>
        <w:adjustRightInd w:val="0"/>
        <w:ind w:left="284"/>
        <w:jc w:val="both"/>
        <w:rPr>
          <w:rFonts w:ascii="Cambria" w:hAnsi="Cambria" w:cs="Arial"/>
          <w:bCs/>
          <w:noProof w:val="0"/>
        </w:rPr>
      </w:pPr>
    </w:p>
    <w:p w:rsidR="007B5EFB" w:rsidRPr="008C1906" w:rsidRDefault="008C1906" w:rsidP="007B5EFB">
      <w:pPr>
        <w:autoSpaceDE w:val="0"/>
        <w:autoSpaceDN w:val="0"/>
        <w:adjustRightInd w:val="0"/>
        <w:spacing w:after="200"/>
        <w:contextualSpacing/>
        <w:jc w:val="both"/>
        <w:rPr>
          <w:rFonts w:ascii="Cambria" w:hAnsi="Cambria" w:cs="Arial"/>
          <w:bCs/>
          <w:noProof w:val="0"/>
        </w:rPr>
      </w:pPr>
      <w:r w:rsidRPr="00B10F8E">
        <w:rPr>
          <w:rFonts w:ascii="Cambria" w:hAnsi="Cambria" w:cs="Arial"/>
          <w:b/>
          <w:bCs/>
          <w:noProof w:val="0"/>
        </w:rPr>
        <w:t>2</w:t>
      </w:r>
      <w:r w:rsidR="007B5EFB" w:rsidRPr="00B10F8E">
        <w:rPr>
          <w:rFonts w:ascii="Cambria" w:hAnsi="Cambria" w:cs="Arial"/>
          <w:b/>
          <w:bCs/>
          <w:noProof w:val="0"/>
        </w:rPr>
        <w:t>.</w:t>
      </w:r>
      <w:r w:rsidR="007B5EFB" w:rsidRPr="008C1906">
        <w:rPr>
          <w:rFonts w:ascii="Cambria" w:hAnsi="Cambria" w:cs="Arial"/>
          <w:bCs/>
          <w:noProof w:val="0"/>
        </w:rPr>
        <w:t xml:space="preserve"> Dziennik pomocy psychologiczno – pedagogicznej zawiera:</w:t>
      </w:r>
    </w:p>
    <w:p w:rsidR="007B5EFB" w:rsidRPr="008C1906" w:rsidRDefault="007B5EFB" w:rsidP="007B5EFB">
      <w:pPr>
        <w:autoSpaceDE w:val="0"/>
        <w:autoSpaceDN w:val="0"/>
        <w:adjustRightInd w:val="0"/>
        <w:spacing w:after="200"/>
        <w:ind w:left="1440"/>
        <w:contextualSpacing/>
        <w:jc w:val="both"/>
        <w:rPr>
          <w:rFonts w:ascii="Cambria" w:hAnsi="Cambria" w:cs="Arial"/>
          <w:bCs/>
          <w:noProof w:val="0"/>
        </w:rPr>
      </w:pP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lastRenderedPageBreak/>
        <w:t>stronę tytułową;</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nazwę realizowanych zajęć;</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informacje o uczniach: nazwisko i imię, data urodzenia/wiek, klasa, dane kontaktowe do rodziców (prawnych opiekunów), podstawa objęcia ucznia pomocą PP, uwagi;</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karty pomocy psychologiczno – pedagogicznej dla poszczególnych zajęć w ramach PPP,</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uczęszczania uczniów na zajęcia;</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tematów zajęć poszczególnych zajęć, data oraz podpis nauczyciela potwierdzający ich przeprowadzenie oraz frekwencja uczniów na poszczególnych zajęciach, uwagi o pracy dziecka i współpracy z rodziną</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realizacja zajęć: wykaz uczniów wchodzących w skład grupy wraz z podaniem symbolu oddziału macierzystego;bserwacje,</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 xml:space="preserve">ocena efektywności prowadzonych zajęć w ramach pomocy psychologiczno – pedagogicznej: imię i nazwisko dziecka, klasa, wiek, rok szkony, wnioski i zalecenia do dalszej pracy, podpis prowadzącego, </w:t>
      </w:r>
    </w:p>
    <w:p w:rsidR="007B5EFB" w:rsidRPr="008C1906" w:rsidRDefault="007B5EFB" w:rsidP="00221521">
      <w:pPr>
        <w:numPr>
          <w:ilvl w:val="0"/>
          <w:numId w:val="3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obserwacje.</w:t>
      </w:r>
    </w:p>
    <w:p w:rsidR="007B5EFB" w:rsidRPr="008C1906" w:rsidRDefault="007B5EFB" w:rsidP="007B5EFB">
      <w:pPr>
        <w:tabs>
          <w:tab w:val="left" w:pos="426"/>
        </w:tabs>
        <w:autoSpaceDE w:val="0"/>
        <w:autoSpaceDN w:val="0"/>
        <w:adjustRightInd w:val="0"/>
        <w:ind w:left="1440"/>
        <w:jc w:val="both"/>
        <w:rPr>
          <w:rFonts w:ascii="Cambria" w:hAnsi="Cambria" w:cs="Arial"/>
          <w:bCs/>
        </w:rPr>
      </w:pPr>
    </w:p>
    <w:p w:rsidR="007B5EFB" w:rsidRPr="00B10F8E" w:rsidRDefault="007B5EFB" w:rsidP="00221521">
      <w:pPr>
        <w:pStyle w:val="Akapitzlist"/>
        <w:numPr>
          <w:ilvl w:val="0"/>
          <w:numId w:val="334"/>
        </w:numPr>
        <w:autoSpaceDE w:val="0"/>
        <w:autoSpaceDN w:val="0"/>
        <w:adjustRightInd w:val="0"/>
        <w:ind w:left="567" w:hanging="283"/>
        <w:jc w:val="both"/>
        <w:rPr>
          <w:rFonts w:ascii="Cambria" w:hAnsi="Cambria" w:cs="Arial"/>
          <w:bCs/>
        </w:rPr>
      </w:pPr>
      <w:r w:rsidRPr="00B10F8E">
        <w:rPr>
          <w:rFonts w:ascii="Cambria" w:hAnsi="Cambria" w:cs="Arial"/>
          <w:bCs/>
        </w:rPr>
        <w:t>Dziennik świetlicy szkolnej zawiera:</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listę dzieci</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stronę tytułową;</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cele i zadania świetlicy szkolnej;</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ramowy rozkład dnia;</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plan pracy świetlicy;</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regulamin świetlicy;</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ważne wydarzenia z życia świetlicy;</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informacje o uczniach;</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informacje o sposobie odbioru dziecka ze świetlicy;</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uczniów dojeżdżających autobusem szkolnym;</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dzieci biorących udział w zajęciach pozalekcyjnych – pozaświetlicowych;</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kontakty z rodzicami;</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kontakty z nauczycielami i specjalstami;</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wyróżnienia, nagrody, uwagi o uczniu;</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tygodniowy wykaz tematów realizowanych zajęć w poszczególnych dniach tygodnia, podpis nauczyciela potwierdzający ich przeprowadzenie oraz godziny pracy nauczyciela;</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uczniów korzystających z obiadów szkolnych,</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nauczycieli odwożących dzieci autobusem szkolnym</w:t>
      </w:r>
    </w:p>
    <w:p w:rsidR="007B5EFB" w:rsidRPr="008C1906" w:rsidRDefault="007B5EFB" w:rsidP="00221521">
      <w:pPr>
        <w:numPr>
          <w:ilvl w:val="0"/>
          <w:numId w:val="330"/>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notatki.</w:t>
      </w:r>
    </w:p>
    <w:p w:rsidR="007B5EFB" w:rsidRPr="008C1906" w:rsidRDefault="007B5EFB" w:rsidP="007B5EFB">
      <w:pPr>
        <w:autoSpaceDE w:val="0"/>
        <w:autoSpaceDN w:val="0"/>
        <w:adjustRightInd w:val="0"/>
        <w:spacing w:after="200"/>
        <w:contextualSpacing/>
        <w:jc w:val="both"/>
        <w:rPr>
          <w:rFonts w:ascii="Cambria" w:hAnsi="Cambria" w:cs="Arial"/>
          <w:bCs/>
          <w:noProof w:val="0"/>
        </w:rPr>
      </w:pPr>
    </w:p>
    <w:p w:rsidR="007B5EFB" w:rsidRPr="00136C6E" w:rsidRDefault="007B5EFB" w:rsidP="00221521">
      <w:pPr>
        <w:pStyle w:val="Akapitzlist"/>
        <w:numPr>
          <w:ilvl w:val="0"/>
          <w:numId w:val="334"/>
        </w:numPr>
        <w:autoSpaceDE w:val="0"/>
        <w:autoSpaceDN w:val="0"/>
        <w:adjustRightInd w:val="0"/>
        <w:ind w:left="709" w:hanging="283"/>
        <w:jc w:val="both"/>
        <w:rPr>
          <w:rFonts w:ascii="Cambria" w:hAnsi="Cambria" w:cs="Arial"/>
          <w:bCs/>
        </w:rPr>
      </w:pPr>
      <w:r w:rsidRPr="00136C6E">
        <w:rPr>
          <w:rFonts w:ascii="Cambria" w:hAnsi="Cambria" w:cs="Arial"/>
          <w:bCs/>
        </w:rPr>
        <w:t>Dziennik wychowawcy zawiera:</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listę dzieci;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stronę tytułową;</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spis treści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program wychowawczy str.4 – 5</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sprawozdanie z realizacji programu wychowawczego – okres 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sprawozdanie z realizacji pragramu wychowawczego – okres II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stanowisko rodziców/ prawnych opiekunów w sprawach organizacji procesu dydaktyczno – wychowawczego str. 8 – 9</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lastRenderedPageBreak/>
        <w:t>wybrane informacje o uczniu</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uczniowie objęci pomoca psychologiczno – pedagogiczną</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szczególne wydarzenia z życia klasy str.12 - 13</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kryteria oceniania zachowania</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pochwały, wyróżnienia, kary porządkowe</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oceny zachowania ucznia – okres 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zestawienie proponowanych ocen zachowania – okres 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oceny zachowania ucznia – roczna</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zestawienie proponowanych ocen zachowania – oceny roczne</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przewidywane oceny klasyfikacyjne i roczne str. 20 – 53</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tematyka zebrań z rodzicami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lista obecności na zebraniach</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indywidualne kontakty z rodzicami/prawnymi opiekunami str. 56 – 60</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uwagi nauczycieli</w:t>
      </w:r>
    </w:p>
    <w:p w:rsidR="007B5EFB" w:rsidRPr="008C1906" w:rsidRDefault="007B5EFB" w:rsidP="00221521">
      <w:pPr>
        <w:numPr>
          <w:ilvl w:val="0"/>
          <w:numId w:val="332"/>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nadzór pedagogiczny dyrektora</w:t>
      </w:r>
    </w:p>
    <w:p w:rsidR="007B5EFB" w:rsidRPr="008C1906" w:rsidRDefault="007B5EFB" w:rsidP="007B5EFB">
      <w:pPr>
        <w:autoSpaceDE w:val="0"/>
        <w:autoSpaceDN w:val="0"/>
        <w:adjustRightInd w:val="0"/>
        <w:spacing w:after="200"/>
        <w:contextualSpacing/>
        <w:jc w:val="both"/>
        <w:rPr>
          <w:rFonts w:ascii="Cambria" w:hAnsi="Cambria" w:cs="Arial"/>
          <w:bCs/>
          <w:noProof w:val="0"/>
        </w:rPr>
      </w:pPr>
    </w:p>
    <w:p w:rsidR="007B5EFB" w:rsidRPr="00136C6E" w:rsidRDefault="007B5EFB" w:rsidP="00221521">
      <w:pPr>
        <w:pStyle w:val="Akapitzlist"/>
        <w:numPr>
          <w:ilvl w:val="0"/>
          <w:numId w:val="334"/>
        </w:numPr>
        <w:autoSpaceDE w:val="0"/>
        <w:autoSpaceDN w:val="0"/>
        <w:adjustRightInd w:val="0"/>
        <w:ind w:left="0" w:firstLine="284"/>
        <w:jc w:val="both"/>
        <w:rPr>
          <w:rFonts w:ascii="Cambria" w:hAnsi="Cambria" w:cs="Arial"/>
          <w:bCs/>
        </w:rPr>
      </w:pPr>
      <w:r w:rsidRPr="00136C6E">
        <w:rPr>
          <w:rFonts w:ascii="Cambria" w:hAnsi="Cambria" w:cs="Arial"/>
          <w:bCs/>
        </w:rPr>
        <w:t>Dziennik zajęć dodatkowych, pozalekcyjnych prowadzi każdy nauczyciel zatrudniony w szkole.</w:t>
      </w:r>
    </w:p>
    <w:p w:rsidR="007B5EFB" w:rsidRPr="00136C6E" w:rsidRDefault="007B5EFB" w:rsidP="00221521">
      <w:pPr>
        <w:pStyle w:val="Akapitzlist"/>
        <w:numPr>
          <w:ilvl w:val="0"/>
          <w:numId w:val="334"/>
        </w:numPr>
        <w:autoSpaceDE w:val="0"/>
        <w:autoSpaceDN w:val="0"/>
        <w:adjustRightInd w:val="0"/>
        <w:ind w:left="0" w:firstLine="284"/>
        <w:jc w:val="both"/>
        <w:rPr>
          <w:rFonts w:ascii="Cambria" w:hAnsi="Cambria" w:cs="Arial"/>
          <w:bCs/>
        </w:rPr>
      </w:pPr>
      <w:r w:rsidRPr="00136C6E">
        <w:rPr>
          <w:rFonts w:ascii="Cambria" w:hAnsi="Cambria" w:cs="Arial"/>
          <w:bCs/>
        </w:rPr>
        <w:t xml:space="preserve">Dziennik zajęć dodatkowych, pozalekcyjnych, dziennik pomocy psychologiczno – pedagogicznej, dziennik pedagoga, dziennik psychologa, dziennik świetlicy oraz dziennik wychowawcy są własnością szkoły. </w:t>
      </w:r>
    </w:p>
    <w:p w:rsidR="006903C0" w:rsidRPr="00136C6E" w:rsidRDefault="00136C6E" w:rsidP="007812DF">
      <w:pPr>
        <w:autoSpaceDE w:val="0"/>
        <w:autoSpaceDN w:val="0"/>
        <w:adjustRightInd w:val="0"/>
        <w:rPr>
          <w:rFonts w:ascii="Cambria" w:hAnsi="Cambria" w:cs="Arial"/>
          <w:bCs/>
          <w:u w:val="single"/>
        </w:rPr>
      </w:pPr>
      <w:r w:rsidRPr="00136C6E">
        <w:rPr>
          <w:rFonts w:ascii="Cambria" w:hAnsi="Cambria" w:cs="Arial"/>
          <w:bCs/>
          <w:u w:val="single"/>
        </w:rPr>
        <w:t>Zapisy poniższe dotyczą dziennika elektronicznego</w:t>
      </w:r>
    </w:p>
    <w:p w:rsidR="00836425" w:rsidRPr="00136C6E" w:rsidRDefault="00836425" w:rsidP="007812DF">
      <w:pPr>
        <w:tabs>
          <w:tab w:val="left" w:pos="567"/>
          <w:tab w:val="left" w:pos="851"/>
        </w:tabs>
        <w:autoSpaceDE w:val="0"/>
        <w:autoSpaceDN w:val="0"/>
        <w:adjustRightInd w:val="0"/>
        <w:ind w:left="426"/>
        <w:rPr>
          <w:rFonts w:ascii="Cambria" w:hAnsi="Cambria" w:cs="Arial"/>
          <w:bCs/>
          <w:u w:val="single"/>
        </w:rPr>
      </w:pPr>
    </w:p>
    <w:p w:rsidR="00836425" w:rsidRPr="004512AC" w:rsidRDefault="00B03105" w:rsidP="00221521">
      <w:pPr>
        <w:numPr>
          <w:ilvl w:val="0"/>
          <w:numId w:val="273"/>
        </w:numPr>
        <w:shd w:val="clear" w:color="auto" w:fill="E7E6E6" w:themeFill="background2"/>
        <w:tabs>
          <w:tab w:val="left" w:pos="567"/>
          <w:tab w:val="left" w:pos="851"/>
        </w:tabs>
        <w:autoSpaceDE w:val="0"/>
        <w:autoSpaceDN w:val="0"/>
        <w:adjustRightInd w:val="0"/>
        <w:ind w:left="0" w:firstLine="426"/>
        <w:jc w:val="both"/>
        <w:rPr>
          <w:rFonts w:ascii="Cambria" w:hAnsi="Cambria"/>
        </w:rPr>
      </w:pPr>
      <w:r w:rsidRPr="004512AC">
        <w:rPr>
          <w:rFonts w:ascii="Cambria" w:hAnsi="Cambria"/>
        </w:rPr>
        <w:t>W szkole, za pośrednictwem …………………………..,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836425" w:rsidRPr="004512AC" w:rsidRDefault="00836425" w:rsidP="004512AC">
      <w:pPr>
        <w:shd w:val="clear" w:color="auto" w:fill="E7E6E6" w:themeFill="background2"/>
        <w:tabs>
          <w:tab w:val="left" w:pos="567"/>
          <w:tab w:val="left" w:pos="851"/>
        </w:tabs>
        <w:autoSpaceDE w:val="0"/>
        <w:autoSpaceDN w:val="0"/>
        <w:adjustRightInd w:val="0"/>
        <w:jc w:val="both"/>
        <w:rPr>
          <w:rFonts w:ascii="Cambria" w:hAnsi="Cambria"/>
        </w:rPr>
      </w:pPr>
    </w:p>
    <w:p w:rsidR="00836425" w:rsidRPr="004512AC" w:rsidRDefault="00B03105" w:rsidP="00221521">
      <w:pPr>
        <w:numPr>
          <w:ilvl w:val="0"/>
          <w:numId w:val="273"/>
        </w:numPr>
        <w:shd w:val="clear" w:color="auto" w:fill="E7E6E6" w:themeFill="background2"/>
        <w:tabs>
          <w:tab w:val="left" w:pos="567"/>
          <w:tab w:val="left" w:pos="851"/>
        </w:tabs>
        <w:autoSpaceDE w:val="0"/>
        <w:autoSpaceDN w:val="0"/>
        <w:adjustRightInd w:val="0"/>
        <w:ind w:left="0" w:firstLine="426"/>
        <w:jc w:val="both"/>
        <w:rPr>
          <w:rFonts w:ascii="Cambria" w:hAnsi="Cambria" w:cs="Arial"/>
          <w:bCs/>
        </w:rPr>
      </w:pPr>
      <w:r w:rsidRPr="004512AC">
        <w:rPr>
          <w:rFonts w:ascii="Cambria" w:hAnsi="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836425" w:rsidRPr="004512AC" w:rsidRDefault="00836425" w:rsidP="004512AC">
      <w:pPr>
        <w:shd w:val="clear" w:color="auto" w:fill="E7E6E6" w:themeFill="background2"/>
        <w:jc w:val="both"/>
        <w:rPr>
          <w:rFonts w:ascii="Cambria" w:hAnsi="Cambria"/>
        </w:rPr>
      </w:pPr>
    </w:p>
    <w:p w:rsidR="00B03105" w:rsidRPr="00997208" w:rsidRDefault="00B03105" w:rsidP="00221521">
      <w:pPr>
        <w:numPr>
          <w:ilvl w:val="0"/>
          <w:numId w:val="273"/>
        </w:numPr>
        <w:shd w:val="clear" w:color="auto" w:fill="E7E6E6" w:themeFill="background2"/>
        <w:tabs>
          <w:tab w:val="left" w:pos="567"/>
          <w:tab w:val="left" w:pos="851"/>
        </w:tabs>
        <w:autoSpaceDE w:val="0"/>
        <w:autoSpaceDN w:val="0"/>
        <w:adjustRightInd w:val="0"/>
        <w:ind w:left="0" w:firstLine="426"/>
        <w:jc w:val="both"/>
        <w:rPr>
          <w:rFonts w:ascii="Cambria" w:hAnsi="Cambria" w:cs="Arial"/>
          <w:bCs/>
        </w:rPr>
      </w:pPr>
      <w:r w:rsidRPr="004512AC">
        <w:rPr>
          <w:rFonts w:ascii="Cambria" w:hAnsi="Cambria"/>
        </w:rPr>
        <w:t xml:space="preserve">Zasady funkcjonowania dziennika elektronicznego określa </w:t>
      </w:r>
      <w:r w:rsidRPr="004512AC">
        <w:rPr>
          <w:rFonts w:ascii="Cambria" w:hAnsi="Cambria"/>
          <w:b/>
        </w:rPr>
        <w:t xml:space="preserve">„Regulamin funkcjonowania dziennika </w:t>
      </w:r>
      <w:r w:rsidR="002152FD" w:rsidRPr="004512AC">
        <w:rPr>
          <w:rFonts w:ascii="Cambria" w:hAnsi="Cambria"/>
          <w:b/>
        </w:rPr>
        <w:t xml:space="preserve">elektronicznego w Szkole </w:t>
      </w:r>
      <w:r w:rsidRPr="004512AC">
        <w:rPr>
          <w:rFonts w:ascii="Cambria" w:hAnsi="Cambria"/>
          <w:b/>
        </w:rPr>
        <w:t>………………..”</w:t>
      </w:r>
    </w:p>
    <w:p w:rsidR="00997208" w:rsidRDefault="00997208" w:rsidP="00997208">
      <w:pPr>
        <w:pStyle w:val="Akapitzlist"/>
        <w:rPr>
          <w:rFonts w:ascii="Cambria" w:hAnsi="Cambria" w:cs="Arial"/>
          <w:bCs/>
        </w:rPr>
      </w:pPr>
    </w:p>
    <w:p w:rsidR="00B03105" w:rsidRPr="00997208" w:rsidRDefault="008D5EE6" w:rsidP="00997208">
      <w:pPr>
        <w:pStyle w:val="Nagwek2"/>
        <w:rPr>
          <w:rFonts w:cs="Arial"/>
          <w:b w:val="0"/>
          <w:bCs w:val="0"/>
          <w:color w:val="7030A0"/>
          <w:sz w:val="22"/>
          <w:szCs w:val="22"/>
        </w:rPr>
      </w:pPr>
      <w:bookmarkStart w:id="19" w:name="_Toc485907098"/>
      <w:r w:rsidRPr="000441AB">
        <w:rPr>
          <w:rFonts w:cs="Arial"/>
          <w:color w:val="7030A0"/>
          <w:sz w:val="22"/>
          <w:szCs w:val="22"/>
        </w:rPr>
        <w:t>Rozd</w:t>
      </w:r>
      <w:r w:rsidR="00B03105" w:rsidRPr="000441AB">
        <w:rPr>
          <w:rFonts w:cs="Arial"/>
          <w:color w:val="7030A0"/>
          <w:sz w:val="22"/>
          <w:szCs w:val="22"/>
        </w:rPr>
        <w:t>ział 3</w:t>
      </w:r>
      <w:r w:rsidR="00997208">
        <w:rPr>
          <w:rFonts w:cs="Arial"/>
          <w:b w:val="0"/>
          <w:bCs w:val="0"/>
          <w:color w:val="7030A0"/>
          <w:sz w:val="22"/>
          <w:szCs w:val="22"/>
        </w:rPr>
        <w:br/>
      </w:r>
      <w:r w:rsidR="00B03105" w:rsidRPr="000441AB">
        <w:rPr>
          <w:rFonts w:cs="Arial"/>
          <w:color w:val="7030A0"/>
          <w:sz w:val="22"/>
          <w:szCs w:val="22"/>
        </w:rPr>
        <w:t>Organizacja  wychowania i opieki</w:t>
      </w:r>
      <w:bookmarkEnd w:id="19"/>
    </w:p>
    <w:p w:rsidR="00B03105" w:rsidRPr="00D65D96" w:rsidRDefault="00B03105" w:rsidP="00B03105">
      <w:pPr>
        <w:rPr>
          <w:rFonts w:ascii="Cambria" w:hAnsi="Cambria"/>
        </w:rPr>
      </w:pPr>
    </w:p>
    <w:p w:rsidR="00B03105" w:rsidRPr="00D65D96" w:rsidRDefault="00B03105" w:rsidP="00D9634C">
      <w:pPr>
        <w:autoSpaceDE w:val="0"/>
        <w:autoSpaceDN w:val="0"/>
        <w:adjustRightInd w:val="0"/>
        <w:jc w:val="both"/>
        <w:rPr>
          <w:rFonts w:ascii="Cambria" w:hAnsi="Cambria" w:cs="Arial"/>
          <w:b/>
          <w:bCs/>
        </w:rPr>
      </w:pPr>
      <w:r w:rsidRPr="00D65D96">
        <w:rPr>
          <w:rFonts w:ascii="Cambria" w:hAnsi="Cambria" w:cs="Arial"/>
          <w:b/>
          <w:bCs/>
        </w:rPr>
        <w:t xml:space="preserve">§ </w:t>
      </w:r>
      <w:r w:rsidR="007812DF">
        <w:rPr>
          <w:rFonts w:ascii="Cambria" w:hAnsi="Cambria" w:cs="Arial"/>
          <w:b/>
          <w:bCs/>
        </w:rPr>
        <w:t>73</w:t>
      </w:r>
      <w:r w:rsidRPr="00D65D96">
        <w:rPr>
          <w:rFonts w:ascii="Cambria" w:hAnsi="Cambria" w:cs="Arial"/>
          <w:bCs/>
        </w:rPr>
        <w:t>.</w:t>
      </w:r>
      <w:r w:rsidRPr="00D65D96">
        <w:rPr>
          <w:rFonts w:ascii="Cambria" w:hAnsi="Cambria" w:cs="Arial"/>
          <w:b/>
          <w:bCs/>
        </w:rPr>
        <w:t xml:space="preserve"> Szkolny  system  wychowania.</w:t>
      </w:r>
    </w:p>
    <w:p w:rsidR="00B03105" w:rsidRPr="00D65D96" w:rsidRDefault="00B03105" w:rsidP="00B03105">
      <w:pPr>
        <w:autoSpaceDE w:val="0"/>
        <w:autoSpaceDN w:val="0"/>
        <w:adjustRightInd w:val="0"/>
        <w:rPr>
          <w:rFonts w:ascii="Cambria" w:hAnsi="Cambria" w:cs="Arial"/>
          <w:b/>
          <w:bCs/>
        </w:rPr>
      </w:pPr>
    </w:p>
    <w:p w:rsidR="00960C98" w:rsidRDefault="00B03105" w:rsidP="00B03105">
      <w:pPr>
        <w:autoSpaceDE w:val="0"/>
        <w:autoSpaceDN w:val="0"/>
        <w:adjustRightInd w:val="0"/>
        <w:ind w:firstLine="284"/>
        <w:jc w:val="both"/>
        <w:rPr>
          <w:rFonts w:ascii="Cambria" w:hAnsi="Cambria" w:cs="Arial"/>
          <w:i/>
          <w:iCs/>
        </w:rPr>
      </w:pPr>
      <w:r w:rsidRPr="00D65D96">
        <w:rPr>
          <w:rFonts w:ascii="Cambria" w:hAnsi="Cambria" w:cs="Arial"/>
          <w:b/>
          <w:bCs/>
        </w:rPr>
        <w:t xml:space="preserve">1. </w:t>
      </w:r>
      <w:r w:rsidRPr="00D65D96">
        <w:rPr>
          <w:rFonts w:ascii="Cambria" w:hAnsi="Cambria" w:cs="Arial"/>
        </w:rPr>
        <w:t xml:space="preserve">Na początku każdego roku szkolnego Rada Pedagogiczna </w:t>
      </w:r>
      <w:r>
        <w:rPr>
          <w:rFonts w:ascii="Cambria" w:hAnsi="Cambria" w:cs="Arial"/>
        </w:rPr>
        <w:t>opracowuje i </w:t>
      </w:r>
      <w:r w:rsidR="00501B53">
        <w:rPr>
          <w:rFonts w:ascii="Cambria" w:hAnsi="Cambria" w:cs="Arial"/>
        </w:rPr>
        <w:t>zatwierdza szczegółowy Plan pracy w</w:t>
      </w:r>
      <w:r w:rsidRPr="00D65D96">
        <w:rPr>
          <w:rFonts w:ascii="Cambria" w:hAnsi="Cambria" w:cs="Arial"/>
        </w:rPr>
        <w:t>ychowawcz</w:t>
      </w:r>
      <w:r w:rsidR="008D5EE6">
        <w:rPr>
          <w:rFonts w:ascii="Cambria" w:hAnsi="Cambria" w:cs="Arial"/>
        </w:rPr>
        <w:t xml:space="preserve">o-profilaktycznej </w:t>
      </w:r>
      <w:r w:rsidRPr="00D65D96">
        <w:rPr>
          <w:rFonts w:ascii="Cambria" w:hAnsi="Cambria" w:cs="Arial"/>
        </w:rPr>
        <w:t xml:space="preserve"> na dany rok szkolny z uwzględnieniem aktualnych potrzeb i </w:t>
      </w:r>
      <w:r w:rsidR="007C2F87">
        <w:rPr>
          <w:rFonts w:ascii="Cambria" w:hAnsi="Cambria" w:cs="Arial"/>
          <w:i/>
          <w:iCs/>
        </w:rPr>
        <w:t>Szkolnego Programu</w:t>
      </w:r>
      <w:r w:rsidRPr="00D65D96">
        <w:rPr>
          <w:rFonts w:ascii="Cambria" w:hAnsi="Cambria" w:cs="Arial"/>
          <w:i/>
          <w:iCs/>
        </w:rPr>
        <w:t xml:space="preserve"> Wycho</w:t>
      </w:r>
      <w:r w:rsidR="007C2F87">
        <w:rPr>
          <w:rFonts w:ascii="Cambria" w:hAnsi="Cambria" w:cs="Arial"/>
          <w:i/>
          <w:iCs/>
        </w:rPr>
        <w:t>wawczo-profilaktycznego</w:t>
      </w:r>
      <w:r w:rsidRPr="00D65D96">
        <w:rPr>
          <w:rFonts w:ascii="Cambria" w:hAnsi="Cambria" w:cs="Arial"/>
          <w:i/>
          <w:iCs/>
        </w:rPr>
        <w:t xml:space="preserve">. </w:t>
      </w:r>
    </w:p>
    <w:p w:rsidR="00B03105" w:rsidRPr="00D65D96" w:rsidRDefault="00B03105" w:rsidP="00B03105">
      <w:pPr>
        <w:autoSpaceDE w:val="0"/>
        <w:autoSpaceDN w:val="0"/>
        <w:adjustRightInd w:val="0"/>
        <w:ind w:firstLine="284"/>
        <w:jc w:val="both"/>
        <w:rPr>
          <w:rFonts w:ascii="Cambria" w:hAnsi="Cambria" w:cs="Arial"/>
          <w:b/>
          <w:bCs/>
        </w:rPr>
      </w:pPr>
    </w:p>
    <w:p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2. </w:t>
      </w:r>
      <w:r w:rsidRPr="00D65D96">
        <w:rPr>
          <w:rFonts w:ascii="Cambria" w:hAnsi="Cambria" w:cs="Arial"/>
        </w:rPr>
        <w:t xml:space="preserve">Działania wychowawcze Szkoły mają charakter systemowy i podejmują  je wszyscy nauczyciele zatrudnieni w Szkole wspomagani przez dyrekcję oraz pozostałych pracowników </w:t>
      </w:r>
      <w:r w:rsidRPr="00D65D96">
        <w:rPr>
          <w:rFonts w:ascii="Cambria" w:hAnsi="Cambria" w:cs="Arial"/>
        </w:rPr>
        <w:lastRenderedPageBreak/>
        <w:t xml:space="preserve">Szkoły. </w:t>
      </w:r>
      <w:r w:rsidR="007C2F87">
        <w:rPr>
          <w:rFonts w:ascii="Cambria" w:hAnsi="Cambria" w:cs="Arial"/>
          <w:i/>
          <w:iCs/>
        </w:rPr>
        <w:t>Program Wychowawczo-profilaktyczny</w:t>
      </w:r>
      <w:r w:rsidRPr="00D65D96">
        <w:rPr>
          <w:rFonts w:ascii="Cambria" w:hAnsi="Cambria" w:cs="Arial"/>
        </w:rPr>
        <w:t xml:space="preserve"> Szkoły jest całościowy i obejmuje rozwój ucznia w wymiarze: intelektualnym, emocjonalnym, społecznym i zdrowotnym.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b/>
          <w:bCs/>
        </w:rPr>
        <w:t xml:space="preserve">4. </w:t>
      </w:r>
      <w:r w:rsidRPr="00D65D96">
        <w:rPr>
          <w:rFonts w:ascii="Cambria" w:hAnsi="Cambria" w:cs="Arial"/>
        </w:rPr>
        <w:t xml:space="preserve">Podjęte działania wychowawcze </w:t>
      </w:r>
      <w:r w:rsidR="007C2F87">
        <w:rPr>
          <w:rFonts w:ascii="Cambria" w:hAnsi="Cambria" w:cs="Arial"/>
        </w:rPr>
        <w:t xml:space="preserve">i profilaktyczne </w:t>
      </w:r>
      <w:r w:rsidRPr="00D65D96">
        <w:rPr>
          <w:rFonts w:ascii="Cambria" w:hAnsi="Cambria" w:cs="Arial"/>
        </w:rPr>
        <w:t xml:space="preserve">w bezpiecznym i przyjaznym środowisku szkolnym mają na celu przygotować ucznia do: </w:t>
      </w:r>
    </w:p>
    <w:p w:rsidR="00B03105" w:rsidRPr="00D65D96" w:rsidRDefault="00B03105" w:rsidP="00221521">
      <w:pPr>
        <w:numPr>
          <w:ilvl w:val="0"/>
          <w:numId w:val="192"/>
        </w:numPr>
        <w:tabs>
          <w:tab w:val="left" w:pos="426"/>
        </w:tabs>
        <w:ind w:left="0" w:firstLine="0"/>
        <w:jc w:val="both"/>
        <w:rPr>
          <w:rFonts w:ascii="Cambria" w:hAnsi="Cambria" w:cs="Arial"/>
        </w:rPr>
      </w:pPr>
      <w:r w:rsidRPr="00D65D96">
        <w:rPr>
          <w:rFonts w:ascii="Cambria" w:hAnsi="Cambria" w:cs="Arial"/>
        </w:rPr>
        <w:t>pracy nad sobą;</w:t>
      </w:r>
    </w:p>
    <w:p w:rsidR="00B03105" w:rsidRPr="00D65D96" w:rsidRDefault="00B03105" w:rsidP="00221521">
      <w:pPr>
        <w:numPr>
          <w:ilvl w:val="0"/>
          <w:numId w:val="192"/>
        </w:numPr>
        <w:tabs>
          <w:tab w:val="left" w:pos="426"/>
        </w:tabs>
        <w:ind w:left="0" w:firstLine="0"/>
        <w:jc w:val="both"/>
        <w:rPr>
          <w:rFonts w:ascii="Cambria" w:hAnsi="Cambria" w:cs="Arial"/>
        </w:rPr>
      </w:pPr>
      <w:r w:rsidRPr="00D65D96">
        <w:rPr>
          <w:rFonts w:ascii="Cambria" w:hAnsi="Cambria" w:cs="Arial"/>
        </w:rPr>
        <w:t xml:space="preserve">bycia użytecznym członkiem społeczeństwa; </w:t>
      </w:r>
    </w:p>
    <w:p w:rsidR="00B03105" w:rsidRPr="00D65D96" w:rsidRDefault="00B03105" w:rsidP="00221521">
      <w:pPr>
        <w:numPr>
          <w:ilvl w:val="0"/>
          <w:numId w:val="192"/>
        </w:numPr>
        <w:tabs>
          <w:tab w:val="left" w:pos="426"/>
        </w:tabs>
        <w:ind w:left="0" w:firstLine="0"/>
        <w:jc w:val="both"/>
        <w:rPr>
          <w:rFonts w:ascii="Cambria" w:hAnsi="Cambria" w:cs="Arial"/>
        </w:rPr>
      </w:pPr>
      <w:r w:rsidRPr="00D65D96">
        <w:rPr>
          <w:rFonts w:ascii="Cambria" w:hAnsi="Cambri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4)   rozwoju samorządności;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5)   dbałości o wypracowane tradycje: klasy, szkoły i środowiska;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budowania poczucia przynależności i więzi ze Szkołą;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7)   tworzenia środowiska szkolnego, w którym obowiązują jasne i jednoznaczne reguły    </w:t>
      </w:r>
    </w:p>
    <w:p w:rsidR="00B03105"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gry akceptowane i  respektowane przez wszystkich członków społeczności szkolnej. </w:t>
      </w:r>
    </w:p>
    <w:p w:rsidR="006E5356" w:rsidRPr="0060649D" w:rsidRDefault="006E5356" w:rsidP="00B03105">
      <w:pPr>
        <w:tabs>
          <w:tab w:val="left" w:pos="426"/>
        </w:tabs>
        <w:autoSpaceDE w:val="0"/>
        <w:autoSpaceDN w:val="0"/>
        <w:adjustRightInd w:val="0"/>
        <w:jc w:val="both"/>
        <w:rPr>
          <w:rFonts w:ascii="Cambria" w:hAnsi="Cambria" w:cs="Arial"/>
        </w:rPr>
      </w:pPr>
    </w:p>
    <w:p w:rsidR="00B03105"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5. </w:t>
      </w:r>
      <w:r w:rsidRPr="00D65D96">
        <w:rPr>
          <w:rFonts w:ascii="Cambria" w:hAnsi="Cambria" w:cs="Arial"/>
        </w:rPr>
        <w:t>Uczeń jest podstawowym podmiotem w systemie wychowawczym Szkoły. Preferuje się następujące postawy będące kanonem zachowań ucznia. Uczeń:</w:t>
      </w:r>
    </w:p>
    <w:p w:rsidR="006E5356" w:rsidRPr="00D65D96" w:rsidRDefault="006E5356" w:rsidP="00B03105">
      <w:pPr>
        <w:autoSpaceDE w:val="0"/>
        <w:autoSpaceDN w:val="0"/>
        <w:adjustRightInd w:val="0"/>
        <w:ind w:firstLine="284"/>
        <w:jc w:val="both"/>
        <w:rPr>
          <w:rFonts w:ascii="Cambria" w:hAnsi="Cambria" w:cs="Arial"/>
          <w:b/>
          <w:bCs/>
        </w:rPr>
      </w:pP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akceptuje działania wychowawcze szkoły;</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szanuje oraz akceptuje siebie i innych;</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prawidłowo funkcjonować w rodzinie, klasie, społeczności szkolnej, lokalnej, demokratycznym  państwie oraz  świecie;</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respektuje obowiązki wynikające z tytułu bycia: uczniem, dzieckiem, kolegą, członkiem społeczeństwa, polakiem i europejczykiem;</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posiada wiedzę i umiejętności potrzebne dla samodzielnego poszukiwania ważnych dla siebie wartości, określania celów i dokonywania wyborów;</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jest zdolny do autorefleksji, nieustannie nad sobą pracuje, </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zna, rozumie i realizuje w życiu: </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kultury bycia,</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skutecznego komunikowania się,</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bezpieczeństwa oraz higieny życia i pracy,</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 xml:space="preserve">akceptowany społecznie system wartości </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chce i umie dążyć do  realizacji własnych zamierzeń:</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diagnozować zagrożenia w realizacji celów życiowych;</w:t>
      </w:r>
    </w:p>
    <w:p w:rsidR="00B03105" w:rsidRPr="00D65D96" w:rsidRDefault="00B03105" w:rsidP="00B33A5B">
      <w:pPr>
        <w:numPr>
          <w:ilvl w:val="0"/>
          <w:numId w:val="64"/>
        </w:numPr>
        <w:tabs>
          <w:tab w:val="clear" w:pos="1980"/>
          <w:tab w:val="num" w:pos="0"/>
          <w:tab w:val="left" w:pos="284"/>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jest otwarty na zdobywanie wiedzy.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6. </w:t>
      </w:r>
      <w:r w:rsidRPr="00D65D96">
        <w:rPr>
          <w:rFonts w:ascii="Cambria" w:hAnsi="Cambria" w:cs="Arial"/>
        </w:rPr>
        <w:t>W oparciu o Program</w:t>
      </w:r>
      <w:r w:rsidR="00501B53">
        <w:rPr>
          <w:rFonts w:ascii="Cambria" w:hAnsi="Cambria" w:cs="Arial"/>
        </w:rPr>
        <w:t xml:space="preserve"> w</w:t>
      </w:r>
      <w:r w:rsidR="006E5356">
        <w:rPr>
          <w:rFonts w:ascii="Cambria" w:hAnsi="Cambria" w:cs="Arial"/>
        </w:rPr>
        <w:t>ychowawczo-profilaktyczny</w:t>
      </w:r>
      <w:r w:rsidRPr="00D65D96">
        <w:rPr>
          <w:rFonts w:ascii="Cambria" w:hAnsi="Cambria" w:cs="Arial"/>
        </w:rPr>
        <w:t xml:space="preserve"> zespoły wychowawców (wychowawcy klas) opracowują klasowe programy na dany </w:t>
      </w:r>
      <w:r w:rsidR="006E5356">
        <w:rPr>
          <w:rFonts w:ascii="Cambria" w:hAnsi="Cambria" w:cs="Arial"/>
        </w:rPr>
        <w:t xml:space="preserve">rok szkolny. Program wychowawczo-profilaktyczny </w:t>
      </w:r>
      <w:r w:rsidRPr="00D65D96">
        <w:rPr>
          <w:rFonts w:ascii="Cambria" w:hAnsi="Cambria" w:cs="Arial"/>
        </w:rPr>
        <w:t xml:space="preserve"> w klasie powinien uwzględniać następujące zagadnienia:</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1) poznanie ucznia, jego potrzeb i możliwości;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2) przygotowanie ucznia do poznania własnej osoby;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3) wdrażanie uczniów do pracy nad własnym rozwojem;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4) pomoc w tworzeniu systemu wartości;</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5) strategie działań, których celem jest budowanie satysfakcjonujących relacji w klasie: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a)   adaptacja,</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integracja,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c)   przydział ról w klasie,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wewnątrzklasowy system norm postępowania,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określenie praw i obowiązków w klasie, szkole,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kronika klasowa, strona internetowa itp.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budowanie wizerunku klasy i więzi pomiędzy wychowankami: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a)   wspólne uroczystości klasowe, szkolne, obozy naukowe, sportowe,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edukacja zdrowotna, regionalna, kulturalna, </w:t>
      </w:r>
    </w:p>
    <w:p w:rsidR="00B03105" w:rsidRPr="00D65D96" w:rsidRDefault="00B03105" w:rsidP="00E02441">
      <w:pPr>
        <w:autoSpaceDE w:val="0"/>
        <w:autoSpaceDN w:val="0"/>
        <w:adjustRightInd w:val="0"/>
        <w:ind w:left="851" w:hanging="284"/>
        <w:jc w:val="both"/>
        <w:rPr>
          <w:rFonts w:ascii="Cambria" w:hAnsi="Cambria" w:cs="Arial"/>
        </w:rPr>
      </w:pPr>
      <w:r w:rsidRPr="00D65D96">
        <w:rPr>
          <w:rFonts w:ascii="Cambria" w:hAnsi="Cambria" w:cs="Arial"/>
        </w:rPr>
        <w:lastRenderedPageBreak/>
        <w:t>c) kierowanie zespołem klasowym na z</w:t>
      </w:r>
      <w:r>
        <w:rPr>
          <w:rFonts w:ascii="Cambria" w:hAnsi="Cambria" w:cs="Arial"/>
        </w:rPr>
        <w:t>asadzie włączania do udziału w </w:t>
      </w:r>
      <w:r w:rsidRPr="00D65D96">
        <w:rPr>
          <w:rFonts w:ascii="Cambria" w:hAnsi="Cambria" w:cs="Arial"/>
        </w:rPr>
        <w:t>podejmowaniu decyzji rodziców i  uczniów,</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wspólne narady wychowawcze,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tematyka godzin wychowawczych z uwzględnieniem zainteresowań klasy,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aktywny udział klasy w pracach na rzecz Szkoły i środowiska,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g)   szukanie, pielęgnowanie i rozwijanie tzw. „mocnych stron klasy”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7)  strategie działań, których celem jest wychowanie obywatelskie i patriotyczne.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8)  promowanie wartości kulturalnych, obyczajowych, środowiskowych i związanych z   ochroną zdrowia. </w:t>
      </w:r>
    </w:p>
    <w:p w:rsidR="00B03105" w:rsidRPr="00D10C5C" w:rsidRDefault="00B03105" w:rsidP="00B03105">
      <w:pPr>
        <w:autoSpaceDE w:val="0"/>
        <w:autoSpaceDN w:val="0"/>
        <w:adjustRightInd w:val="0"/>
        <w:jc w:val="both"/>
        <w:rPr>
          <w:rFonts w:ascii="Cambria" w:hAnsi="Cambria" w:cs="Arial"/>
          <w:b/>
        </w:rPr>
      </w:pPr>
    </w:p>
    <w:p w:rsidR="00803BF2" w:rsidRPr="00D10C5C" w:rsidRDefault="007812DF" w:rsidP="00B03105">
      <w:pPr>
        <w:autoSpaceDE w:val="0"/>
        <w:autoSpaceDN w:val="0"/>
        <w:adjustRightInd w:val="0"/>
        <w:ind w:firstLine="567"/>
        <w:jc w:val="both"/>
        <w:rPr>
          <w:rFonts w:ascii="Cambria" w:hAnsi="Cambria" w:cs="Arial"/>
          <w:b/>
          <w:color w:val="000000"/>
        </w:rPr>
      </w:pPr>
      <w:r>
        <w:rPr>
          <w:rFonts w:ascii="Cambria" w:hAnsi="Cambria" w:cs="Arial"/>
          <w:b/>
          <w:bCs/>
          <w:color w:val="000000"/>
        </w:rPr>
        <w:t>§ 74</w:t>
      </w:r>
      <w:r w:rsidR="00B03105" w:rsidRPr="00D10C5C">
        <w:rPr>
          <w:rFonts w:ascii="Cambria" w:hAnsi="Cambria" w:cs="Arial"/>
          <w:b/>
          <w:bCs/>
          <w:color w:val="000000"/>
        </w:rPr>
        <w:t>.</w:t>
      </w:r>
      <w:r w:rsidR="008930A7" w:rsidRPr="00D10C5C">
        <w:rPr>
          <w:rFonts w:ascii="Cambria" w:hAnsi="Cambria" w:cs="Arial"/>
          <w:b/>
          <w:color w:val="000000"/>
        </w:rPr>
        <w:t xml:space="preserve">Wolontariat </w:t>
      </w:r>
      <w:r w:rsidR="00D10C5C" w:rsidRPr="00D10C5C">
        <w:rPr>
          <w:rFonts w:ascii="Cambria" w:hAnsi="Cambria" w:cs="Arial"/>
          <w:b/>
          <w:color w:val="000000"/>
        </w:rPr>
        <w:t>w szkole</w:t>
      </w:r>
    </w:p>
    <w:p w:rsidR="003B192E" w:rsidRPr="00B64DFC" w:rsidRDefault="003B192E" w:rsidP="00D10C5C">
      <w:pPr>
        <w:autoSpaceDE w:val="0"/>
        <w:autoSpaceDN w:val="0"/>
        <w:adjustRightInd w:val="0"/>
        <w:jc w:val="both"/>
        <w:rPr>
          <w:rFonts w:ascii="Arial" w:hAnsi="Arial" w:cs="Arial"/>
          <w:b/>
          <w:bCs/>
          <w:color w:val="00000A"/>
        </w:rPr>
      </w:pPr>
    </w:p>
    <w:p w:rsidR="003B192E" w:rsidRPr="00D10C5C" w:rsidRDefault="003B192E" w:rsidP="00221521">
      <w:pPr>
        <w:numPr>
          <w:ilvl w:val="0"/>
          <w:numId w:val="295"/>
        </w:numPr>
        <w:tabs>
          <w:tab w:val="left" w:pos="567"/>
        </w:tabs>
        <w:autoSpaceDE w:val="0"/>
        <w:autoSpaceDN w:val="0"/>
        <w:adjustRightInd w:val="0"/>
        <w:ind w:left="284" w:firstLine="0"/>
        <w:jc w:val="both"/>
        <w:rPr>
          <w:rFonts w:ascii="Cambria" w:hAnsi="Cambria" w:cs="Arial"/>
          <w:bCs/>
          <w:color w:val="00000A"/>
        </w:rPr>
      </w:pPr>
      <w:r w:rsidRPr="00D10C5C">
        <w:rPr>
          <w:rFonts w:ascii="Cambria" w:hAnsi="Cambria" w:cs="Arial"/>
          <w:bCs/>
          <w:color w:val="00000A"/>
        </w:rPr>
        <w:t>W szkole funkcjonuje Szkolny Klub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3B192E" w:rsidRPr="00D10C5C" w:rsidRDefault="003B192E" w:rsidP="00221521">
      <w:pPr>
        <w:numPr>
          <w:ilvl w:val="0"/>
          <w:numId w:val="295"/>
        </w:numPr>
        <w:tabs>
          <w:tab w:val="left" w:pos="567"/>
        </w:tabs>
        <w:autoSpaceDE w:val="0"/>
        <w:autoSpaceDN w:val="0"/>
        <w:adjustRightInd w:val="0"/>
        <w:ind w:left="0" w:firstLine="284"/>
        <w:jc w:val="both"/>
        <w:rPr>
          <w:rFonts w:ascii="Cambria" w:hAnsi="Cambria" w:cs="Arial"/>
          <w:bCs/>
          <w:color w:val="00000A"/>
        </w:rPr>
      </w:pPr>
      <w:r w:rsidRPr="00D10C5C">
        <w:rPr>
          <w:rFonts w:ascii="Cambria" w:hAnsi="Cambria" w:cs="Arial"/>
          <w:color w:val="00000A"/>
        </w:rPr>
        <w:t>Szkolny Klub Wolontariusza ma za zadanie organizować i świadczyć pomoc najbardziej potrzebującym, reagowaćczynnie na potrzeby środowiska, inicjować działaniaw środowisku szkolnym i lokalnym, wspomagać różnego typu inicjatywy charytatywne  i kulturalne.</w:t>
      </w:r>
    </w:p>
    <w:p w:rsidR="003B192E" w:rsidRPr="00D10C5C" w:rsidRDefault="003B192E" w:rsidP="003B192E">
      <w:pPr>
        <w:spacing w:line="276" w:lineRule="auto"/>
        <w:ind w:left="708"/>
        <w:jc w:val="both"/>
        <w:rPr>
          <w:rFonts w:ascii="Cambria" w:hAnsi="Cambria" w:cs="Arial"/>
          <w:bCs/>
          <w:color w:val="00000A"/>
        </w:rPr>
      </w:pPr>
    </w:p>
    <w:p w:rsidR="003B192E" w:rsidRPr="00D10C5C" w:rsidRDefault="003B192E" w:rsidP="00221521">
      <w:pPr>
        <w:numPr>
          <w:ilvl w:val="0"/>
          <w:numId w:val="295"/>
        </w:numPr>
        <w:tabs>
          <w:tab w:val="left" w:pos="567"/>
        </w:tabs>
        <w:autoSpaceDE w:val="0"/>
        <w:autoSpaceDN w:val="0"/>
        <w:adjustRightInd w:val="0"/>
        <w:ind w:left="0" w:firstLine="284"/>
        <w:jc w:val="both"/>
        <w:rPr>
          <w:rFonts w:ascii="Cambria" w:hAnsi="Cambria" w:cs="Arial"/>
          <w:bCs/>
          <w:color w:val="00000A"/>
        </w:rPr>
      </w:pPr>
      <w:r w:rsidRPr="00D10C5C">
        <w:rPr>
          <w:rFonts w:ascii="Cambria" w:hAnsi="Cambria" w:cs="Arial"/>
          <w:bCs/>
          <w:color w:val="00000A"/>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D10C5C" w:rsidRDefault="003B192E" w:rsidP="003B192E">
      <w:pPr>
        <w:tabs>
          <w:tab w:val="left" w:pos="567"/>
        </w:tabs>
        <w:autoSpaceDE w:val="0"/>
        <w:autoSpaceDN w:val="0"/>
        <w:adjustRightInd w:val="0"/>
        <w:jc w:val="both"/>
        <w:rPr>
          <w:rFonts w:ascii="Cambria" w:hAnsi="Cambria" w:cs="Arial"/>
          <w:bCs/>
          <w:color w:val="00000A"/>
        </w:rPr>
      </w:pPr>
    </w:p>
    <w:p w:rsidR="003B192E" w:rsidRPr="00D10C5C" w:rsidRDefault="003B192E" w:rsidP="00221521">
      <w:pPr>
        <w:numPr>
          <w:ilvl w:val="0"/>
          <w:numId w:val="295"/>
        </w:numPr>
        <w:tabs>
          <w:tab w:val="left" w:pos="567"/>
        </w:tabs>
        <w:autoSpaceDE w:val="0"/>
        <w:autoSpaceDN w:val="0"/>
        <w:adjustRightInd w:val="0"/>
        <w:ind w:hanging="730"/>
        <w:jc w:val="both"/>
        <w:rPr>
          <w:rFonts w:ascii="Cambria" w:hAnsi="Cambria" w:cs="Arial"/>
          <w:bCs/>
          <w:color w:val="00000A"/>
        </w:rPr>
      </w:pPr>
      <w:r w:rsidRPr="00D10C5C">
        <w:rPr>
          <w:rFonts w:ascii="Cambria" w:hAnsi="Cambria" w:cs="Arial"/>
          <w:bCs/>
          <w:color w:val="00000A"/>
        </w:rPr>
        <w:t>Cele działania Szkolnego Klubu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3B192E" w:rsidRPr="00D10C5C" w:rsidRDefault="003B192E" w:rsidP="00221521">
      <w:pPr>
        <w:numPr>
          <w:ilvl w:val="0"/>
          <w:numId w:val="296"/>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zapoznawanie uczniów z ideą wolontariatu;</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angażowanie uczniów w świadomą, dobrowolną i nieodpłatną pomoc innym;</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promowanie wśród dzieci i młodzieży postaw: wrażliwości na potrzeby innych, empatii, życzliwości, otwartości i bezinteresowności w podejmowanych działaniach;</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organizowanie aktywnego działania w obszarze pomocy koleżeńskiej, społecznej, kulturalnej na terenie szkoły i w środowisku rodzinnym oraz lokalnym;</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tworzenie przestrzeni dla służby wolontarystycznej poprzez organizowanie konkretnych sposobów pomocy i tworzenie zespołów wolontariuszy do ich realizacji;</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0"/>
          <w:tab w:val="left" w:pos="426"/>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color w:val="00000A"/>
        </w:rPr>
        <w:t>wpieranie ciekawych inicjatyw młodzieży szkolnej;</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bCs/>
          <w:color w:val="00000A"/>
        </w:rPr>
        <w:t>promowanie idei wolontariatu;</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w:t>
      </w:r>
      <w:r w:rsidRPr="00D10C5C">
        <w:rPr>
          <w:rFonts w:ascii="Cambria" w:hAnsi="Cambria" w:cs="Arial"/>
          <w:color w:val="00000A"/>
        </w:rPr>
        <w:t>rowadzenie warsztatów, szkoleń i cyklicznych spotkań wolontariuszy i chętnych do przystąpienia do Klubu lub chętnych do włączenia się do akcji niesienia pomocy;</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hanging="142"/>
        <w:jc w:val="left"/>
        <w:rPr>
          <w:rFonts w:ascii="Cambria" w:hAnsi="Cambria" w:cs="Arial"/>
          <w:bCs/>
          <w:color w:val="00000A"/>
        </w:rPr>
      </w:pPr>
      <w:r w:rsidRPr="00D10C5C">
        <w:rPr>
          <w:rFonts w:ascii="Cambria" w:hAnsi="Cambria" w:cs="Arial"/>
          <w:color w:val="00000A"/>
        </w:rPr>
        <w:t>angażowanie się w miarę potrzeb do pomocy w jednorazowych imprezach o charakterze charytatywnym.</w:t>
      </w:r>
    </w:p>
    <w:p w:rsidR="003B192E" w:rsidRPr="00D10C5C" w:rsidRDefault="003B192E" w:rsidP="003B192E">
      <w:pPr>
        <w:tabs>
          <w:tab w:val="left" w:pos="426"/>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709"/>
        </w:tabs>
        <w:autoSpaceDE w:val="0"/>
        <w:autoSpaceDN w:val="0"/>
        <w:adjustRightInd w:val="0"/>
        <w:ind w:left="0" w:firstLine="284"/>
        <w:jc w:val="left"/>
        <w:rPr>
          <w:rFonts w:ascii="Cambria" w:hAnsi="Cambria" w:cs="Arial"/>
          <w:b/>
          <w:bCs/>
          <w:color w:val="00000A"/>
        </w:rPr>
      </w:pPr>
      <w:r w:rsidRPr="0064112B">
        <w:rPr>
          <w:rFonts w:ascii="Cambria" w:hAnsi="Cambria" w:cs="Arial"/>
          <w:b/>
          <w:bCs/>
          <w:color w:val="00000A"/>
        </w:rPr>
        <w:t xml:space="preserve">Wolontariusze: </w:t>
      </w:r>
    </w:p>
    <w:p w:rsidR="003B192E" w:rsidRPr="0064112B" w:rsidRDefault="003B192E" w:rsidP="003B192E">
      <w:pPr>
        <w:tabs>
          <w:tab w:val="left" w:pos="709"/>
        </w:tabs>
        <w:autoSpaceDE w:val="0"/>
        <w:autoSpaceDN w:val="0"/>
        <w:adjustRightInd w:val="0"/>
        <w:ind w:left="284"/>
        <w:rPr>
          <w:rFonts w:ascii="Cambria" w:hAnsi="Cambria" w:cs="Arial"/>
          <w:bCs/>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 to osoba pracująca na zasadzie wolontariatu;</w:t>
      </w:r>
    </w:p>
    <w:p w:rsidR="003B192E" w:rsidRPr="0064112B" w:rsidRDefault="003B192E" w:rsidP="003B192E">
      <w:pPr>
        <w:tabs>
          <w:tab w:val="left" w:pos="0"/>
        </w:tabs>
        <w:autoSpaceDE w:val="0"/>
        <w:autoSpaceDN w:val="0"/>
        <w:adjustRightInd w:val="0"/>
        <w:ind w:left="284"/>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wolontariuszem może być każdy uczeń, który na ochotnika i bezinteresownie niesie pomoc, tam, gdzie jest ona potrzebna;</w:t>
      </w:r>
    </w:p>
    <w:p w:rsidR="003B192E" w:rsidRPr="0064112B" w:rsidRDefault="003B192E" w:rsidP="003B192E">
      <w:pPr>
        <w:tabs>
          <w:tab w:val="left" w:pos="0"/>
        </w:tabs>
        <w:autoSpaceDE w:val="0"/>
        <w:autoSpaceDN w:val="0"/>
        <w:adjustRightInd w:val="0"/>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warunkiem wstąpienia do Klubu Wolontariatu jest złożenie w formie pisemnej deklaracji, do której obowiązkowo jest załączana pisemna zgoda rodziców (prawnych opiekunów);</w:t>
      </w:r>
    </w:p>
    <w:p w:rsidR="003B192E" w:rsidRPr="0064112B" w:rsidRDefault="003B192E" w:rsidP="003B192E">
      <w:pPr>
        <w:tabs>
          <w:tab w:val="left" w:pos="0"/>
          <w:tab w:val="left" w:pos="284"/>
        </w:tabs>
        <w:autoSpaceDE w:val="0"/>
        <w:autoSpaceDN w:val="0"/>
        <w:adjustRightInd w:val="0"/>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po wstąpieniu do Klubu wolontariatu uczestnik podpisuje zobowiązanie przestrzegania zasad wolontariatu i regulaminu, obowiązującego w szkole;</w:t>
      </w:r>
    </w:p>
    <w:p w:rsidR="003B192E" w:rsidRPr="0064112B" w:rsidRDefault="003B192E" w:rsidP="003B192E">
      <w:pPr>
        <w:tabs>
          <w:tab w:val="left" w:pos="0"/>
          <w:tab w:val="left" w:pos="284"/>
        </w:tabs>
        <w:autoSpaceDE w:val="0"/>
        <w:autoSpaceDN w:val="0"/>
        <w:adjustRightInd w:val="0"/>
        <w:jc w:val="both"/>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członkowie klubu mogą podejmować pracę wolontarystyczną </w:t>
      </w:r>
      <w:r w:rsidRPr="0064112B">
        <w:rPr>
          <w:rFonts w:ascii="Cambria" w:hAnsi="Cambria" w:cs="Arial"/>
          <w:color w:val="00000A"/>
        </w:rPr>
        <w:t>w wymiarze, który nie utrudni im nauki i pozwoli wywiązywać się z obowiązków domowych;</w:t>
      </w:r>
    </w:p>
    <w:p w:rsidR="003B192E" w:rsidRPr="0064112B" w:rsidRDefault="003B192E" w:rsidP="003B192E">
      <w:pPr>
        <w:ind w:left="708"/>
        <w:jc w:val="both"/>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członek Klubu kieruje się bezinteresownością, życzliwością, chęcią niesienia pomocy, troską oinnych;</w:t>
      </w:r>
    </w:p>
    <w:p w:rsidR="003B192E" w:rsidRPr="0064112B" w:rsidRDefault="003B192E" w:rsidP="003B192E">
      <w:pPr>
        <w:spacing w:line="276" w:lineRule="auto"/>
        <w:ind w:left="708"/>
        <w:jc w:val="both"/>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jc w:val="both"/>
        <w:rPr>
          <w:rFonts w:ascii="Cambria" w:hAnsi="Cambria" w:cs="Arial"/>
          <w:bCs/>
          <w:color w:val="00000A"/>
        </w:rPr>
      </w:pPr>
      <w:r w:rsidRPr="0064112B">
        <w:rPr>
          <w:rFonts w:ascii="Cambria" w:hAnsi="Cambria" w:cs="Arial"/>
          <w:color w:val="00000A"/>
        </w:rPr>
        <w:t>członek klubu wywiązuje się sumiennie z podjętych przez siebie zobowiązań;</w:t>
      </w:r>
    </w:p>
    <w:p w:rsidR="003B192E" w:rsidRPr="0064112B" w:rsidRDefault="003B192E" w:rsidP="003B192E">
      <w:pPr>
        <w:spacing w:line="276" w:lineRule="auto"/>
        <w:ind w:left="708"/>
        <w:jc w:val="both"/>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każdy członek Klubu systematycznie wpisuje do „Dzienniczka Wolontariusza” /„</w:t>
      </w:r>
      <w:r w:rsidRPr="0064112B">
        <w:rPr>
          <w:rFonts w:ascii="Cambria" w:hAnsi="Cambria" w:cs="Arial"/>
          <w:bCs/>
          <w:i/>
          <w:color w:val="00000A"/>
        </w:rPr>
        <w:t>Dzienniczka Ucznia”/ „Dzienniczka Klasowego</w:t>
      </w:r>
      <w:r w:rsidRPr="0064112B">
        <w:rPr>
          <w:rFonts w:ascii="Cambria" w:hAnsi="Cambria" w:cs="Arial"/>
          <w:bCs/>
          <w:color w:val="00000A"/>
        </w:rPr>
        <w:t>” wykonane prace. Wpisów mogą dokonywać także koordynatorzy oraz osoba lub przedstawiciel instytucji, na rzecz której wolontariusz działa;</w:t>
      </w:r>
    </w:p>
    <w:p w:rsidR="003B192E" w:rsidRPr="0064112B" w:rsidRDefault="003B192E" w:rsidP="003B192E">
      <w:pPr>
        <w:spacing w:line="276" w:lineRule="auto"/>
        <w:ind w:left="708"/>
        <w:jc w:val="both"/>
        <w:rPr>
          <w:rFonts w:ascii="Cambria" w:hAnsi="Cambria" w:cs="Arial"/>
          <w:bCs/>
          <w:i/>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c</w:t>
      </w:r>
      <w:r w:rsidRPr="0064112B">
        <w:rPr>
          <w:rFonts w:ascii="Cambria" w:hAnsi="Cambria" w:cs="Arial"/>
          <w:color w:val="00000A"/>
        </w:rPr>
        <w:t>złonek Klubu systematycznie uczestniczy w pracy Klubu, a także w spotkaniach                          i warsztatach dla wolontariuszy;</w:t>
      </w:r>
    </w:p>
    <w:p w:rsidR="003B192E" w:rsidRPr="0064112B" w:rsidRDefault="003B192E" w:rsidP="003B192E">
      <w:pPr>
        <w:ind w:left="708"/>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color w:val="00000A"/>
        </w:rPr>
        <w:t>każdy członek Klubu stara się aktywnie włączyć w działalność Klubu oraz wykorzystując swojezdolności i doświadczenie zgłaszać własne propozycje i inicjatywy;</w:t>
      </w:r>
    </w:p>
    <w:p w:rsidR="003B192E" w:rsidRPr="0064112B" w:rsidRDefault="003B192E" w:rsidP="003B192E">
      <w:pPr>
        <w:ind w:left="708"/>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ażdy członek Klubu swoim postępowaniem stara się promować ideę wolontariatu, godniereprezentować swoją szkołę oraz być przykładem dla innych;</w:t>
      </w:r>
    </w:p>
    <w:p w:rsidR="003B192E" w:rsidRPr="0064112B" w:rsidRDefault="003B192E" w:rsidP="003B192E">
      <w:pPr>
        <w:ind w:left="708"/>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ażdy członek Klubu jest zobowiązany przestrzegać zasad zawartych w Kodeksie Etycznym orazRegulaminie Klubu;</w:t>
      </w:r>
    </w:p>
    <w:p w:rsidR="003B192E" w:rsidRPr="0064112B" w:rsidRDefault="003B192E" w:rsidP="003B192E">
      <w:pPr>
        <w:spacing w:line="276" w:lineRule="auto"/>
        <w:ind w:left="708"/>
        <w:jc w:val="both"/>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w</w:t>
      </w:r>
      <w:r w:rsidRPr="0064112B">
        <w:rPr>
          <w:rFonts w:ascii="Cambria" w:hAnsi="Cambria" w:cs="Arial"/>
          <w:color w:val="00000A"/>
        </w:rPr>
        <w:t>olontariusz może zostać skreślony z listy wolontariuszy za nieprzestrzeganie RegulaminuSzkolnego Klubu Wolontariusza. O skreśleniu z listy decyduje opiekun Szkolnego KlubuWolontariusza, po zasięgnięciu opinii zarządu Klubu.</w:t>
      </w:r>
    </w:p>
    <w:p w:rsidR="003B192E" w:rsidRPr="0064112B" w:rsidRDefault="003B192E" w:rsidP="003B192E">
      <w:pPr>
        <w:tabs>
          <w:tab w:val="left" w:pos="0"/>
        </w:tabs>
        <w:autoSpaceDE w:val="0"/>
        <w:autoSpaceDN w:val="0"/>
        <w:adjustRightInd w:val="0"/>
        <w:jc w:val="both"/>
        <w:rPr>
          <w:rFonts w:ascii="Cambria" w:hAnsi="Cambria" w:cs="Arial"/>
          <w:bCs/>
          <w:color w:val="00000A"/>
        </w:rPr>
      </w:pPr>
    </w:p>
    <w:p w:rsidR="003B192E" w:rsidRPr="0064112B" w:rsidRDefault="003B192E" w:rsidP="00221521">
      <w:pPr>
        <w:numPr>
          <w:ilvl w:val="0"/>
          <w:numId w:val="295"/>
        </w:numPr>
        <w:tabs>
          <w:tab w:val="left" w:pos="709"/>
        </w:tabs>
        <w:autoSpaceDE w:val="0"/>
        <w:autoSpaceDN w:val="0"/>
        <w:adjustRightInd w:val="0"/>
        <w:ind w:left="0" w:firstLine="284"/>
        <w:jc w:val="both"/>
        <w:rPr>
          <w:rFonts w:ascii="Cambria" w:hAnsi="Cambria" w:cs="Arial"/>
          <w:b/>
          <w:bCs/>
          <w:color w:val="00000A"/>
        </w:rPr>
      </w:pPr>
      <w:r w:rsidRPr="0064112B">
        <w:rPr>
          <w:rFonts w:ascii="Cambria" w:hAnsi="Cambria" w:cs="Arial"/>
          <w:b/>
          <w:bCs/>
          <w:color w:val="00000A"/>
        </w:rPr>
        <w:t>Struktura organizacyjna Klubu Wolontariusza.</w:t>
      </w:r>
    </w:p>
    <w:p w:rsidR="003B192E" w:rsidRPr="0064112B" w:rsidRDefault="003B192E" w:rsidP="003B192E">
      <w:pPr>
        <w:tabs>
          <w:tab w:val="left" w:pos="709"/>
        </w:tabs>
        <w:autoSpaceDE w:val="0"/>
        <w:autoSpaceDN w:val="0"/>
        <w:adjustRightInd w:val="0"/>
        <w:ind w:left="284"/>
        <w:jc w:val="both"/>
        <w:rPr>
          <w:rFonts w:ascii="Cambria" w:hAnsi="Cambria" w:cs="Arial"/>
          <w:bCs/>
          <w:color w:val="00000A"/>
        </w:rPr>
      </w:pPr>
    </w:p>
    <w:p w:rsidR="003B192E" w:rsidRPr="0064112B" w:rsidRDefault="003B192E" w:rsidP="00221521">
      <w:pPr>
        <w:numPr>
          <w:ilvl w:val="0"/>
          <w:numId w:val="298"/>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Klubem Wolontariusza opiekuje się nauczyciel – koordynator, który zgłosił akces do opieki nad tym klubem i uzyskał akceptację dyrektora szkoły;</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Opiekun Klubu ma prawo angażować do koordynowania lub sprawowania opieki w czasie zaplanowanych akcji pozostałych chętnych pracowników pedagogicznych lub deklarujących pomoc – rodziców;</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walnym zebraniu członków klubu w głosowaniu jawnym wybiera się spośród członków -zarząd klubu, składający się z pojedynczych osób reprezentujących odpowiednie poziomy klasowe;</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lastRenderedPageBreak/>
        <w:t>Wybory do zarządu przeprowadza się we wrześniu każdego roku szkolnego;</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każdej akcji charytatywnej wyznacza się spośród członków wolontariusza-koordynatora.</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koniec każdego okresu odbywa się walne zebranie w celu podsumowania działalności, przedłożenia wniosków, dokonania oceny efektywności prowadzonych akcji, wskazanie obszarów dalszej działalności;</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64112B" w:rsidRDefault="003B192E" w:rsidP="003B192E">
      <w:pPr>
        <w:tabs>
          <w:tab w:val="left" w:pos="709"/>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567"/>
        </w:tabs>
        <w:autoSpaceDE w:val="0"/>
        <w:autoSpaceDN w:val="0"/>
        <w:adjustRightInd w:val="0"/>
        <w:ind w:left="0" w:firstLine="284"/>
        <w:jc w:val="left"/>
        <w:rPr>
          <w:rFonts w:ascii="Cambria" w:hAnsi="Cambria" w:cs="Arial"/>
          <w:bCs/>
          <w:color w:val="00000A"/>
        </w:rPr>
      </w:pPr>
      <w:r w:rsidRPr="0064112B">
        <w:rPr>
          <w:rFonts w:ascii="Cambria" w:hAnsi="Cambria" w:cs="Arial"/>
          <w:b/>
          <w:bCs/>
          <w:color w:val="00000A"/>
        </w:rPr>
        <w:t>1</w:t>
      </w:r>
      <w:r w:rsidRPr="0064112B">
        <w:rPr>
          <w:rFonts w:ascii="Cambria" w:hAnsi="Cambria" w:cs="Arial"/>
          <w:bCs/>
          <w:color w:val="00000A"/>
        </w:rPr>
        <w:t xml:space="preserve">. </w:t>
      </w:r>
      <w:r w:rsidRPr="0064112B">
        <w:rPr>
          <w:rFonts w:ascii="Cambria" w:hAnsi="Cambria" w:cs="Arial"/>
          <w:b/>
          <w:bCs/>
          <w:color w:val="00000A"/>
        </w:rPr>
        <w:t>Formy działalności:</w:t>
      </w:r>
    </w:p>
    <w:p w:rsidR="003B192E" w:rsidRPr="0064112B" w:rsidRDefault="003B192E" w:rsidP="003B192E">
      <w:pPr>
        <w:tabs>
          <w:tab w:val="left" w:pos="709"/>
        </w:tabs>
        <w:autoSpaceDE w:val="0"/>
        <w:autoSpaceDN w:val="0"/>
        <w:adjustRightInd w:val="0"/>
        <w:ind w:left="284"/>
        <w:rPr>
          <w:rFonts w:ascii="Cambria" w:hAnsi="Cambria" w:cs="Arial"/>
          <w:bCs/>
          <w:color w:val="00000A"/>
        </w:rPr>
      </w:pPr>
    </w:p>
    <w:p w:rsidR="003B192E" w:rsidRPr="0064112B" w:rsidRDefault="003B192E" w:rsidP="00221521">
      <w:pPr>
        <w:numPr>
          <w:ilvl w:val="0"/>
          <w:numId w:val="299"/>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szkolnego;</w:t>
      </w:r>
    </w:p>
    <w:p w:rsidR="003B192E" w:rsidRPr="0064112B" w:rsidRDefault="003B192E" w:rsidP="00221521">
      <w:pPr>
        <w:numPr>
          <w:ilvl w:val="0"/>
          <w:numId w:val="299"/>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lokalnego;</w:t>
      </w:r>
    </w:p>
    <w:p w:rsidR="003B192E" w:rsidRPr="0064112B" w:rsidRDefault="003B192E" w:rsidP="00221521">
      <w:pPr>
        <w:numPr>
          <w:ilvl w:val="0"/>
          <w:numId w:val="299"/>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 xml:space="preserve">udział w akcjach ogólnopolskich; za zgodą dyrektora szkoły. </w:t>
      </w:r>
    </w:p>
    <w:p w:rsidR="003B192E" w:rsidRPr="0064112B" w:rsidRDefault="003B192E" w:rsidP="003B192E">
      <w:pPr>
        <w:tabs>
          <w:tab w:val="left" w:pos="284"/>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284"/>
        </w:tabs>
        <w:autoSpaceDE w:val="0"/>
        <w:autoSpaceDN w:val="0"/>
        <w:adjustRightInd w:val="0"/>
        <w:ind w:left="567" w:hanging="283"/>
        <w:jc w:val="both"/>
        <w:rPr>
          <w:rFonts w:ascii="Cambria" w:hAnsi="Cambria" w:cs="Arial"/>
          <w:bCs/>
          <w:color w:val="00000A"/>
        </w:rPr>
      </w:pPr>
      <w:r w:rsidRPr="0064112B">
        <w:rPr>
          <w:rFonts w:ascii="Cambria" w:hAnsi="Cambria" w:cs="Arial"/>
          <w:bCs/>
          <w:color w:val="00000A"/>
        </w:rPr>
        <w:t>Na każdy rok szkolny koordynator klubu wspólnie z członkami opracowuje plan pracy.</w:t>
      </w:r>
    </w:p>
    <w:p w:rsidR="003B192E" w:rsidRPr="0064112B" w:rsidRDefault="003B192E" w:rsidP="003B192E">
      <w:pPr>
        <w:tabs>
          <w:tab w:val="left" w:pos="284"/>
        </w:tabs>
        <w:autoSpaceDE w:val="0"/>
        <w:autoSpaceDN w:val="0"/>
        <w:adjustRightInd w:val="0"/>
        <w:ind w:left="567"/>
        <w:jc w:val="both"/>
        <w:rPr>
          <w:rFonts w:ascii="Cambria" w:hAnsi="Cambria" w:cs="Arial"/>
          <w:bCs/>
          <w:color w:val="00000A"/>
        </w:rPr>
      </w:pPr>
    </w:p>
    <w:p w:rsidR="003B192E" w:rsidRPr="0064112B" w:rsidRDefault="003B192E" w:rsidP="00221521">
      <w:pPr>
        <w:numPr>
          <w:ilvl w:val="0"/>
          <w:numId w:val="295"/>
        </w:numPr>
        <w:tabs>
          <w:tab w:val="left" w:pos="284"/>
        </w:tabs>
        <w:autoSpaceDE w:val="0"/>
        <w:autoSpaceDN w:val="0"/>
        <w:adjustRightInd w:val="0"/>
        <w:ind w:left="0" w:firstLine="284"/>
        <w:jc w:val="both"/>
        <w:rPr>
          <w:rFonts w:ascii="Cambria" w:hAnsi="Cambria" w:cs="Arial"/>
          <w:bCs/>
          <w:color w:val="00000A"/>
        </w:rPr>
      </w:pPr>
      <w:r w:rsidRPr="0064112B">
        <w:rPr>
          <w:rFonts w:ascii="Cambria" w:hAnsi="Cambria" w:cs="Arial"/>
          <w:bCs/>
          <w:color w:val="00000A"/>
        </w:rPr>
        <w:t>Plan pracy oraz inne dokumenty regulujące działalność klubu podawane są do publicznej wiadomości na tablicy w holu na pierwszym piętrze i w zakładce na stronie www…………..</w:t>
      </w:r>
    </w:p>
    <w:p w:rsidR="003B192E" w:rsidRPr="0064112B" w:rsidRDefault="003B192E" w:rsidP="003B192E">
      <w:pPr>
        <w:tabs>
          <w:tab w:val="left" w:pos="284"/>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709"/>
        </w:tabs>
        <w:autoSpaceDE w:val="0"/>
        <w:autoSpaceDN w:val="0"/>
        <w:adjustRightInd w:val="0"/>
        <w:ind w:left="0" w:firstLine="284"/>
        <w:jc w:val="left"/>
        <w:rPr>
          <w:rFonts w:ascii="Cambria" w:hAnsi="Cambria" w:cs="Arial"/>
          <w:bCs/>
          <w:color w:val="00000A"/>
        </w:rPr>
      </w:pPr>
      <w:r w:rsidRPr="0064112B">
        <w:rPr>
          <w:rFonts w:ascii="Cambria" w:hAnsi="Cambria" w:cs="Arial"/>
          <w:bCs/>
          <w:color w:val="00000A"/>
        </w:rPr>
        <w:t xml:space="preserve">Regulacje świadczeń wolontariuszy i zasady ich bezpieczeństwa: </w:t>
      </w:r>
    </w:p>
    <w:p w:rsidR="003B192E" w:rsidRPr="0064112B" w:rsidRDefault="003B192E" w:rsidP="003B192E">
      <w:pPr>
        <w:autoSpaceDE w:val="0"/>
        <w:autoSpaceDN w:val="0"/>
        <w:adjustRightInd w:val="0"/>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Świadczenia wolontariuszy są wykonywane w zakresie, w sposób i w czasie określonych w porozumieniu z korzystającym. Porozumienie powinno zawierać postanowienie  o możliwości jego rozwiązania;</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Na prośbę wolontariusza korzystający może przedłożyć pisemną opinię o wykonaniu świadczeń przez wolontariusza lub dokonać wpisu w Dzienniczku Wolontariusza;</w:t>
      </w:r>
    </w:p>
    <w:p w:rsidR="003B192E" w:rsidRPr="0064112B" w:rsidRDefault="003B192E" w:rsidP="003B192E">
      <w:pPr>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zapewnić wolontariuszowi ubezpieczenie od odpowiedzialności cywilnej, w zakresie wykonywanych świadczeń;</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Wolontariusz ma prawo do informacji o przysługujących jemu prawach i ciążących obowiązkach, a także o ryzyku dla zdrowia i bezpieczeństwa związanym z wykonywanymi świadczeniami oraz o zasadach ochrony przed zagrożeniami;</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lastRenderedPageBreak/>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3B192E" w:rsidRPr="0064112B" w:rsidRDefault="003B192E" w:rsidP="003B192E">
      <w:pPr>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Wolontariuszowi, który wykonuje świadczenia przez okres nie dłuższy niż 30 dni, korzystający zobowiązany jest zapewnić ubezpieczenie od następstw nieszczęśliwych wypadków. </w:t>
      </w:r>
    </w:p>
    <w:p w:rsidR="003B192E" w:rsidRPr="0064112B" w:rsidRDefault="003B192E" w:rsidP="003B192E">
      <w:pPr>
        <w:rPr>
          <w:rFonts w:ascii="Cambria" w:hAnsi="Cambria" w:cs="Arial"/>
          <w:bCs/>
          <w:color w:val="00000A"/>
        </w:rPr>
      </w:pPr>
    </w:p>
    <w:p w:rsidR="003B192E" w:rsidRPr="0064112B" w:rsidRDefault="003B192E" w:rsidP="00221521">
      <w:pPr>
        <w:numPr>
          <w:ilvl w:val="0"/>
          <w:numId w:val="300"/>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pokrywać koszty szkoleń wolontariuszy w zakresie wykonywanych przez nich świadczeń określonych w porozumieniu, o którym mowa w ust. 8 pkt. 4.;</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 wyjątkowych sytuacjach szkoła może przyjąć na siebie obowiązek prowadzenia spraw formalnych oraz koszty ubezpieczenia.</w:t>
      </w:r>
    </w:p>
    <w:p w:rsidR="003B192E" w:rsidRPr="0064112B" w:rsidRDefault="003B192E" w:rsidP="003B192E">
      <w:pPr>
        <w:spacing w:after="200" w:line="276" w:lineRule="auto"/>
        <w:rPr>
          <w:rFonts w:ascii="Cambria" w:hAnsi="Cambria" w:cs="Arial"/>
          <w:bCs/>
          <w:color w:val="00000A"/>
        </w:rPr>
      </w:pPr>
    </w:p>
    <w:p w:rsidR="003B192E" w:rsidRPr="0064112B" w:rsidRDefault="003B192E" w:rsidP="00221521">
      <w:pPr>
        <w:numPr>
          <w:ilvl w:val="0"/>
          <w:numId w:val="300"/>
        </w:numPr>
        <w:tabs>
          <w:tab w:val="left" w:pos="426"/>
        </w:tabs>
        <w:autoSpaceDE w:val="0"/>
        <w:autoSpaceDN w:val="0"/>
        <w:adjustRightInd w:val="0"/>
        <w:ind w:left="0" w:firstLine="0"/>
        <w:jc w:val="both"/>
        <w:rPr>
          <w:rFonts w:ascii="Cambria" w:hAnsi="Cambria" w:cs="Arial"/>
          <w:bCs/>
          <w:color w:val="00000A"/>
        </w:rPr>
      </w:pPr>
      <w:r w:rsidRPr="0064112B">
        <w:rPr>
          <w:rFonts w:ascii="Cambria" w:eastAsia="Times New Roman" w:hAnsi="Cambria" w:cs="Arial"/>
          <w:lang w:eastAsia="pl-PL"/>
        </w:rPr>
        <w:t>W przypadku, gdy wolontariusz podejmuje się działań poza godzinami szkolnymi, bez uzgodnienia z opiekunem Szkolnego Klubu Wolontariatu szkoła nie ponosi odpowiedzialności.</w:t>
      </w:r>
    </w:p>
    <w:p w:rsidR="003B192E" w:rsidRPr="0064112B" w:rsidRDefault="003B192E" w:rsidP="003B192E">
      <w:pPr>
        <w:rPr>
          <w:rFonts w:ascii="Cambria" w:hAnsi="Cambria" w:cs="Arial"/>
          <w:bCs/>
          <w:color w:val="00000A"/>
        </w:rPr>
      </w:pPr>
    </w:p>
    <w:p w:rsidR="003B192E" w:rsidRDefault="003B192E" w:rsidP="00221521">
      <w:pPr>
        <w:numPr>
          <w:ilvl w:val="0"/>
          <w:numId w:val="295"/>
        </w:numPr>
        <w:tabs>
          <w:tab w:val="left" w:pos="567"/>
        </w:tabs>
        <w:autoSpaceDE w:val="0"/>
        <w:autoSpaceDN w:val="0"/>
        <w:adjustRightInd w:val="0"/>
        <w:ind w:left="851" w:hanging="425"/>
        <w:jc w:val="both"/>
        <w:rPr>
          <w:rFonts w:ascii="Cambria" w:hAnsi="Cambria" w:cs="Arial"/>
          <w:b/>
          <w:bCs/>
          <w:color w:val="00000A"/>
        </w:rPr>
      </w:pPr>
      <w:r w:rsidRPr="0064112B">
        <w:rPr>
          <w:rFonts w:ascii="Cambria" w:hAnsi="Cambria" w:cs="Arial"/>
          <w:b/>
          <w:bCs/>
          <w:color w:val="00000A"/>
        </w:rPr>
        <w:t>Nagradzanie wolontariuszy</w:t>
      </w:r>
    </w:p>
    <w:p w:rsidR="0064112B" w:rsidRPr="0064112B" w:rsidRDefault="0064112B" w:rsidP="0064112B">
      <w:pPr>
        <w:tabs>
          <w:tab w:val="left" w:pos="567"/>
        </w:tabs>
        <w:autoSpaceDE w:val="0"/>
        <w:autoSpaceDN w:val="0"/>
        <w:adjustRightInd w:val="0"/>
        <w:ind w:left="851"/>
        <w:jc w:val="both"/>
        <w:rPr>
          <w:rFonts w:ascii="Cambria" w:hAnsi="Cambria" w:cs="Arial"/>
          <w:b/>
          <w:bCs/>
          <w:color w:val="00000A"/>
        </w:rPr>
      </w:pPr>
    </w:p>
    <w:p w:rsidR="003B192E" w:rsidRPr="0064112B" w:rsidRDefault="003B192E" w:rsidP="00221521">
      <w:pPr>
        <w:numPr>
          <w:ilvl w:val="0"/>
          <w:numId w:val="301"/>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Nagradzanie wolontariuszy ma charakter motywujący, podkreślający uznanie dla jego  działalności;</w:t>
      </w:r>
    </w:p>
    <w:p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221521">
      <w:pPr>
        <w:numPr>
          <w:ilvl w:val="0"/>
          <w:numId w:val="301"/>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Wychowawca klasy uwzględnia zaangażowanie ucznia w działalność wolontarystyczną                          i społeczną na rzecz szkoły przy ocenianiu zachowania ucznia, zgodnie z zasadami opisanymi  w rozdziale … statutu szkoły;</w:t>
      </w:r>
    </w:p>
    <w:p w:rsidR="003B192E" w:rsidRPr="0064112B" w:rsidRDefault="003B192E" w:rsidP="003B192E">
      <w:pPr>
        <w:ind w:left="708"/>
        <w:rPr>
          <w:rFonts w:ascii="Cambria" w:hAnsi="Cambria" w:cs="Arial"/>
          <w:color w:val="00000A"/>
        </w:rPr>
      </w:pPr>
    </w:p>
    <w:p w:rsidR="003B192E" w:rsidRPr="0064112B" w:rsidRDefault="003B192E" w:rsidP="00221521">
      <w:pPr>
        <w:numPr>
          <w:ilvl w:val="0"/>
          <w:numId w:val="301"/>
        </w:numPr>
        <w:tabs>
          <w:tab w:val="left" w:pos="284"/>
        </w:tabs>
        <w:autoSpaceDE w:val="0"/>
        <w:autoSpaceDN w:val="0"/>
        <w:adjustRightInd w:val="0"/>
        <w:ind w:left="284" w:hanging="284"/>
        <w:jc w:val="both"/>
        <w:rPr>
          <w:rFonts w:ascii="Cambria" w:hAnsi="Cambria" w:cs="Arial"/>
          <w:color w:val="00000A"/>
        </w:rPr>
      </w:pPr>
      <w:r w:rsidRPr="0064112B">
        <w:rPr>
          <w:rFonts w:ascii="Cambria" w:hAnsi="Cambria" w:cs="Arial"/>
          <w:color w:val="00000A"/>
        </w:rPr>
        <w:t>Formy nagradzania:</w:t>
      </w:r>
    </w:p>
    <w:p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pochwała dyrektora na szkolnym apelu,</w:t>
      </w: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przyznanie dyplomu,</w:t>
      </w: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wyrażenie słownego uznania wobec zespołu klasowego,</w:t>
      </w: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pisemne podziękowanie do rodziców,</w:t>
      </w:r>
    </w:p>
    <w:p w:rsidR="003B192E" w:rsidRPr="0064112B" w:rsidRDefault="003B192E" w:rsidP="00221521">
      <w:pPr>
        <w:numPr>
          <w:ilvl w:val="0"/>
          <w:numId w:val="302"/>
        </w:numPr>
        <w:tabs>
          <w:tab w:val="left" w:pos="1276"/>
        </w:tabs>
        <w:ind w:left="709" w:firstLine="142"/>
        <w:jc w:val="left"/>
        <w:rPr>
          <w:rFonts w:ascii="Cambria" w:hAnsi="Cambria" w:cs="Arial"/>
          <w:color w:val="00000A"/>
        </w:rPr>
      </w:pPr>
      <w:r w:rsidRPr="0064112B">
        <w:rPr>
          <w:rFonts w:ascii="Cambria" w:hAnsi="Cambria" w:cs="Arial"/>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64112B" w:rsidRDefault="003B192E" w:rsidP="003B192E">
      <w:pPr>
        <w:ind w:left="709"/>
        <w:rPr>
          <w:rFonts w:ascii="Cambria" w:hAnsi="Cambria" w:cs="Arial"/>
          <w:color w:val="00000A"/>
        </w:rPr>
      </w:pPr>
    </w:p>
    <w:p w:rsidR="003B192E" w:rsidRPr="0064112B" w:rsidRDefault="003B192E" w:rsidP="00221521">
      <w:pPr>
        <w:numPr>
          <w:ilvl w:val="0"/>
          <w:numId w:val="295"/>
        </w:numPr>
        <w:tabs>
          <w:tab w:val="left" w:pos="284"/>
          <w:tab w:val="left" w:pos="426"/>
        </w:tabs>
        <w:autoSpaceDE w:val="0"/>
        <w:autoSpaceDN w:val="0"/>
        <w:adjustRightInd w:val="0"/>
        <w:jc w:val="both"/>
        <w:rPr>
          <w:rFonts w:ascii="Cambria" w:hAnsi="Cambria" w:cs="Arial"/>
          <w:color w:val="00000A"/>
        </w:rPr>
      </w:pPr>
      <w:r w:rsidRPr="0064112B">
        <w:rPr>
          <w:rFonts w:ascii="Cambria" w:hAnsi="Cambria" w:cs="Arial"/>
          <w:color w:val="00000A"/>
        </w:rPr>
        <w:t xml:space="preserve"> Szczegółową organizacje wolontariatu w szkole określa </w:t>
      </w:r>
      <w:r w:rsidRPr="0064112B">
        <w:rPr>
          <w:rFonts w:ascii="Cambria" w:hAnsi="Cambria" w:cs="Arial"/>
          <w:i/>
          <w:color w:val="00000A"/>
        </w:rPr>
        <w:t>Regulamin Wolontariatu.</w:t>
      </w:r>
    </w:p>
    <w:p w:rsidR="003B192E" w:rsidRPr="0064112B" w:rsidRDefault="003B192E" w:rsidP="003B192E">
      <w:pPr>
        <w:tabs>
          <w:tab w:val="left" w:pos="284"/>
          <w:tab w:val="left" w:pos="426"/>
        </w:tabs>
        <w:autoSpaceDE w:val="0"/>
        <w:autoSpaceDN w:val="0"/>
        <w:adjustRightInd w:val="0"/>
        <w:ind w:left="1014"/>
        <w:jc w:val="both"/>
        <w:rPr>
          <w:rFonts w:ascii="Cambria" w:hAnsi="Cambria" w:cs="Arial"/>
          <w:color w:val="00000A"/>
        </w:rPr>
      </w:pPr>
    </w:p>
    <w:p w:rsidR="003B192E" w:rsidRPr="0064112B" w:rsidRDefault="003B192E" w:rsidP="00221521">
      <w:pPr>
        <w:numPr>
          <w:ilvl w:val="0"/>
          <w:numId w:val="295"/>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Każdy uczeń, który nie przystąpił do klubu wolontariusza może podejmować działania pomocowe na zasadach określonych w §  … statutu szkoły.</w:t>
      </w:r>
    </w:p>
    <w:p w:rsidR="003B192E" w:rsidRPr="0064112B" w:rsidRDefault="003B192E" w:rsidP="003B192E">
      <w:pPr>
        <w:ind w:left="708"/>
        <w:rPr>
          <w:rFonts w:ascii="Cambria" w:hAnsi="Cambria" w:cs="Arial"/>
          <w:color w:val="00000A"/>
        </w:rPr>
      </w:pPr>
    </w:p>
    <w:p w:rsidR="003B192E" w:rsidRPr="0064112B" w:rsidRDefault="003B192E" w:rsidP="00221521">
      <w:pPr>
        <w:numPr>
          <w:ilvl w:val="0"/>
          <w:numId w:val="295"/>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 xml:space="preserve">W szkole uroczyście obchodzony jest w dniu 5 grudnia każdego roku szkolnego Światowy Dzień Wolontariusza. </w:t>
      </w:r>
    </w:p>
    <w:p w:rsidR="00343325" w:rsidRDefault="00343325" w:rsidP="00DE7F88">
      <w:pPr>
        <w:autoSpaceDE w:val="0"/>
        <w:autoSpaceDN w:val="0"/>
        <w:adjustRightInd w:val="0"/>
        <w:jc w:val="both"/>
        <w:rPr>
          <w:rFonts w:ascii="Cambria" w:hAnsi="Cambria" w:cs="Arial"/>
          <w:color w:val="000000"/>
        </w:rPr>
      </w:pPr>
    </w:p>
    <w:p w:rsidR="00343325" w:rsidRPr="005672EC" w:rsidRDefault="00343325" w:rsidP="00B03105">
      <w:pPr>
        <w:autoSpaceDE w:val="0"/>
        <w:autoSpaceDN w:val="0"/>
        <w:adjustRightInd w:val="0"/>
        <w:ind w:firstLine="567"/>
        <w:jc w:val="both"/>
        <w:rPr>
          <w:rFonts w:ascii="Cambria" w:hAnsi="Cambria" w:cs="Arial"/>
          <w:b/>
          <w:color w:val="000000"/>
        </w:rPr>
      </w:pPr>
    </w:p>
    <w:p w:rsidR="0071762C" w:rsidRDefault="007812DF" w:rsidP="0071762C">
      <w:pPr>
        <w:autoSpaceDE w:val="0"/>
        <w:autoSpaceDN w:val="0"/>
        <w:adjustRightInd w:val="0"/>
        <w:ind w:firstLine="567"/>
        <w:jc w:val="both"/>
        <w:rPr>
          <w:rFonts w:ascii="Cambria" w:hAnsi="Cambria" w:cs="Arial"/>
          <w:color w:val="000000"/>
        </w:rPr>
      </w:pPr>
      <w:r>
        <w:rPr>
          <w:rFonts w:ascii="Cambria" w:hAnsi="Cambria" w:cs="Arial"/>
          <w:b/>
          <w:bCs/>
          <w:color w:val="000000"/>
        </w:rPr>
        <w:t>§ 75</w:t>
      </w:r>
      <w:r w:rsidR="008930A7" w:rsidRPr="005672EC">
        <w:rPr>
          <w:rFonts w:ascii="Cambria" w:hAnsi="Cambria" w:cs="Arial"/>
          <w:b/>
          <w:bCs/>
          <w:color w:val="000000"/>
        </w:rPr>
        <w:t>.</w:t>
      </w:r>
      <w:r w:rsidR="00450E8D" w:rsidRPr="005672EC">
        <w:rPr>
          <w:rFonts w:ascii="Cambria" w:hAnsi="Cambria" w:cs="Arial"/>
          <w:b/>
          <w:color w:val="000000"/>
        </w:rPr>
        <w:t>System doradztwa zawodowego</w:t>
      </w:r>
    </w:p>
    <w:p w:rsidR="0071762C" w:rsidRPr="0071762C" w:rsidRDefault="0071762C" w:rsidP="0071762C">
      <w:pPr>
        <w:autoSpaceDE w:val="0"/>
        <w:autoSpaceDN w:val="0"/>
        <w:adjustRightInd w:val="0"/>
        <w:ind w:firstLine="567"/>
        <w:jc w:val="both"/>
        <w:rPr>
          <w:rFonts w:ascii="Cambria" w:hAnsi="Cambria" w:cs="Arial"/>
          <w:color w:val="000000"/>
        </w:rPr>
      </w:pPr>
    </w:p>
    <w:p w:rsidR="006C626C" w:rsidRPr="0071762C" w:rsidRDefault="0071762C" w:rsidP="0071762C">
      <w:pPr>
        <w:jc w:val="left"/>
        <w:rPr>
          <w:b/>
          <w:lang w:eastAsia="pl-PL"/>
        </w:rPr>
      </w:pPr>
      <w:r w:rsidRPr="0071762C">
        <w:rPr>
          <w:b/>
          <w:lang w:eastAsia="pl-PL"/>
        </w:rPr>
        <w:t xml:space="preserve"> 1. </w:t>
      </w:r>
      <w:r w:rsidR="006C626C" w:rsidRPr="0071762C">
        <w:rPr>
          <w:b/>
          <w:lang w:eastAsia="pl-PL"/>
        </w:rPr>
        <w:t>Założenia programowe</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lastRenderedPageBreak/>
        <w:t xml:space="preserve">Wewnątrzszkolny System Doradztwa Zawodowego ma na celu koordynację działań podejmowanych w szkole w celu przygotowania uczniów do wyboru kierunku kształcenia  </w:t>
      </w:r>
      <w:r w:rsidR="0081679F">
        <w:rPr>
          <w:rFonts w:ascii="Cambria" w:eastAsia="Times New Roman" w:hAnsi="Cambria" w:cs="Arial"/>
          <w:color w:val="000000"/>
          <w:lang w:eastAsia="pl-PL"/>
        </w:rPr>
        <w:t xml:space="preserve">                     i zawodu. </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Pr>
          <w:rFonts w:ascii="Cambria" w:eastAsia="Times New Roman" w:hAnsi="Cambria" w:cs="Arial"/>
          <w:color w:val="000000"/>
          <w:lang w:eastAsia="pl-PL"/>
        </w:rPr>
        <w:t xml:space="preserve">pozycjami i zainteresowaniami. </w:t>
      </w:r>
    </w:p>
    <w:p w:rsidR="006C626C" w:rsidRPr="00AC6623" w:rsidRDefault="006C626C" w:rsidP="006C626C">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i kariery zawodowej. </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Decyzja dotycząca wyboru przyszłej szkoły ponadpodstawowej i zawodu, żeby była trafną, wymaga pomocy ze strony wielu osób i instytucji, m</w:t>
      </w:r>
      <w:r w:rsidR="0081679F">
        <w:rPr>
          <w:rFonts w:ascii="Cambria" w:eastAsia="Times New Roman" w:hAnsi="Cambria" w:cs="Arial"/>
          <w:color w:val="000000"/>
          <w:lang w:eastAsia="pl-PL"/>
        </w:rPr>
        <w:t>iędzy innymi szkoły i rodziców.</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Pr>
          <w:rFonts w:ascii="Cambria" w:eastAsia="Times New Roman" w:hAnsi="Cambria" w:cs="Arial"/>
          <w:color w:val="000000"/>
          <w:lang w:eastAsia="pl-PL"/>
        </w:rPr>
        <w:t>wań, wyboru lektur i czasopism.</w:t>
      </w:r>
    </w:p>
    <w:p w:rsidR="006C626C" w:rsidRPr="00AC6623" w:rsidRDefault="006C626C" w:rsidP="006C626C">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System określa zadania osób uczestniczących w jego realizacji, czas i miejsce realizacji, oczekiwane efekty i metody pracy. </w:t>
      </w:r>
    </w:p>
    <w:p w:rsidR="006C626C" w:rsidRPr="00B64DFC" w:rsidRDefault="006C626C" w:rsidP="006C626C">
      <w:pPr>
        <w:spacing w:after="22" w:line="267" w:lineRule="auto"/>
        <w:ind w:left="-5" w:right="2" w:hanging="10"/>
        <w:jc w:val="both"/>
        <w:rPr>
          <w:rFonts w:ascii="Arial" w:eastAsia="Times New Roman" w:hAnsi="Arial" w:cs="Arial"/>
          <w:color w:val="000000"/>
          <w:lang w:eastAsia="pl-PL"/>
        </w:rPr>
      </w:pPr>
    </w:p>
    <w:p w:rsidR="006C626C" w:rsidRPr="0071762C" w:rsidRDefault="0071762C" w:rsidP="0071762C">
      <w:pPr>
        <w:jc w:val="left"/>
        <w:rPr>
          <w:rFonts w:ascii="Cambria" w:hAnsi="Cambria"/>
          <w:b/>
          <w:lang w:eastAsia="pl-PL"/>
        </w:rPr>
      </w:pPr>
      <w:r>
        <w:rPr>
          <w:rFonts w:ascii="Cambria" w:hAnsi="Cambria"/>
          <w:b/>
          <w:lang w:eastAsia="pl-PL"/>
        </w:rPr>
        <w:t xml:space="preserve">       1. </w:t>
      </w:r>
      <w:r w:rsidR="006C626C" w:rsidRPr="0071762C">
        <w:rPr>
          <w:rFonts w:ascii="Cambria" w:hAnsi="Cambria"/>
          <w:b/>
          <w:lang w:eastAsia="pl-PL"/>
        </w:rPr>
        <w:t xml:space="preserve">Cel główny </w:t>
      </w:r>
    </w:p>
    <w:p w:rsidR="006C626C" w:rsidRPr="00AC6623" w:rsidRDefault="006C626C" w:rsidP="006C626C">
      <w:pPr>
        <w:spacing w:line="267" w:lineRule="auto"/>
        <w:ind w:left="370" w:hanging="10"/>
        <w:jc w:val="both"/>
        <w:rPr>
          <w:rFonts w:ascii="Cambria" w:eastAsia="Times New Roman" w:hAnsi="Cambria"/>
          <w:color w:val="000000"/>
          <w:sz w:val="24"/>
          <w:lang w:eastAsia="pl-PL"/>
        </w:rPr>
      </w:pPr>
    </w:p>
    <w:p w:rsidR="006C626C" w:rsidRPr="00AC6623" w:rsidRDefault="006C626C" w:rsidP="006C626C">
      <w:pPr>
        <w:spacing w:after="5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Pomoc w rozpoznawaniu indywidualnych możliwości, zainteresowań, uzdolnień                                          i predyspozycji uczniów ważnych przy dokonywaniu w przyszłości wyborów edukacyjnych                          i zawodowych. </w:t>
      </w:r>
    </w:p>
    <w:p w:rsidR="006C626C" w:rsidRPr="00B64DFC" w:rsidRDefault="006C626C" w:rsidP="006C626C">
      <w:pPr>
        <w:spacing w:after="52" w:line="267" w:lineRule="auto"/>
        <w:ind w:left="-5" w:right="2" w:hanging="10"/>
        <w:jc w:val="both"/>
        <w:rPr>
          <w:rFonts w:ascii="Arial" w:eastAsia="Times New Roman" w:hAnsi="Arial" w:cs="Arial"/>
          <w:color w:val="000000"/>
          <w:lang w:eastAsia="pl-PL"/>
        </w:rPr>
      </w:pPr>
    </w:p>
    <w:p w:rsidR="006C626C" w:rsidRPr="00AC6623" w:rsidRDefault="006C626C" w:rsidP="0071762C">
      <w:pPr>
        <w:numPr>
          <w:ilvl w:val="0"/>
          <w:numId w:val="310"/>
        </w:numPr>
        <w:tabs>
          <w:tab w:val="left" w:pos="284"/>
          <w:tab w:val="left" w:pos="426"/>
        </w:tabs>
        <w:spacing w:after="291" w:line="267" w:lineRule="auto"/>
        <w:ind w:hanging="5180"/>
        <w:contextualSpacing/>
        <w:jc w:val="both"/>
        <w:rPr>
          <w:rFonts w:ascii="Cambria" w:eastAsia="Times New Roman" w:hAnsi="Cambria" w:cs="Arial"/>
          <w:color w:val="000000"/>
          <w:lang w:eastAsia="pl-PL"/>
        </w:rPr>
      </w:pPr>
      <w:r w:rsidRPr="00AC6623">
        <w:rPr>
          <w:rFonts w:ascii="Cambria" w:eastAsia="Times New Roman" w:hAnsi="Cambria" w:cs="Arial"/>
          <w:b/>
          <w:color w:val="000000"/>
          <w:lang w:eastAsia="pl-PL"/>
        </w:rPr>
        <w:t xml:space="preserve">Cele szczegółowe: </w:t>
      </w:r>
    </w:p>
    <w:p w:rsidR="006C626C" w:rsidRPr="00AC6623" w:rsidRDefault="006C626C" w:rsidP="006C626C">
      <w:pPr>
        <w:spacing w:after="291" w:line="267" w:lineRule="auto"/>
        <w:contextualSpacing/>
        <w:jc w:val="both"/>
        <w:rPr>
          <w:rFonts w:ascii="Cambria" w:eastAsia="Times New Roman" w:hAnsi="Cambria" w:cs="Arial"/>
          <w:color w:val="000000"/>
          <w:lang w:eastAsia="pl-PL"/>
        </w:rPr>
      </w:pPr>
    </w:p>
    <w:p w:rsidR="006C626C" w:rsidRPr="00AC6623" w:rsidRDefault="006C626C" w:rsidP="00221521">
      <w:pPr>
        <w:numPr>
          <w:ilvl w:val="0"/>
          <w:numId w:val="311"/>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 klasach I – IV szkoły podstawowej:</w:t>
      </w:r>
    </w:p>
    <w:p w:rsidR="006C626C" w:rsidRPr="00AC6623" w:rsidRDefault="006C626C" w:rsidP="00221521">
      <w:pPr>
        <w:numPr>
          <w:ilvl w:val="0"/>
          <w:numId w:val="312"/>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wyjaśnienie znaczenia pracy w życiu człowieka,</w:t>
      </w:r>
    </w:p>
    <w:p w:rsidR="006C626C" w:rsidRPr="00AC6623" w:rsidRDefault="006C626C" w:rsidP="00221521">
      <w:pPr>
        <w:numPr>
          <w:ilvl w:val="0"/>
          <w:numId w:val="312"/>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zapoznanie uczniów z różnorodnością zawodów, jakie człowiek może wykonywać,</w:t>
      </w:r>
    </w:p>
    <w:p w:rsidR="006C626C" w:rsidRPr="00AC6623" w:rsidRDefault="006C626C" w:rsidP="00221521">
      <w:pPr>
        <w:numPr>
          <w:ilvl w:val="0"/>
          <w:numId w:val="312"/>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uruchomienie kreatywności uczniów na temat swojej przyszłości,</w:t>
      </w:r>
    </w:p>
    <w:p w:rsidR="006C626C" w:rsidRPr="00AC6623" w:rsidRDefault="006C626C" w:rsidP="00221521">
      <w:pPr>
        <w:numPr>
          <w:ilvl w:val="0"/>
          <w:numId w:val="312"/>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zapoznanie uczniów ze znaczeniem własnych zainteresowań i predyspozycji             w wyborze właściwego zawodu,</w:t>
      </w:r>
    </w:p>
    <w:p w:rsidR="006C626C" w:rsidRPr="00AC6623" w:rsidRDefault="006C626C" w:rsidP="00221521">
      <w:pPr>
        <w:numPr>
          <w:ilvl w:val="0"/>
          <w:numId w:val="312"/>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poszukiwanie przez uczniów odpowiedzi na pytanie: jakie są moje możliwości, uzdolnienia, umiejętności, cechy osobowości, stan zdrowia?</w:t>
      </w:r>
    </w:p>
    <w:p w:rsidR="006C626C" w:rsidRPr="00AC6623" w:rsidRDefault="006C626C" w:rsidP="00221521">
      <w:pPr>
        <w:numPr>
          <w:ilvl w:val="0"/>
          <w:numId w:val="312"/>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rozwijanie umiejętności oceny swoich możliwości.</w:t>
      </w:r>
    </w:p>
    <w:p w:rsidR="006C626C" w:rsidRPr="00AC6623" w:rsidRDefault="006C626C" w:rsidP="00546BF1">
      <w:pPr>
        <w:spacing w:after="291" w:line="267" w:lineRule="auto"/>
        <w:contextualSpacing/>
        <w:jc w:val="both"/>
        <w:rPr>
          <w:rFonts w:ascii="Cambria" w:eastAsia="Times New Roman" w:hAnsi="Cambria" w:cs="Arial"/>
          <w:color w:val="000000"/>
          <w:lang w:eastAsia="pl-PL"/>
        </w:rPr>
      </w:pPr>
    </w:p>
    <w:p w:rsidR="006C626C" w:rsidRPr="00AC6623" w:rsidRDefault="006C626C" w:rsidP="00221521">
      <w:pPr>
        <w:numPr>
          <w:ilvl w:val="0"/>
          <w:numId w:val="311"/>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 klasach VI -VIII szkoły podstawowej i klasach  II -III gimnazjalnych:</w:t>
      </w:r>
    </w:p>
    <w:p w:rsidR="006C626C" w:rsidRPr="00AC6623" w:rsidRDefault="006C626C" w:rsidP="006C626C">
      <w:pPr>
        <w:spacing w:after="291" w:line="267" w:lineRule="auto"/>
        <w:ind w:left="567"/>
        <w:contextualSpacing/>
        <w:jc w:val="both"/>
        <w:rPr>
          <w:rFonts w:ascii="Cambria" w:eastAsia="Times New Roman" w:hAnsi="Cambria" w:cs="Arial"/>
          <w:color w:val="000000"/>
          <w:lang w:eastAsia="pl-PL"/>
        </w:rPr>
      </w:pP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odkrywanie i rozwijanie świadomości zawodowej uczniów, planowanie drogi edukacyjno-zawodowej na każdym etapie edukacji,</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motywowanie uczniów do podejmowania dyskusji i refleksji nad wyborem przyszłej szkoły i zawodu.</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lastRenderedPageBreak/>
        <w:t>rozbudzanie aspiracji zawodowych i motywowanie do działania,</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wdrażanie uczniów do samopoznania,</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wyzwalanie wewnętrznego potencjału uczniów,</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kształcenie umiejętności analizy swoich mocnych i słabych stron,</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rozwijanie umiejętności pracy zespołowej i współdziałania w grupie,</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wyrabianie szacunku dla samego siebie,</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poznanie możliwych form zatrudnienia,</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poznanie lokalnego rynku pracy,</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poznanie możliwości dalszego kształcenia i doskonalenia zawodowego,</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poznawanie struktury i warunków przyjęć do szkół ponadpodstawowych,</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diagnoza preferencji i zainteresowań zawodowych,</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poznawanie różnych zawodów,</w:t>
      </w:r>
    </w:p>
    <w:p w:rsidR="006C626C" w:rsidRPr="00AC6623" w:rsidRDefault="006C626C" w:rsidP="00221521">
      <w:pPr>
        <w:numPr>
          <w:ilvl w:val="0"/>
          <w:numId w:val="313"/>
        </w:numPr>
        <w:spacing w:after="291" w:line="267" w:lineRule="auto"/>
        <w:contextualSpacing/>
        <w:jc w:val="both"/>
        <w:rPr>
          <w:rFonts w:ascii="Cambria" w:eastAsia="Times New Roman" w:hAnsi="Cambria" w:cs="Arial"/>
          <w:color w:val="000000"/>
          <w:lang w:eastAsia="pl-PL"/>
        </w:rPr>
      </w:pPr>
      <w:r w:rsidRPr="00AC6623">
        <w:rPr>
          <w:rFonts w:ascii="Cambria" w:eastAsia="Times New Roman" w:hAnsi="Cambria" w:cs="Arial"/>
          <w:lang w:eastAsia="pl-PL"/>
        </w:rPr>
        <w:t>udzielanie pomocy psychologiczno-pedagogicznej.</w:t>
      </w:r>
    </w:p>
    <w:p w:rsidR="006C626C" w:rsidRPr="00AC6623" w:rsidRDefault="006C626C" w:rsidP="006C626C">
      <w:pPr>
        <w:spacing w:after="291" w:line="267" w:lineRule="auto"/>
        <w:ind w:left="1287"/>
        <w:contextualSpacing/>
        <w:jc w:val="both"/>
        <w:rPr>
          <w:rFonts w:ascii="Cambria" w:eastAsia="Times New Roman" w:hAnsi="Cambria" w:cs="Arial"/>
          <w:color w:val="000000"/>
          <w:lang w:eastAsia="pl-PL"/>
        </w:rPr>
      </w:pPr>
    </w:p>
    <w:p w:rsidR="006C626C" w:rsidRPr="00AC6623" w:rsidRDefault="006C626C" w:rsidP="00221521">
      <w:pPr>
        <w:numPr>
          <w:ilvl w:val="0"/>
          <w:numId w:val="310"/>
        </w:numPr>
        <w:tabs>
          <w:tab w:val="left" w:pos="284"/>
        </w:tabs>
        <w:spacing w:after="291" w:line="267" w:lineRule="auto"/>
        <w:ind w:left="3763" w:hanging="3763"/>
        <w:contextualSpacing/>
        <w:jc w:val="both"/>
        <w:rPr>
          <w:rFonts w:ascii="Cambria" w:eastAsia="Times New Roman" w:hAnsi="Cambria" w:cs="Arial"/>
          <w:color w:val="000000"/>
          <w:lang w:eastAsia="pl-PL"/>
        </w:rPr>
      </w:pPr>
      <w:r w:rsidRPr="00AC6623">
        <w:rPr>
          <w:rFonts w:ascii="Cambria" w:eastAsia="Times New Roman" w:hAnsi="Cambria" w:cs="Arial"/>
          <w:b/>
          <w:color w:val="000000"/>
          <w:lang w:eastAsia="pl-PL"/>
        </w:rPr>
        <w:t xml:space="preserve">Główne zadania szkoły w zakresie doradztwa zawodowego: </w:t>
      </w:r>
    </w:p>
    <w:p w:rsidR="006C626C" w:rsidRPr="00AC6623" w:rsidRDefault="006C626C" w:rsidP="006C626C">
      <w:pPr>
        <w:spacing w:after="291" w:line="267" w:lineRule="auto"/>
        <w:ind w:left="345"/>
        <w:contextualSpacing/>
        <w:jc w:val="both"/>
        <w:rPr>
          <w:rFonts w:ascii="Cambria" w:eastAsia="Times New Roman" w:hAnsi="Cambria" w:cs="Arial"/>
          <w:color w:val="000000"/>
          <w:lang w:eastAsia="pl-PL"/>
        </w:rPr>
      </w:pP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wspieranie uczniów w planowaniu ścieżki edukacyjno-zawodowej,</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wspieranie rodziców i nauczycieli w działaniach doradczych na rzecz młodzieży,</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rozpoznawanie zapotrzebowania uczniów na informacje dotyczące edukacji i kariery,</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gromadzenie, aktualizowanie i udostępnianie informacji edukacyjnych  i zawodowych,</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udzielanie indywidualnych porad uczniom i rodzicom,</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prowadzenie grupowych zajęć aktywizujących wspierających uczniów  w świadomym wyborze szkoły. </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wspieranie działań szkoły mających na celu optymalny rozwój edukacyjny  i zawodowy uczniów,</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współpraca z instytucjami wspierającymi realizację Wewnętrznego systemu Doradztwa Zawodowego,</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 zakresie współpracy z rodzicami:</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podnoszenie umiejętności komunikowania się ze swoimi dziećmi,</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doskonalenie umiejętności wychowawczych,</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przedstawianie aktualnej oferty edukacyjnej szkół ponadpodstawowych,</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indywidualne spotkania z rodzicami, którzy zgłaszają potrzebę doradztwa zawodowego.</w:t>
      </w:r>
    </w:p>
    <w:p w:rsidR="006C626C" w:rsidRPr="00AC6623" w:rsidRDefault="006C626C" w:rsidP="006C626C">
      <w:pPr>
        <w:spacing w:after="291" w:line="267" w:lineRule="auto"/>
        <w:ind w:left="1967"/>
        <w:contextualSpacing/>
        <w:jc w:val="both"/>
        <w:rPr>
          <w:rFonts w:ascii="Cambria" w:eastAsia="Times New Roman" w:hAnsi="Cambria" w:cs="Arial"/>
          <w:color w:val="000000"/>
          <w:lang w:eastAsia="pl-PL"/>
        </w:rPr>
      </w:pPr>
    </w:p>
    <w:p w:rsidR="006C626C" w:rsidRPr="00AC6623" w:rsidRDefault="006C626C" w:rsidP="00221521">
      <w:pPr>
        <w:numPr>
          <w:ilvl w:val="0"/>
          <w:numId w:val="310"/>
        </w:numPr>
        <w:spacing w:after="291" w:line="267" w:lineRule="auto"/>
        <w:ind w:left="284" w:hanging="284"/>
        <w:contextualSpacing/>
        <w:jc w:val="both"/>
        <w:rPr>
          <w:rFonts w:ascii="Cambria" w:eastAsia="Times New Roman" w:hAnsi="Cambria" w:cs="Arial"/>
          <w:color w:val="000000"/>
          <w:lang w:eastAsia="pl-PL"/>
        </w:rPr>
      </w:pPr>
      <w:r w:rsidRPr="00AC6623">
        <w:rPr>
          <w:rFonts w:ascii="Cambria" w:eastAsia="Times New Roman" w:hAnsi="Cambria" w:cs="Arial"/>
          <w:b/>
          <w:bCs/>
          <w:lang w:eastAsia="pl-PL"/>
        </w:rPr>
        <w:t>Sposoby realizacji działań doradczych.</w:t>
      </w:r>
    </w:p>
    <w:p w:rsidR="006C626C" w:rsidRPr="00AC6623" w:rsidRDefault="006C626C" w:rsidP="006C626C">
      <w:pPr>
        <w:spacing w:after="291" w:line="267" w:lineRule="auto"/>
        <w:ind w:left="345"/>
        <w:contextualSpacing/>
        <w:jc w:val="both"/>
        <w:rPr>
          <w:rFonts w:ascii="Cambria" w:eastAsia="Times New Roman" w:hAnsi="Cambria" w:cs="Arial"/>
          <w:color w:val="000000"/>
          <w:lang w:eastAsia="pl-PL"/>
        </w:rPr>
      </w:pPr>
    </w:p>
    <w:p w:rsidR="006C626C" w:rsidRPr="00AC6623" w:rsidRDefault="006C626C" w:rsidP="006C626C">
      <w:pPr>
        <w:spacing w:before="100" w:beforeAutospacing="1" w:after="100" w:afterAutospacing="1"/>
        <w:jc w:val="both"/>
        <w:rPr>
          <w:rFonts w:ascii="Cambria" w:eastAsia="Times New Roman" w:hAnsi="Cambria" w:cs="Arial"/>
          <w:lang w:eastAsia="pl-PL"/>
        </w:rPr>
      </w:pPr>
      <w:r w:rsidRPr="00AC6623">
        <w:rPr>
          <w:rFonts w:ascii="Cambria" w:eastAsia="Times New Roman" w:hAnsi="Cambria" w:cs="Arial"/>
          <w:lang w:eastAsia="pl-PL"/>
        </w:rPr>
        <w:t>Działania z zakresu doradztwa zawodowego realizowane są w formach: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zajęć grupowych w klasach VII -VIII ze szkolnym doradcą w wymiarze 10 godzin w jednym roku szkolnym,</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pogadanki, warsztaty, projekcja filmów edukacyjnych, prezentacje realizowane na godzinach wychowawczych,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spotkania z przedstawicielami wybranych zawodów,</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wycieczki zawodoznawcze</w:t>
      </w:r>
      <w:r w:rsidRPr="00AC6623">
        <w:rPr>
          <w:rFonts w:ascii="Cambria" w:hAnsi="Cambria" w:cs="Arial"/>
        </w:rPr>
        <w:t xml:space="preserve"> do zakładów pracy i instytucji kształcących,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konkursy.</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udzielanie informacji w zakresie wyboru kierunku dalszego kształcenia zawodu i planowania dalszej kariery zawodowej,</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udzielanie indywidualnych porad i konsultacji dla uczniów, rodziców  i nauczycieli,</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giełdy szkół ponadpodstawowych,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obserwacja zajęć praktycznych w szkołach zawodowych,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lastRenderedPageBreak/>
        <w:t>praca z komputerem – śledzenie danych statystycznych, korzystanie   z zasobów Krajowego Ośrodka W</w:t>
      </w:r>
      <w:r w:rsidR="00546BF1">
        <w:rPr>
          <w:rFonts w:ascii="Cambria" w:hAnsi="Cambria" w:cs="Arial"/>
        </w:rPr>
        <w:t xml:space="preserve">spierania Edukacji Zawodowej   </w:t>
      </w:r>
      <w:r w:rsidRPr="00AC6623">
        <w:rPr>
          <w:rFonts w:ascii="Cambria" w:hAnsi="Cambria" w:cs="Arial"/>
        </w:rPr>
        <w:t xml:space="preserve"> i Ustawicznej, korzystanie z publikacji EUROGAIDANCE, wykorzystywanie wyszukiwarki „Informator o zawodach”,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zakładka informacyjna na stronie internetowej szkoły (np. broszury dla rodziców, broszury dla uczniów),</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wywiady i spotkania z absolwentami.</w:t>
      </w:r>
    </w:p>
    <w:p w:rsidR="006C626C" w:rsidRPr="00AC6623" w:rsidRDefault="006C626C" w:rsidP="006C626C">
      <w:pPr>
        <w:spacing w:before="100" w:beforeAutospacing="1" w:after="100" w:afterAutospacing="1"/>
        <w:ind w:left="1440"/>
        <w:contextualSpacing/>
        <w:jc w:val="both"/>
        <w:rPr>
          <w:rFonts w:ascii="Cambria" w:eastAsia="Times New Roman" w:hAnsi="Cambria" w:cs="Arial"/>
          <w:b/>
          <w:lang w:eastAsia="pl-PL"/>
        </w:rPr>
      </w:pPr>
    </w:p>
    <w:p w:rsidR="006C626C" w:rsidRPr="00AC6623" w:rsidRDefault="006C626C" w:rsidP="00221521">
      <w:pPr>
        <w:numPr>
          <w:ilvl w:val="0"/>
          <w:numId w:val="310"/>
        </w:numPr>
        <w:tabs>
          <w:tab w:val="left" w:pos="284"/>
          <w:tab w:val="left" w:pos="426"/>
        </w:tabs>
        <w:spacing w:before="100" w:beforeAutospacing="1" w:after="100" w:afterAutospacing="1"/>
        <w:ind w:hanging="5322"/>
        <w:contextualSpacing/>
        <w:jc w:val="both"/>
        <w:rPr>
          <w:rFonts w:ascii="Cambria" w:eastAsia="Times New Roman" w:hAnsi="Cambria" w:cs="Arial"/>
          <w:b/>
          <w:lang w:eastAsia="pl-PL"/>
        </w:rPr>
      </w:pPr>
      <w:r w:rsidRPr="00AC6623">
        <w:rPr>
          <w:rFonts w:ascii="Cambria" w:eastAsia="Times New Roman" w:hAnsi="Cambria" w:cs="Arial"/>
          <w:b/>
          <w:lang w:eastAsia="pl-PL"/>
        </w:rPr>
        <w:t xml:space="preserve">Poradnictwo </w:t>
      </w:r>
      <w:r w:rsidRPr="00AC6623">
        <w:rPr>
          <w:rFonts w:ascii="Cambria" w:eastAsia="Times New Roman" w:hAnsi="Cambria" w:cs="Arial"/>
          <w:b/>
          <w:color w:val="000000"/>
          <w:lang w:eastAsia="pl-PL"/>
        </w:rPr>
        <w:t>zawodowe w ramach pracy z uczniami obejmuje:</w:t>
      </w:r>
    </w:p>
    <w:p w:rsidR="006C626C" w:rsidRPr="00AC6623" w:rsidRDefault="006C626C" w:rsidP="006C626C">
      <w:pPr>
        <w:spacing w:before="100" w:beforeAutospacing="1" w:after="100" w:afterAutospacing="1"/>
        <w:ind w:left="345"/>
        <w:contextualSpacing/>
        <w:jc w:val="both"/>
        <w:rPr>
          <w:rFonts w:ascii="Cambria" w:eastAsia="Times New Roman" w:hAnsi="Cambria" w:cs="Arial"/>
          <w:b/>
          <w:lang w:eastAsia="pl-PL"/>
        </w:rPr>
      </w:pP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pomoc w wyborze szkoły ponadpodstawowej,</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poznawanie siebie, zawodów,</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analizę rynku pracy i możliwości zatrudnienia,</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indywidualna pracę z uczniami mającymi problemy z wyborem szkoły,</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pomoc w planowaniu rozwoju zawodowego,</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konfrontowanie samooceny uczniów z wymaganiami szkół i zawodów,</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przygotowanie do samodzielności w trudnych sytuacjach życiowych.</w:t>
      </w:r>
    </w:p>
    <w:p w:rsidR="006C626C" w:rsidRPr="00AC6623" w:rsidRDefault="006C626C" w:rsidP="006C626C">
      <w:pPr>
        <w:spacing w:before="100" w:beforeAutospacing="1" w:after="100" w:afterAutospacing="1"/>
        <w:ind w:left="1134"/>
        <w:contextualSpacing/>
        <w:jc w:val="both"/>
        <w:rPr>
          <w:rFonts w:ascii="Cambria" w:eastAsia="Times New Roman" w:hAnsi="Cambria" w:cs="Arial"/>
          <w:lang w:eastAsia="pl-PL"/>
        </w:rPr>
      </w:pPr>
    </w:p>
    <w:p w:rsidR="006C626C" w:rsidRPr="00AC6623" w:rsidRDefault="006C626C" w:rsidP="00221521">
      <w:pPr>
        <w:numPr>
          <w:ilvl w:val="0"/>
          <w:numId w:val="310"/>
        </w:numPr>
        <w:tabs>
          <w:tab w:val="left" w:pos="284"/>
        </w:tabs>
        <w:spacing w:before="100" w:beforeAutospacing="1" w:after="100" w:afterAutospacing="1"/>
        <w:ind w:hanging="5322"/>
        <w:contextualSpacing/>
        <w:jc w:val="both"/>
        <w:rPr>
          <w:rFonts w:ascii="Cambria" w:eastAsia="Times New Roman" w:hAnsi="Cambria" w:cs="Arial"/>
          <w:b/>
          <w:lang w:eastAsia="pl-PL"/>
        </w:rPr>
      </w:pPr>
      <w:r w:rsidRPr="00AC6623">
        <w:rPr>
          <w:rFonts w:ascii="Cambria" w:eastAsia="Times New Roman" w:hAnsi="Cambria" w:cs="Arial"/>
          <w:b/>
          <w:color w:val="000000"/>
          <w:lang w:eastAsia="pl-PL"/>
        </w:rPr>
        <w:t xml:space="preserve">Zadania szkolnego doradcy zawodowego: </w:t>
      </w:r>
    </w:p>
    <w:p w:rsidR="006C626C" w:rsidRPr="00AC6623" w:rsidRDefault="006C626C" w:rsidP="006C626C">
      <w:pPr>
        <w:spacing w:after="99"/>
        <w:ind w:left="421"/>
        <w:rPr>
          <w:rFonts w:ascii="Cambria" w:eastAsia="Times New Roman" w:hAnsi="Cambria" w:cs="Arial"/>
          <w:color w:val="000000"/>
          <w:lang w:eastAsia="pl-PL"/>
        </w:rPr>
      </w:pPr>
    </w:p>
    <w:p w:rsidR="006C626C" w:rsidRPr="00AC6623" w:rsidRDefault="006C626C" w:rsidP="00221521">
      <w:pPr>
        <w:numPr>
          <w:ilvl w:val="0"/>
          <w:numId w:val="319"/>
        </w:numPr>
        <w:tabs>
          <w:tab w:val="left" w:pos="284"/>
        </w:tabs>
        <w:spacing w:after="47"/>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Systematyczne diagnozowanie zapotrzebowania uczniów na informacje i pomoc                       w planowaniu kształcenia i kariery zawodowej,</w:t>
      </w:r>
    </w:p>
    <w:p w:rsidR="006C626C" w:rsidRPr="00AC6623" w:rsidRDefault="006C626C" w:rsidP="00221521">
      <w:pPr>
        <w:numPr>
          <w:ilvl w:val="0"/>
          <w:numId w:val="319"/>
        </w:numPr>
        <w:tabs>
          <w:tab w:val="left" w:pos="284"/>
        </w:tabs>
        <w:spacing w:after="47"/>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Gromadzenie, aktualizacja i udostępnianie informacji edukacyjnych i zawodowych właściwych dla danego poziomu i kierunku kształcenia,</w:t>
      </w:r>
    </w:p>
    <w:p w:rsidR="006C626C" w:rsidRPr="00AC6623" w:rsidRDefault="006C626C" w:rsidP="00221521">
      <w:pPr>
        <w:numPr>
          <w:ilvl w:val="0"/>
          <w:numId w:val="319"/>
        </w:numPr>
        <w:tabs>
          <w:tab w:val="left" w:pos="284"/>
        </w:tabs>
        <w:spacing w:after="47"/>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Wskazywanie osobom zainteresowanym (młodzieży, rodzicom, nauczycielom) źródeł dodatkowej, rzetelnej informacji na poziomie regionalnym, ogólnokrajowym, europejskim i światowym na temat: </w:t>
      </w:r>
    </w:p>
    <w:p w:rsidR="006C626C" w:rsidRPr="00AC6623" w:rsidRDefault="006C626C" w:rsidP="00221521">
      <w:pPr>
        <w:numPr>
          <w:ilvl w:val="0"/>
          <w:numId w:val="318"/>
        </w:numPr>
        <w:tabs>
          <w:tab w:val="left" w:pos="851"/>
          <w:tab w:val="left" w:pos="1418"/>
        </w:tabs>
        <w:spacing w:after="134"/>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rynku pracy, </w:t>
      </w:r>
    </w:p>
    <w:p w:rsidR="006C626C" w:rsidRPr="00AC6623" w:rsidRDefault="006C626C" w:rsidP="00221521">
      <w:pPr>
        <w:numPr>
          <w:ilvl w:val="0"/>
          <w:numId w:val="318"/>
        </w:numPr>
        <w:tabs>
          <w:tab w:val="left" w:pos="567"/>
        </w:tabs>
        <w:spacing w:after="135"/>
        <w:ind w:left="851" w:right="4" w:hanging="284"/>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trendów rozwojowych w świecie zawodów i zatrudnienia, </w:t>
      </w:r>
    </w:p>
    <w:p w:rsidR="006C626C" w:rsidRPr="00AC6623" w:rsidRDefault="006C626C" w:rsidP="00221521">
      <w:pPr>
        <w:numPr>
          <w:ilvl w:val="0"/>
          <w:numId w:val="318"/>
        </w:numPr>
        <w:tabs>
          <w:tab w:val="left" w:pos="851"/>
          <w:tab w:val="left" w:pos="1276"/>
        </w:tabs>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możliwości wykorzystania posiadanych uzdolnień i talentów w różnych   </w:t>
      </w:r>
    </w:p>
    <w:p w:rsidR="006C626C" w:rsidRPr="00AC6623" w:rsidRDefault="006C626C" w:rsidP="00817CC5">
      <w:pPr>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obszarach świata pracy, </w:t>
      </w:r>
    </w:p>
    <w:p w:rsidR="006C626C" w:rsidRPr="00AC6623" w:rsidRDefault="006C626C" w:rsidP="00221521">
      <w:pPr>
        <w:numPr>
          <w:ilvl w:val="0"/>
          <w:numId w:val="318"/>
        </w:numPr>
        <w:tabs>
          <w:tab w:val="left" w:pos="851"/>
        </w:tabs>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instytucji i organizacji wspierających funkcjonowanie osób niepełnosprawnych   </w:t>
      </w:r>
    </w:p>
    <w:p w:rsidR="006C626C" w:rsidRPr="00AC6623" w:rsidRDefault="006C626C" w:rsidP="00817CC5">
      <w:pPr>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w życiu codziennym i zawodowym, </w:t>
      </w:r>
    </w:p>
    <w:p w:rsidR="006C626C" w:rsidRPr="00AC6623" w:rsidRDefault="006C626C" w:rsidP="00221521">
      <w:pPr>
        <w:numPr>
          <w:ilvl w:val="0"/>
          <w:numId w:val="318"/>
        </w:numPr>
        <w:tabs>
          <w:tab w:val="left" w:pos="851"/>
        </w:tabs>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alternatywnych </w:t>
      </w:r>
      <w:r w:rsidRPr="00AC6623">
        <w:rPr>
          <w:rFonts w:ascii="Cambria" w:eastAsia="Times New Roman" w:hAnsi="Cambria" w:cs="Arial"/>
          <w:color w:val="000000"/>
          <w:lang w:eastAsia="pl-PL"/>
        </w:rPr>
        <w:tab/>
        <w:t xml:space="preserve">możliwości </w:t>
      </w:r>
      <w:r w:rsidRPr="00AC6623">
        <w:rPr>
          <w:rFonts w:ascii="Cambria" w:eastAsia="Times New Roman" w:hAnsi="Cambria" w:cs="Arial"/>
          <w:color w:val="000000"/>
          <w:lang w:eastAsia="pl-PL"/>
        </w:rPr>
        <w:tab/>
        <w:t xml:space="preserve">kształcenia </w:t>
      </w:r>
      <w:r w:rsidRPr="00AC6623">
        <w:rPr>
          <w:rFonts w:ascii="Cambria" w:eastAsia="Times New Roman" w:hAnsi="Cambria" w:cs="Arial"/>
          <w:color w:val="000000"/>
          <w:lang w:eastAsia="pl-PL"/>
        </w:rPr>
        <w:tab/>
        <w:t xml:space="preserve">dla </w:t>
      </w:r>
      <w:r w:rsidRPr="00AC6623">
        <w:rPr>
          <w:rFonts w:ascii="Cambria" w:eastAsia="Times New Roman" w:hAnsi="Cambria" w:cs="Arial"/>
          <w:color w:val="000000"/>
          <w:lang w:eastAsia="pl-PL"/>
        </w:rPr>
        <w:tab/>
        <w:t xml:space="preserve">młodzieży </w:t>
      </w:r>
      <w:r w:rsidRPr="00AC6623">
        <w:rPr>
          <w:rFonts w:ascii="Cambria" w:eastAsia="Times New Roman" w:hAnsi="Cambria" w:cs="Arial"/>
          <w:color w:val="000000"/>
          <w:lang w:eastAsia="pl-PL"/>
        </w:rPr>
        <w:tab/>
      </w:r>
    </w:p>
    <w:p w:rsidR="006C626C" w:rsidRPr="00AC6623" w:rsidRDefault="006C626C" w:rsidP="00817CC5">
      <w:pPr>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z  problemami emocjonalnymi i niedostosowaniem społecznym, </w:t>
      </w:r>
    </w:p>
    <w:p w:rsidR="006C626C" w:rsidRPr="00AC6623" w:rsidRDefault="006C626C" w:rsidP="00221521">
      <w:pPr>
        <w:numPr>
          <w:ilvl w:val="0"/>
          <w:numId w:val="318"/>
        </w:numPr>
        <w:tabs>
          <w:tab w:val="left" w:pos="851"/>
        </w:tabs>
        <w:spacing w:after="137"/>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programów edukacyjnych Unii Europejskiej, </w:t>
      </w:r>
    </w:p>
    <w:p w:rsidR="006C626C" w:rsidRPr="00AC6623" w:rsidRDefault="006C626C" w:rsidP="00221521">
      <w:pPr>
        <w:numPr>
          <w:ilvl w:val="0"/>
          <w:numId w:val="318"/>
        </w:numPr>
        <w:tabs>
          <w:tab w:val="left" w:pos="851"/>
        </w:tabs>
        <w:spacing w:after="80"/>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porównywalności dyplomów i certyfikatów zawodowych., </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udzielanie indywidualnych porad edukacyjnych i zawodowych uczniom i ich rodzicom,</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prowadzenie grupowych zajęć aktywizujących, przygotowujących uczniów do świadomego planowania kariery i podjęcia roli zawodowej,</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kierowanie, w sprawach trudnych, do specjalistów: doradców zawodowych  w poradniach psychologiczno-pedagogicznych i urzędach pracy, lekarzy itp.</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koordynowanie działalności informacyjno – doradczej szkoły.</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wspieranie rodziców i nauczycieli w działaniach doradczych poprzez organizowanie spotkań szkoleniowo-informacyjnych, udostępnianie im informacji   i materiałów do pracy z uczniami itp. </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współpraca z Radą Pedagogiczną w zakresie: </w:t>
      </w:r>
    </w:p>
    <w:p w:rsidR="006C626C" w:rsidRPr="00AC6623" w:rsidRDefault="006C626C" w:rsidP="00221521">
      <w:pPr>
        <w:numPr>
          <w:ilvl w:val="0"/>
          <w:numId w:val="320"/>
        </w:num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tworzenia i zapewnienia ciągłości działań wewnątrzszkolnego systemu  </w:t>
      </w:r>
    </w:p>
    <w:p w:rsidR="006C626C" w:rsidRPr="00AC6623" w:rsidRDefault="006C626C" w:rsidP="00817CC5">
      <w:p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doradztwa, zgodnie ze statutem szkoły, </w:t>
      </w:r>
    </w:p>
    <w:p w:rsidR="006C626C" w:rsidRPr="00AC6623" w:rsidRDefault="006C626C" w:rsidP="00221521">
      <w:pPr>
        <w:numPr>
          <w:ilvl w:val="0"/>
          <w:numId w:val="320"/>
        </w:num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realizacji zadań z zakresu przygotowania uczniów do wyboru drogi </w:t>
      </w:r>
    </w:p>
    <w:p w:rsidR="006C626C" w:rsidRPr="00AC6623" w:rsidRDefault="006C626C" w:rsidP="00817CC5">
      <w:p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lastRenderedPageBreak/>
        <w:t xml:space="preserve">      zawodowej, zawartych w programie wychowawczym szkoły</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systematyczne podnoszenie własnych kwalifikacji. </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wzbogacanie warsztatu pracy o nowoczesne środki przekazu informacji (internet, CD, wideo itp.) oraz udostępnianie ich osobom zainteresowanym. </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hAnsi="Cambria" w:cs="Aria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hAnsi="Cambria"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AC6623" w:rsidRDefault="006C626C" w:rsidP="00221521">
      <w:pPr>
        <w:numPr>
          <w:ilvl w:val="0"/>
          <w:numId w:val="310"/>
        </w:numPr>
        <w:tabs>
          <w:tab w:val="left" w:pos="284"/>
        </w:tabs>
        <w:spacing w:line="360" w:lineRule="auto"/>
        <w:ind w:left="709" w:hanging="283"/>
        <w:contextualSpacing/>
        <w:jc w:val="both"/>
        <w:rPr>
          <w:rFonts w:ascii="Cambria" w:hAnsi="Cambria" w:cs="Arial"/>
          <w:b/>
        </w:rPr>
      </w:pPr>
      <w:r w:rsidRPr="00AC6623">
        <w:rPr>
          <w:rFonts w:ascii="Cambria" w:hAnsi="Cambria" w:cs="Arial"/>
          <w:b/>
        </w:rPr>
        <w:t>Osoby odpowiedzialne i zakres ich odpowiedzialności.</w:t>
      </w:r>
    </w:p>
    <w:p w:rsidR="006C626C" w:rsidRPr="00AC6623" w:rsidRDefault="006C626C" w:rsidP="00221521">
      <w:pPr>
        <w:numPr>
          <w:ilvl w:val="6"/>
          <w:numId w:val="293"/>
        </w:numPr>
        <w:tabs>
          <w:tab w:val="left" w:pos="374"/>
        </w:tabs>
        <w:spacing w:after="160" w:line="360" w:lineRule="auto"/>
        <w:ind w:hanging="2378"/>
        <w:jc w:val="both"/>
        <w:rPr>
          <w:rFonts w:ascii="Cambria" w:hAnsi="Cambria" w:cs="Arial"/>
        </w:rPr>
      </w:pPr>
      <w:r w:rsidRPr="00AC6623">
        <w:rPr>
          <w:rFonts w:ascii="Cambria" w:hAnsi="Cambria" w:cs="Arial"/>
        </w:rPr>
        <w:t>Działania z zakresu doradztwa zawodowo-edukacyjnego realizowane są przez:</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wychowawców,</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nauczycieli przedmiotu,</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pedagoga szkolnego,</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psychologa szkolnego,</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bibliotekarzy,</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szkolnego lidera doradztwa zawodowego,</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pracowników instytucji wspierających doradczą działalność szkoły (np. Poradni Psychologiczno-Pedagogicznej, Powiatowego Urzędu Pracy, Mobilnego Centrum Informacji Zawodowej),</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rodziców lub osoby zaproszone prezentujące praktyczne aspekty dokonywania wyborów zawodowo-edukacyjnych.</w:t>
      </w:r>
    </w:p>
    <w:p w:rsidR="006C626C" w:rsidRPr="00AC6623" w:rsidRDefault="006C626C" w:rsidP="006C626C">
      <w:pPr>
        <w:tabs>
          <w:tab w:val="left" w:pos="374"/>
        </w:tabs>
        <w:spacing w:line="276" w:lineRule="auto"/>
        <w:ind w:left="795"/>
        <w:jc w:val="both"/>
        <w:rPr>
          <w:rFonts w:ascii="Cambria" w:hAnsi="Cambria" w:cs="Arial"/>
        </w:rPr>
      </w:pPr>
    </w:p>
    <w:p w:rsidR="006C626C" w:rsidRPr="00AC6623" w:rsidRDefault="006C626C" w:rsidP="006C626C">
      <w:pPr>
        <w:tabs>
          <w:tab w:val="left" w:pos="374"/>
        </w:tabs>
        <w:jc w:val="both"/>
        <w:rPr>
          <w:rFonts w:ascii="Cambria" w:hAnsi="Cambria" w:cs="Arial"/>
        </w:rPr>
      </w:pPr>
      <w:r w:rsidRPr="00AC6623">
        <w:rPr>
          <w:rFonts w:ascii="Cambria" w:hAnsi="Cambria" w:cs="Arial"/>
        </w:rPr>
        <w:t>Odbiorcami działań z zakresu doradztwa zawodowo-edukacyjnego są uczniowie ………………………………. oraz ich rodzice.</w:t>
      </w:r>
    </w:p>
    <w:p w:rsidR="006C626C" w:rsidRPr="00AC6623" w:rsidRDefault="006C626C" w:rsidP="006C626C">
      <w:pPr>
        <w:tabs>
          <w:tab w:val="left" w:pos="374"/>
        </w:tabs>
        <w:jc w:val="both"/>
        <w:rPr>
          <w:rFonts w:ascii="Cambria" w:hAnsi="Cambria" w:cs="Arial"/>
        </w:rPr>
      </w:pPr>
    </w:p>
    <w:p w:rsidR="006C626C" w:rsidRPr="00AC6623" w:rsidRDefault="006C626C" w:rsidP="006C626C">
      <w:pPr>
        <w:tabs>
          <w:tab w:val="left" w:pos="374"/>
        </w:tabs>
        <w:spacing w:line="360" w:lineRule="auto"/>
        <w:jc w:val="both"/>
        <w:rPr>
          <w:rFonts w:ascii="Cambria" w:hAnsi="Cambria" w:cs="Arial"/>
        </w:rPr>
      </w:pPr>
      <w:r w:rsidRPr="00AC6623">
        <w:rPr>
          <w:rFonts w:ascii="Cambria" w:hAnsi="Cambria" w:cs="Arial"/>
          <w:b/>
        </w:rPr>
        <w:t xml:space="preserve"> 2</w:t>
      </w:r>
      <w:r w:rsidRPr="00AC6623">
        <w:rPr>
          <w:rFonts w:ascii="Cambria" w:hAnsi="Cambria" w:cs="Arial"/>
        </w:rPr>
        <w:t>. Zakres odpowiedzialności nauczycieli i wychowawców:</w:t>
      </w:r>
    </w:p>
    <w:p w:rsidR="006C626C" w:rsidRPr="00AC6623" w:rsidRDefault="006C626C" w:rsidP="006C626C">
      <w:pPr>
        <w:tabs>
          <w:tab w:val="left" w:pos="374"/>
        </w:tabs>
        <w:spacing w:line="360" w:lineRule="auto"/>
        <w:jc w:val="both"/>
        <w:rPr>
          <w:rFonts w:ascii="Cambria" w:hAnsi="Cambria" w:cs="Arial"/>
        </w:rPr>
      </w:pPr>
      <w:r w:rsidRPr="00AC6623">
        <w:rPr>
          <w:rFonts w:ascii="Cambria" w:hAnsi="Cambria" w:cs="Arial"/>
        </w:rPr>
        <w:t xml:space="preserve">  1) Rady pedagogicznej, pracowników instytucji wspierających działania doradcze:</w:t>
      </w:r>
    </w:p>
    <w:p w:rsidR="006C626C" w:rsidRPr="00AC6623" w:rsidRDefault="006C626C" w:rsidP="00221521">
      <w:pPr>
        <w:numPr>
          <w:ilvl w:val="0"/>
          <w:numId w:val="322"/>
        </w:numPr>
        <w:tabs>
          <w:tab w:val="left" w:pos="374"/>
        </w:tabs>
        <w:spacing w:after="160" w:line="276" w:lineRule="auto"/>
        <w:ind w:left="851" w:hanging="284"/>
        <w:jc w:val="both"/>
        <w:rPr>
          <w:rFonts w:ascii="Cambria" w:hAnsi="Cambria" w:cs="Arial"/>
        </w:rPr>
      </w:pPr>
      <w:r w:rsidRPr="00AC6623">
        <w:rPr>
          <w:rFonts w:ascii="Cambria" w:hAnsi="Cambria" w:cs="Arial"/>
        </w:rPr>
        <w:t>utworzenie i zapewnienie ciągłości działania Wewnątrzszkolnego Systemu Doradztwa Zawodowego zgodnie z Systemem Doradztwa Zawodowego i planu pracy na każdy rok szkolny,</w:t>
      </w:r>
    </w:p>
    <w:p w:rsidR="006C626C" w:rsidRPr="00AC6623" w:rsidRDefault="006C626C" w:rsidP="00221521">
      <w:pPr>
        <w:numPr>
          <w:ilvl w:val="0"/>
          <w:numId w:val="322"/>
        </w:numPr>
        <w:tabs>
          <w:tab w:val="left" w:pos="374"/>
        </w:tabs>
        <w:spacing w:after="160" w:line="276" w:lineRule="auto"/>
        <w:ind w:left="851" w:hanging="284"/>
        <w:jc w:val="both"/>
        <w:rPr>
          <w:rFonts w:ascii="Cambria" w:hAnsi="Cambria" w:cs="Arial"/>
        </w:rPr>
      </w:pPr>
      <w:r w:rsidRPr="00AC6623">
        <w:rPr>
          <w:rFonts w:ascii="Cambria" w:hAnsi="Cambria" w:cs="Arial"/>
        </w:rPr>
        <w:t>realizacja działań z zakresu przygotowania ucznia do wyboru drogi edukacyjno-zawodowej:</w:t>
      </w:r>
    </w:p>
    <w:p w:rsidR="006C626C" w:rsidRPr="007C4351" w:rsidRDefault="006C626C" w:rsidP="00221521">
      <w:pPr>
        <w:pStyle w:val="Akapitzlist"/>
        <w:numPr>
          <w:ilvl w:val="2"/>
          <w:numId w:val="293"/>
        </w:numPr>
        <w:tabs>
          <w:tab w:val="left" w:pos="374"/>
        </w:tabs>
        <w:ind w:hanging="1487"/>
        <w:jc w:val="both"/>
        <w:rPr>
          <w:rFonts w:ascii="Cambria" w:hAnsi="Cambria" w:cs="Arial"/>
        </w:rPr>
      </w:pPr>
      <w:r w:rsidRPr="007C4351">
        <w:rPr>
          <w:rFonts w:ascii="Cambria" w:hAnsi="Cambria" w:cs="Arial"/>
        </w:rPr>
        <w:t xml:space="preserve">w klasach I – VI:  </w:t>
      </w:r>
    </w:p>
    <w:p w:rsidR="006C626C" w:rsidRPr="00AC6623" w:rsidRDefault="006C626C" w:rsidP="00221521">
      <w:pPr>
        <w:numPr>
          <w:ilvl w:val="0"/>
          <w:numId w:val="308"/>
        </w:numPr>
        <w:spacing w:line="276" w:lineRule="auto"/>
        <w:jc w:val="left"/>
        <w:rPr>
          <w:rFonts w:ascii="Cambria" w:hAnsi="Cambria" w:cs="Arial"/>
        </w:rPr>
      </w:pPr>
      <w:r w:rsidRPr="00AC6623">
        <w:rPr>
          <w:rFonts w:ascii="Cambria" w:hAnsi="Cambria" w:cs="Arial"/>
        </w:rPr>
        <w:lastRenderedPageBreak/>
        <w:t>prowadzenie z uczniami zajęć psychoedukacyjnych, rozmów indywidualnych celem rozpoznania przez uczniów znaczenia zmiany w życiu, sposobów radzenia sobie ze stresem, roli motywacji oraz umiejętności współpracy</w:t>
      </w:r>
    </w:p>
    <w:p w:rsidR="006C626C" w:rsidRPr="00AC6623" w:rsidRDefault="006C626C" w:rsidP="00221521">
      <w:pPr>
        <w:numPr>
          <w:ilvl w:val="0"/>
          <w:numId w:val="308"/>
        </w:numPr>
        <w:spacing w:line="276" w:lineRule="auto"/>
        <w:jc w:val="left"/>
        <w:rPr>
          <w:rFonts w:ascii="Cambria" w:hAnsi="Cambria" w:cs="Arial"/>
        </w:rPr>
      </w:pPr>
      <w:r w:rsidRPr="00AC6623">
        <w:rPr>
          <w:rFonts w:ascii="Cambria" w:hAnsi="Cambria" w:cs="Arial"/>
        </w:rPr>
        <w:t>zaprezentowanie rodzicom założeń pracy informacyjno – doradczej na rzecz uczniów,</w:t>
      </w:r>
    </w:p>
    <w:p w:rsidR="006C626C" w:rsidRPr="00AC6623" w:rsidRDefault="006C626C" w:rsidP="006C626C">
      <w:pPr>
        <w:spacing w:line="276" w:lineRule="auto"/>
        <w:ind w:left="720"/>
        <w:rPr>
          <w:rFonts w:ascii="Cambria" w:hAnsi="Cambria" w:cs="Arial"/>
        </w:rPr>
      </w:pPr>
    </w:p>
    <w:p w:rsidR="006C626C" w:rsidRPr="007C4351" w:rsidRDefault="006C626C" w:rsidP="00221521">
      <w:pPr>
        <w:pStyle w:val="Akapitzlist"/>
        <w:numPr>
          <w:ilvl w:val="2"/>
          <w:numId w:val="293"/>
        </w:numPr>
        <w:tabs>
          <w:tab w:val="clear" w:pos="1487"/>
          <w:tab w:val="num" w:pos="567"/>
        </w:tabs>
        <w:ind w:hanging="1345"/>
        <w:rPr>
          <w:rFonts w:ascii="Cambria" w:hAnsi="Cambria" w:cs="Arial"/>
        </w:rPr>
      </w:pPr>
      <w:r w:rsidRPr="007C4351">
        <w:rPr>
          <w:rFonts w:ascii="Cambria" w:hAnsi="Cambria" w:cs="Arial"/>
        </w:rPr>
        <w:t>w klasach VI -VIII:</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zapoznanie uczniów z różnymi rodzajami ludzkiej działalności zawodowej,</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 xml:space="preserve">prowadzenie z uczniami zajęć psychoedukacyjnych dotyczących samopoznania, samoakceptacji, rozpoznawania swoich mocnych i słabych stron, </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prowadzenie indywidualnej pracy z uczniami, którzy mogą mieć problemy z wyborem szkoły i zawodu,</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podejmowanie wstępnych decyzji przez uczniów,</w:t>
      </w:r>
    </w:p>
    <w:p w:rsidR="006C626C" w:rsidRDefault="006C626C" w:rsidP="00221521">
      <w:pPr>
        <w:numPr>
          <w:ilvl w:val="0"/>
          <w:numId w:val="309"/>
        </w:numPr>
        <w:spacing w:line="276" w:lineRule="auto"/>
        <w:jc w:val="left"/>
        <w:rPr>
          <w:rFonts w:ascii="Cambria" w:hAnsi="Cambria" w:cs="Arial"/>
        </w:rPr>
      </w:pPr>
      <w:r w:rsidRPr="00AC6623">
        <w:rPr>
          <w:rFonts w:ascii="Cambria" w:hAnsi="Cambria" w:cs="Arial"/>
        </w:rPr>
        <w:t>prowadzenie zajęć psychoedukacyjnych dotyczących podejmowania decyzji edukacyjnych i zawodowych,</w:t>
      </w:r>
    </w:p>
    <w:p w:rsidR="004C2927" w:rsidRPr="004C2927" w:rsidRDefault="006C626C" w:rsidP="00221521">
      <w:pPr>
        <w:numPr>
          <w:ilvl w:val="0"/>
          <w:numId w:val="309"/>
        </w:numPr>
        <w:spacing w:line="276" w:lineRule="auto"/>
        <w:jc w:val="left"/>
        <w:rPr>
          <w:rFonts w:ascii="Cambria" w:hAnsi="Cambria" w:cs="Arial"/>
        </w:rPr>
      </w:pPr>
      <w:r w:rsidRPr="007C4351">
        <w:rPr>
          <w:rFonts w:ascii="Cambria" w:hAnsi="Cambria" w:cs="Arial"/>
        </w:rPr>
        <w:t>prowadzenie pracy dotyczącej przekazu informacji zawodowej:</w:t>
      </w:r>
    </w:p>
    <w:p w:rsidR="006C626C" w:rsidRDefault="004C2927" w:rsidP="004C2927">
      <w:pPr>
        <w:spacing w:line="276" w:lineRule="auto"/>
        <w:jc w:val="left"/>
        <w:rPr>
          <w:rFonts w:ascii="Cambria" w:hAnsi="Cambria" w:cs="Arial"/>
        </w:rPr>
      </w:pPr>
      <w:r>
        <w:rPr>
          <w:rFonts w:ascii="Cambria" w:hAnsi="Cambria" w:cs="Arial"/>
        </w:rPr>
        <w:t xml:space="preserve">                      fa) </w:t>
      </w:r>
      <w:r w:rsidR="006C626C" w:rsidRPr="00AC6623">
        <w:rPr>
          <w:rFonts w:ascii="Cambria" w:hAnsi="Cambria" w:cs="Arial"/>
        </w:rPr>
        <w:t>pogłębianie informacji o zawodach,</w:t>
      </w:r>
    </w:p>
    <w:p w:rsidR="006C626C" w:rsidRDefault="004C2927" w:rsidP="004C2927">
      <w:pPr>
        <w:spacing w:line="276" w:lineRule="auto"/>
        <w:jc w:val="left"/>
        <w:rPr>
          <w:rFonts w:ascii="Cambria" w:hAnsi="Cambria" w:cs="Arial"/>
        </w:rPr>
      </w:pPr>
      <w:r>
        <w:rPr>
          <w:rFonts w:ascii="Cambria" w:hAnsi="Cambria" w:cs="Arial"/>
        </w:rPr>
        <w:t xml:space="preserve">                      fb) </w:t>
      </w:r>
      <w:r w:rsidR="006C626C" w:rsidRPr="00AC6623">
        <w:rPr>
          <w:rFonts w:ascii="Cambria" w:hAnsi="Cambria" w:cs="Arial"/>
        </w:rPr>
        <w:t>zapoznanie ze strukturą szkolnictwa ponadpodstawowego,</w:t>
      </w:r>
    </w:p>
    <w:p w:rsidR="006C626C" w:rsidRPr="00AC6623" w:rsidRDefault="004C2927" w:rsidP="004C2927">
      <w:pPr>
        <w:spacing w:line="276" w:lineRule="auto"/>
        <w:jc w:val="left"/>
        <w:rPr>
          <w:rFonts w:ascii="Cambria" w:hAnsi="Cambria" w:cs="Arial"/>
        </w:rPr>
      </w:pPr>
      <w:r>
        <w:rPr>
          <w:rFonts w:ascii="Cambria" w:hAnsi="Cambria" w:cs="Arial"/>
        </w:rPr>
        <w:t xml:space="preserve">                      fc) </w:t>
      </w:r>
      <w:r w:rsidR="006C626C" w:rsidRPr="00AC6623">
        <w:rPr>
          <w:rFonts w:ascii="Cambria" w:hAnsi="Cambria" w:cs="Arial"/>
        </w:rPr>
        <w:t>zapoznanie z ofertą edukacyjną szkolnictwa ponadpodstawowego,</w:t>
      </w:r>
    </w:p>
    <w:p w:rsidR="006C626C" w:rsidRDefault="004C2927" w:rsidP="004C2927">
      <w:pPr>
        <w:spacing w:line="276" w:lineRule="auto"/>
        <w:ind w:left="720" w:hanging="294"/>
        <w:jc w:val="both"/>
        <w:rPr>
          <w:rFonts w:ascii="Cambria" w:hAnsi="Cambria" w:cs="Arial"/>
        </w:rPr>
      </w:pPr>
      <w:r>
        <w:rPr>
          <w:rFonts w:ascii="Cambria" w:hAnsi="Cambria" w:cs="Arial"/>
        </w:rPr>
        <w:t xml:space="preserve">g)   </w:t>
      </w:r>
      <w:r w:rsidR="006C626C" w:rsidRPr="00AC6623">
        <w:rPr>
          <w:rFonts w:ascii="Cambria" w:hAnsi="Cambria" w:cs="Arial"/>
        </w:rPr>
        <w:t>konfrontacja samooceny z wymaganiami szkół i zawodów,</w:t>
      </w:r>
    </w:p>
    <w:p w:rsidR="006C626C" w:rsidRDefault="004C2927" w:rsidP="004C2927">
      <w:pPr>
        <w:spacing w:line="276" w:lineRule="auto"/>
        <w:ind w:left="720" w:hanging="294"/>
        <w:jc w:val="both"/>
        <w:rPr>
          <w:rFonts w:ascii="Cambria" w:hAnsi="Cambria" w:cs="Arial"/>
        </w:rPr>
      </w:pPr>
      <w:r>
        <w:rPr>
          <w:rFonts w:ascii="Cambria" w:hAnsi="Cambria" w:cs="Arial"/>
        </w:rPr>
        <w:t xml:space="preserve">h)   </w:t>
      </w:r>
      <w:r w:rsidR="006C626C" w:rsidRPr="00AC6623">
        <w:rPr>
          <w:rFonts w:ascii="Cambria" w:hAnsi="Cambria" w:cs="Arial"/>
        </w:rPr>
        <w:t>podejmowanie decyzji edukacyjnych i zawodowych,</w:t>
      </w:r>
    </w:p>
    <w:p w:rsidR="006C626C" w:rsidRDefault="006C626C" w:rsidP="00221521">
      <w:pPr>
        <w:pStyle w:val="Akapitzlist"/>
        <w:numPr>
          <w:ilvl w:val="0"/>
          <w:numId w:val="303"/>
        </w:numPr>
        <w:jc w:val="both"/>
        <w:rPr>
          <w:rFonts w:ascii="Cambria" w:hAnsi="Cambria" w:cs="Arial"/>
        </w:rPr>
      </w:pPr>
      <w:r w:rsidRPr="004C2927">
        <w:rPr>
          <w:rFonts w:ascii="Cambria" w:hAnsi="Cambria" w:cs="Arial"/>
        </w:rPr>
        <w:t>indywidualna praca z uczniami, którzy mają problemy decyzyjne, intelektualne, zdrowotne, emocjonalne, rodzinne.</w:t>
      </w:r>
    </w:p>
    <w:p w:rsidR="006C626C" w:rsidRPr="001E7EBB" w:rsidRDefault="006C626C" w:rsidP="00221521">
      <w:pPr>
        <w:pStyle w:val="Akapitzlist"/>
        <w:numPr>
          <w:ilvl w:val="0"/>
          <w:numId w:val="324"/>
        </w:numPr>
        <w:tabs>
          <w:tab w:val="clear" w:pos="1353"/>
          <w:tab w:val="num" w:pos="709"/>
        </w:tabs>
        <w:ind w:hanging="927"/>
        <w:jc w:val="both"/>
        <w:rPr>
          <w:rFonts w:ascii="Cambria" w:hAnsi="Cambria" w:cs="Arial"/>
        </w:rPr>
      </w:pPr>
      <w:r w:rsidRPr="00AC6623">
        <w:rPr>
          <w:rFonts w:ascii="Cambria" w:hAnsi="Cambria" w:cs="Arial"/>
        </w:rPr>
        <w:t>współpraca z poradnią psychologiczno – pedagogiczną.</w:t>
      </w:r>
    </w:p>
    <w:p w:rsidR="006C626C" w:rsidRPr="00AC6623" w:rsidRDefault="006C626C" w:rsidP="00221521">
      <w:pPr>
        <w:numPr>
          <w:ilvl w:val="0"/>
          <w:numId w:val="310"/>
        </w:numPr>
        <w:spacing w:line="480" w:lineRule="auto"/>
        <w:ind w:left="284" w:firstLine="142"/>
        <w:contextualSpacing/>
        <w:jc w:val="left"/>
        <w:rPr>
          <w:rFonts w:ascii="Cambria" w:hAnsi="Cambria" w:cs="Arial"/>
          <w:b/>
        </w:rPr>
      </w:pPr>
      <w:r w:rsidRPr="00AC6623">
        <w:rPr>
          <w:rFonts w:ascii="Cambria" w:hAnsi="Cambria" w:cs="Arial"/>
          <w:b/>
        </w:rPr>
        <w:t>Przewidywane rezultaty</w:t>
      </w:r>
    </w:p>
    <w:p w:rsidR="006C626C" w:rsidRPr="00AC6623" w:rsidRDefault="006C626C" w:rsidP="00221521">
      <w:pPr>
        <w:numPr>
          <w:ilvl w:val="0"/>
          <w:numId w:val="323"/>
        </w:numPr>
        <w:tabs>
          <w:tab w:val="left" w:pos="374"/>
        </w:tabs>
        <w:spacing w:line="360" w:lineRule="auto"/>
        <w:ind w:hanging="643"/>
        <w:jc w:val="both"/>
        <w:rPr>
          <w:rFonts w:ascii="Cambria" w:hAnsi="Cambria" w:cs="Arial"/>
          <w:b/>
          <w:bCs/>
        </w:rPr>
      </w:pPr>
      <w:r w:rsidRPr="00AC6623">
        <w:rPr>
          <w:rFonts w:ascii="Cambria" w:hAnsi="Cambria" w:cs="Arial"/>
          <w:b/>
          <w:bCs/>
        </w:rPr>
        <w:t>Przewidywane rezultaty w odniesieniu do Rady Pedagogicznej.</w:t>
      </w:r>
    </w:p>
    <w:p w:rsidR="006C626C" w:rsidRPr="00AC6623" w:rsidRDefault="006C626C" w:rsidP="006C626C">
      <w:pPr>
        <w:tabs>
          <w:tab w:val="left" w:pos="374"/>
        </w:tabs>
        <w:spacing w:line="360" w:lineRule="auto"/>
        <w:ind w:left="360"/>
        <w:jc w:val="both"/>
        <w:rPr>
          <w:rFonts w:ascii="Cambria" w:hAnsi="Cambria" w:cs="Arial"/>
        </w:rPr>
      </w:pPr>
      <w:r w:rsidRPr="00AC6623">
        <w:rPr>
          <w:rFonts w:ascii="Cambria" w:hAnsi="Cambria" w:cs="Arial"/>
        </w:rPr>
        <w:t>Nauczyciele:</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potrafią wprowadzić treści doradztwa zawodowego do swoich planów pracy,</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rozumieją potrzebę realizacji zadań z doradztwa zawodowego w ramach realizowania własnych planów pracy,</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potrafią współpracować w środowisku lokalnym na rzecz rozwoju zawodowego uczniów,</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poznają metody, techniki i formy prowadzenia zajęć z doradztwa zawodowego,</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 xml:space="preserve">znają zakres treści z doradztwa zawodowego realizowanych w gimnazjum,  </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potrafią realizować treści zawodoznawcze na swoich lekcjach, na zebraniach                       z rodzicami oraz podczas spotkań indywidualnych z rodzicami.</w:t>
      </w:r>
    </w:p>
    <w:p w:rsidR="006C626C" w:rsidRPr="00AC6623" w:rsidRDefault="006C626C" w:rsidP="006C626C">
      <w:pPr>
        <w:tabs>
          <w:tab w:val="left" w:pos="374"/>
        </w:tabs>
        <w:spacing w:line="360" w:lineRule="auto"/>
        <w:ind w:left="1080"/>
        <w:jc w:val="both"/>
        <w:rPr>
          <w:rFonts w:ascii="Cambria" w:hAnsi="Cambria" w:cs="Arial"/>
        </w:rPr>
      </w:pPr>
    </w:p>
    <w:p w:rsidR="006C626C" w:rsidRPr="00AC6623" w:rsidRDefault="006C626C" w:rsidP="00221521">
      <w:pPr>
        <w:numPr>
          <w:ilvl w:val="0"/>
          <w:numId w:val="323"/>
        </w:numPr>
        <w:tabs>
          <w:tab w:val="left" w:pos="374"/>
        </w:tabs>
        <w:spacing w:line="360" w:lineRule="auto"/>
        <w:ind w:hanging="643"/>
        <w:jc w:val="both"/>
        <w:rPr>
          <w:rFonts w:ascii="Cambria" w:hAnsi="Cambria" w:cs="Arial"/>
          <w:b/>
          <w:bCs/>
        </w:rPr>
      </w:pPr>
      <w:r w:rsidRPr="00AC6623">
        <w:rPr>
          <w:rFonts w:ascii="Cambria" w:hAnsi="Cambria" w:cs="Arial"/>
          <w:b/>
          <w:bCs/>
        </w:rPr>
        <w:t>Przewidywane rezultaty w odniesieniu do uczniów.</w:t>
      </w:r>
    </w:p>
    <w:p w:rsidR="006C626C" w:rsidRPr="00AC6623" w:rsidRDefault="006C626C" w:rsidP="006C626C">
      <w:pPr>
        <w:spacing w:after="120"/>
        <w:ind w:left="283"/>
        <w:jc w:val="left"/>
        <w:rPr>
          <w:rFonts w:ascii="Cambria" w:hAnsi="Cambria" w:cs="Arial"/>
        </w:rPr>
      </w:pPr>
      <w:r w:rsidRPr="00AC6623">
        <w:rPr>
          <w:rFonts w:ascii="Cambria" w:hAnsi="Cambria" w:cs="Arial"/>
        </w:rPr>
        <w:t>Uczniowie:</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znają czynniki niezbędne do podjęcia prawidłowej decyzji wyboru zawodu,</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potrafią dokonać samooceny w aspekcie czynników decydujących o trafności wyboru zawodu i dalszej drogi edukacyjnej,</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potrafią wskazać swoje predyspozycje, słabe i mocne strony,</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znają świat pracy, potrafią dokonać podziału zawodów na grupy  i przyporządkować siebie do odpowiedniej grupy, a także wiedzą, gdzie szukać informacji na ten temat,</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lastRenderedPageBreak/>
        <w:t>potrafią samodzielnie planować ścieżkę własnej kariery zawodowej i podjąć prawidłowe decyzje edukacyjne i zawodowe.</w:t>
      </w:r>
    </w:p>
    <w:p w:rsidR="006C626C" w:rsidRPr="00AC6623" w:rsidRDefault="006C626C" w:rsidP="006C626C">
      <w:pPr>
        <w:spacing w:after="120"/>
        <w:ind w:left="1080"/>
        <w:rPr>
          <w:rFonts w:ascii="Cambria" w:hAnsi="Cambria" w:cs="Arial"/>
        </w:rPr>
      </w:pPr>
    </w:p>
    <w:p w:rsidR="006C626C" w:rsidRPr="00AC6623" w:rsidRDefault="006C626C" w:rsidP="00221521">
      <w:pPr>
        <w:numPr>
          <w:ilvl w:val="0"/>
          <w:numId w:val="323"/>
        </w:numPr>
        <w:tabs>
          <w:tab w:val="left" w:pos="374"/>
        </w:tabs>
        <w:spacing w:line="360" w:lineRule="auto"/>
        <w:ind w:hanging="643"/>
        <w:jc w:val="both"/>
        <w:rPr>
          <w:rFonts w:ascii="Cambria" w:hAnsi="Cambria" w:cs="Arial"/>
          <w:b/>
          <w:bCs/>
        </w:rPr>
      </w:pPr>
      <w:r w:rsidRPr="00AC6623">
        <w:rPr>
          <w:rFonts w:ascii="Cambria" w:hAnsi="Cambria" w:cs="Arial"/>
          <w:b/>
          <w:bCs/>
        </w:rPr>
        <w:t>Przewidywane rezultaty w odniesieniu do rodziców.</w:t>
      </w:r>
    </w:p>
    <w:p w:rsidR="006C626C" w:rsidRPr="00AC6623" w:rsidRDefault="006C626C" w:rsidP="006C626C">
      <w:pPr>
        <w:tabs>
          <w:tab w:val="left" w:pos="374"/>
        </w:tabs>
        <w:spacing w:line="360" w:lineRule="auto"/>
        <w:ind w:left="720"/>
        <w:jc w:val="both"/>
        <w:rPr>
          <w:rFonts w:ascii="Cambria" w:hAnsi="Cambria" w:cs="Arial"/>
        </w:rPr>
      </w:pPr>
      <w:r w:rsidRPr="00AC6623">
        <w:rPr>
          <w:rFonts w:ascii="Cambria" w:hAnsi="Cambria" w:cs="Arial"/>
        </w:rPr>
        <w:t>Rodzice:</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znają czynniki niezbędne do podjęcia prawidłowej decyzji wyboru zawodu przez swoje dziecko,</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rozumieją potrzebę uwzględnienia czynników: zainteresowań, uzdolnień, cech charakteru, temperamentu, stanu zdrowia, możliwości psychofizycznych, rynku pracy przy planowaniu kariery edukacyjnej i zawodowej swojego dziecka,</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wiedzą, gdzie szukać informacji i wsparcia w procesie wyboru drogi zawodowej dziecka,</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 xml:space="preserve">znają świat pracy i ofertę szkolnictwa ponadpodstawowego, </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potrafią wskazać predyspozycje, mocne i słabe strony dziecka,</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potrafią pomóc swoim dzieciom w podejmowaniu decyzji.</w:t>
      </w:r>
    </w:p>
    <w:p w:rsidR="005672EC" w:rsidRPr="00AC6623" w:rsidRDefault="005672EC" w:rsidP="00450E8D">
      <w:pPr>
        <w:autoSpaceDE w:val="0"/>
        <w:autoSpaceDN w:val="0"/>
        <w:adjustRightInd w:val="0"/>
        <w:ind w:firstLine="567"/>
        <w:jc w:val="both"/>
        <w:rPr>
          <w:rFonts w:ascii="Cambria" w:hAnsi="Cambria" w:cs="Arial"/>
          <w:color w:val="000000"/>
        </w:rPr>
      </w:pPr>
    </w:p>
    <w:p w:rsidR="00803BF2" w:rsidRDefault="00803BF2" w:rsidP="0081679F">
      <w:pPr>
        <w:autoSpaceDE w:val="0"/>
        <w:autoSpaceDN w:val="0"/>
        <w:adjustRightInd w:val="0"/>
        <w:jc w:val="both"/>
        <w:rPr>
          <w:rFonts w:ascii="Cambria" w:hAnsi="Cambria" w:cs="Arial"/>
          <w:color w:val="000000"/>
        </w:rPr>
      </w:pPr>
    </w:p>
    <w:p w:rsidR="00B03105" w:rsidRPr="00D65D96" w:rsidRDefault="00C27805" w:rsidP="0081679F">
      <w:pPr>
        <w:autoSpaceDE w:val="0"/>
        <w:autoSpaceDN w:val="0"/>
        <w:adjustRightInd w:val="0"/>
        <w:ind w:firstLine="426"/>
        <w:jc w:val="both"/>
        <w:rPr>
          <w:rFonts w:ascii="Cambria" w:hAnsi="Cambria" w:cs="Arial"/>
        </w:rPr>
      </w:pPr>
      <w:r>
        <w:rPr>
          <w:rFonts w:ascii="Cambria" w:hAnsi="Cambria" w:cs="Arial"/>
          <w:b/>
          <w:bCs/>
          <w:color w:val="000000"/>
        </w:rPr>
        <w:t>§ 76</w:t>
      </w:r>
      <w:r w:rsidR="008930A7" w:rsidRPr="001B1FB7">
        <w:rPr>
          <w:rFonts w:ascii="Cambria" w:hAnsi="Cambria" w:cs="Arial"/>
          <w:b/>
          <w:bCs/>
          <w:color w:val="000000"/>
        </w:rPr>
        <w:t>.</w:t>
      </w:r>
      <w:r w:rsidR="00B03105" w:rsidRPr="001B1FB7">
        <w:rPr>
          <w:rFonts w:ascii="Cambria" w:hAnsi="Cambria" w:cs="Arial"/>
          <w:b/>
          <w:color w:val="000000"/>
        </w:rPr>
        <w:t>Współpraca z rodzicami.</w:t>
      </w:r>
    </w:p>
    <w:p w:rsidR="00B03105" w:rsidRPr="00D65D96" w:rsidRDefault="00B03105" w:rsidP="00B03105">
      <w:pPr>
        <w:autoSpaceDE w:val="0"/>
        <w:autoSpaceDN w:val="0"/>
        <w:adjustRightInd w:val="0"/>
        <w:rPr>
          <w:rFonts w:ascii="Cambria" w:hAnsi="Cambria" w:cs="Arial"/>
          <w:b/>
          <w:color w:val="000000"/>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color w:val="000000"/>
        </w:rPr>
        <w:t>1.</w:t>
      </w:r>
      <w:r w:rsidRPr="00D65D96">
        <w:rPr>
          <w:rFonts w:ascii="Cambria" w:hAnsi="Cambria" w:cs="Arial"/>
        </w:rPr>
        <w:t xml:space="preserve"> Szkoła traktuje rodziców jako pełnoprawnych partnerów w procesie edukacyjnym, wychowawczym i profilaktycznym oraz stwarza warunki do aktywizowania rodziców.</w:t>
      </w:r>
    </w:p>
    <w:p w:rsidR="00B03105" w:rsidRPr="00D65D96" w:rsidRDefault="00B03105" w:rsidP="00B03105">
      <w:pPr>
        <w:autoSpaceDE w:val="0"/>
        <w:autoSpaceDN w:val="0"/>
        <w:adjustRightInd w:val="0"/>
        <w:rPr>
          <w:rFonts w:ascii="Cambria" w:hAnsi="Cambria" w:cs="Arial"/>
        </w:rPr>
      </w:pPr>
    </w:p>
    <w:p w:rsidR="00B03105" w:rsidRPr="00D65D96" w:rsidRDefault="00B03105" w:rsidP="00836425">
      <w:pPr>
        <w:autoSpaceDE w:val="0"/>
        <w:autoSpaceDN w:val="0"/>
        <w:adjustRightInd w:val="0"/>
        <w:ind w:firstLine="426"/>
        <w:jc w:val="left"/>
        <w:rPr>
          <w:rFonts w:ascii="Cambria" w:hAnsi="Cambria" w:cs="Arial"/>
        </w:rPr>
      </w:pPr>
      <w:r w:rsidRPr="00D65D96">
        <w:rPr>
          <w:rFonts w:ascii="Cambria" w:hAnsi="Cambria" w:cs="Arial"/>
          <w:b/>
        </w:rPr>
        <w:t>2</w:t>
      </w:r>
      <w:r w:rsidRPr="00D65D96">
        <w:rPr>
          <w:rFonts w:ascii="Cambria" w:hAnsi="Cambria" w:cs="Arial"/>
        </w:rPr>
        <w:t>. Aktywizowanie rodziców i uzyskanie wsparcia w realizowaniu zadań szkoły  realizowane jest poprzez:</w:t>
      </w:r>
    </w:p>
    <w:p w:rsidR="00B03105" w:rsidRPr="00D65D96" w:rsidRDefault="00B03105" w:rsidP="00B33A5B">
      <w:pPr>
        <w:numPr>
          <w:ilvl w:val="0"/>
          <w:numId w:val="65"/>
        </w:numPr>
        <w:tabs>
          <w:tab w:val="left" w:pos="284"/>
        </w:tabs>
        <w:autoSpaceDE w:val="0"/>
        <w:autoSpaceDN w:val="0"/>
        <w:adjustRightInd w:val="0"/>
        <w:ind w:left="0" w:firstLine="0"/>
        <w:jc w:val="both"/>
        <w:rPr>
          <w:rFonts w:ascii="Cambria" w:hAnsi="Cambria" w:cs="Arial"/>
        </w:rPr>
      </w:pPr>
      <w:r w:rsidRPr="00D65D96">
        <w:rPr>
          <w:rFonts w:ascii="Cambria" w:hAnsi="Cambria" w:cs="Arial"/>
        </w:rPr>
        <w:t>pomoc rodzicom w dobrym wywiązywaniu się z zadań opiekuńczych i wychowawczych przez:</w:t>
      </w:r>
    </w:p>
    <w:p w:rsidR="00B03105" w:rsidRPr="00D65D96" w:rsidRDefault="00B03105" w:rsidP="00B33A5B">
      <w:pPr>
        <w:numPr>
          <w:ilvl w:val="0"/>
          <w:numId w:val="66"/>
        </w:numPr>
        <w:autoSpaceDE w:val="0"/>
        <w:autoSpaceDN w:val="0"/>
        <w:adjustRightInd w:val="0"/>
        <w:ind w:left="1418" w:hanging="284"/>
        <w:jc w:val="left"/>
        <w:rPr>
          <w:rFonts w:ascii="Cambria" w:hAnsi="Cambria" w:cs="Arial"/>
        </w:rPr>
      </w:pPr>
      <w:r w:rsidRPr="00D65D96">
        <w:rPr>
          <w:rFonts w:ascii="Cambria" w:hAnsi="Cambria" w:cs="Arial"/>
        </w:rPr>
        <w:t>organizowanie treningów i warsztatów rozwijających umiejętności rodzicielskie,</w:t>
      </w:r>
    </w:p>
    <w:p w:rsidR="00B03105" w:rsidRPr="00D65D96" w:rsidRDefault="00B03105" w:rsidP="00B33A5B">
      <w:pPr>
        <w:numPr>
          <w:ilvl w:val="0"/>
          <w:numId w:val="66"/>
        </w:numPr>
        <w:autoSpaceDE w:val="0"/>
        <w:autoSpaceDN w:val="0"/>
        <w:adjustRightInd w:val="0"/>
        <w:ind w:left="1418" w:hanging="284"/>
        <w:jc w:val="left"/>
        <w:rPr>
          <w:rFonts w:ascii="Cambria" w:hAnsi="Cambria" w:cs="Arial"/>
        </w:rPr>
      </w:pPr>
      <w:r w:rsidRPr="00D65D96">
        <w:rPr>
          <w:rFonts w:ascii="Cambria" w:hAnsi="Cambria" w:cs="Arial"/>
        </w:rPr>
        <w:t xml:space="preserve">zapewnienie poradnictwa i konsultacji w rozwiązywaniu trudności związanych </w:t>
      </w:r>
      <w:r w:rsidRPr="00D65D96">
        <w:rPr>
          <w:rFonts w:ascii="Cambria" w:hAnsi="Cambria" w:cs="Arial"/>
        </w:rPr>
        <w:br/>
        <w:t>z wychowaniem dziecka;</w:t>
      </w:r>
    </w:p>
    <w:p w:rsidR="00B03105" w:rsidRPr="00D65D96" w:rsidRDefault="00B03105" w:rsidP="00B03105">
      <w:pPr>
        <w:autoSpaceDE w:val="0"/>
        <w:autoSpaceDN w:val="0"/>
        <w:adjustRightInd w:val="0"/>
        <w:ind w:left="1134"/>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doskonalenie form komunikacji pomiędzy szkołą a rodzinami uczniów poprzez:</w:t>
      </w:r>
    </w:p>
    <w:p w:rsidR="00B03105" w:rsidRPr="00D65D96" w:rsidRDefault="00B03105" w:rsidP="00B33A5B">
      <w:pPr>
        <w:numPr>
          <w:ilvl w:val="0"/>
          <w:numId w:val="67"/>
        </w:numPr>
        <w:autoSpaceDE w:val="0"/>
        <w:autoSpaceDN w:val="0"/>
        <w:adjustRightInd w:val="0"/>
        <w:ind w:left="1134" w:firstLine="0"/>
        <w:jc w:val="left"/>
        <w:rPr>
          <w:rFonts w:ascii="Cambria" w:hAnsi="Cambria" w:cs="Arial"/>
        </w:rPr>
      </w:pPr>
      <w:r w:rsidRPr="00D65D96">
        <w:rPr>
          <w:rFonts w:ascii="Cambria" w:hAnsi="Cambria" w:cs="Arial"/>
        </w:rPr>
        <w:t>organizowanie spotkań grupowych i indywidualnych z rodzicami,</w:t>
      </w:r>
    </w:p>
    <w:p w:rsidR="00B03105" w:rsidRPr="00D65D96" w:rsidRDefault="00B03105" w:rsidP="00B33A5B">
      <w:pPr>
        <w:numPr>
          <w:ilvl w:val="0"/>
          <w:numId w:val="67"/>
        </w:numPr>
        <w:autoSpaceDE w:val="0"/>
        <w:autoSpaceDN w:val="0"/>
        <w:adjustRightInd w:val="0"/>
        <w:ind w:left="1418" w:hanging="284"/>
        <w:jc w:val="left"/>
        <w:rPr>
          <w:rFonts w:ascii="Cambria" w:hAnsi="Cambria" w:cs="Arial"/>
        </w:rPr>
      </w:pPr>
      <w:r w:rsidRPr="00D65D96">
        <w:rPr>
          <w:rFonts w:ascii="Cambria" w:hAnsi="Cambria" w:cs="Arial"/>
        </w:rPr>
        <w:t>przekazywanie informacji przez korespondencję,</w:t>
      </w:r>
      <w:r w:rsidRPr="00BD1129">
        <w:rPr>
          <w:rFonts w:ascii="Cambria" w:hAnsi="Cambria" w:cs="Arial"/>
        </w:rPr>
        <w:t>e- dziennik</w:t>
      </w:r>
      <w:r>
        <w:rPr>
          <w:rFonts w:ascii="Cambria" w:hAnsi="Cambria" w:cs="Arial"/>
        </w:rPr>
        <w:t>,</w:t>
      </w:r>
      <w:r w:rsidRPr="00D65D96">
        <w:rPr>
          <w:rFonts w:ascii="Cambria" w:hAnsi="Cambria" w:cs="Arial"/>
        </w:rPr>
        <w:t xml:space="preserve"> e-maile, telefonicznie, stronę www, inne materiały informacyjne,</w:t>
      </w:r>
    </w:p>
    <w:p w:rsidR="00B03105" w:rsidRPr="00D65D96" w:rsidRDefault="00B03105" w:rsidP="00B03105">
      <w:pPr>
        <w:autoSpaceDE w:val="0"/>
        <w:autoSpaceDN w:val="0"/>
        <w:adjustRightInd w:val="0"/>
        <w:ind w:left="1134"/>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dostarczanie rodzicom wiedzy, umiejętności i pomysłów na pomoc dzieciom w nauce przez:</w:t>
      </w:r>
    </w:p>
    <w:p w:rsidR="00B03105" w:rsidRPr="00D65D96" w:rsidRDefault="00B03105" w:rsidP="00B33A5B">
      <w:pPr>
        <w:numPr>
          <w:ilvl w:val="0"/>
          <w:numId w:val="68"/>
        </w:numPr>
        <w:autoSpaceDE w:val="0"/>
        <w:autoSpaceDN w:val="0"/>
        <w:adjustRightInd w:val="0"/>
        <w:ind w:left="1418" w:hanging="284"/>
        <w:jc w:val="left"/>
        <w:rPr>
          <w:rFonts w:ascii="Cambria" w:hAnsi="Cambria" w:cs="Arial"/>
        </w:rPr>
      </w:pPr>
      <w:r w:rsidRPr="00D65D96">
        <w:rPr>
          <w:rFonts w:ascii="Cambria" w:hAnsi="Cambria" w:cs="Arial"/>
        </w:rPr>
        <w:t>zadawanie interaktywnych zadań domowych,</w:t>
      </w:r>
    </w:p>
    <w:p w:rsidR="00B03105" w:rsidRPr="00D65D96" w:rsidRDefault="00B03105" w:rsidP="00B33A5B">
      <w:pPr>
        <w:numPr>
          <w:ilvl w:val="0"/>
          <w:numId w:val="68"/>
        </w:numPr>
        <w:autoSpaceDE w:val="0"/>
        <w:autoSpaceDN w:val="0"/>
        <w:adjustRightInd w:val="0"/>
        <w:ind w:left="1418" w:hanging="284"/>
        <w:jc w:val="left"/>
        <w:rPr>
          <w:rFonts w:ascii="Cambria" w:hAnsi="Cambria" w:cs="Arial"/>
        </w:rPr>
      </w:pPr>
      <w:r w:rsidRPr="00D65D96">
        <w:rPr>
          <w:rFonts w:ascii="Cambria" w:hAnsi="Cambria" w:cs="Arial"/>
        </w:rPr>
        <w:t>edukację na temat procesów poznawczych dzieci, instruktaż pomagania dziecku w nauce;</w:t>
      </w: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pozyskiwanie i rozwijanie pomocy rodziców w realizacji zadań szkoły przez:</w:t>
      </w:r>
    </w:p>
    <w:p w:rsidR="00B03105" w:rsidRPr="00D65D96" w:rsidRDefault="00B03105" w:rsidP="00B03105">
      <w:pPr>
        <w:autoSpaceDE w:val="0"/>
        <w:autoSpaceDN w:val="0"/>
        <w:adjustRightInd w:val="0"/>
        <w:ind w:left="720"/>
        <w:rPr>
          <w:rFonts w:ascii="Cambria" w:hAnsi="Cambria" w:cs="Arial"/>
        </w:rPr>
      </w:pP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zachęcanie do działań w formie wolontariatu,</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inspirowanie rodziców do działania,</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wspieranie inicjatyw rodziców,</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wskazywanie obszarów działania,</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upowszechnianie i nagradzanie dokonań rodziców;</w:t>
      </w:r>
    </w:p>
    <w:p w:rsidR="00B03105" w:rsidRPr="00D65D96" w:rsidRDefault="00B03105" w:rsidP="00B03105">
      <w:pPr>
        <w:autoSpaceDE w:val="0"/>
        <w:autoSpaceDN w:val="0"/>
        <w:adjustRightInd w:val="0"/>
        <w:ind w:left="1134"/>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włączanie rodziców w zarządzanie szkołą, poprzez angażowanie do prac Rady Rodziców, zespołów, które biorą udział w podejmowaniu ważnych dla szkoły decyzji;</w:t>
      </w:r>
    </w:p>
    <w:p w:rsidR="00B03105" w:rsidRPr="00D65D96" w:rsidRDefault="00B03105" w:rsidP="00B03105">
      <w:pPr>
        <w:tabs>
          <w:tab w:val="left" w:pos="284"/>
        </w:tabs>
        <w:autoSpaceDE w:val="0"/>
        <w:autoSpaceDN w:val="0"/>
        <w:adjustRightInd w:val="0"/>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koordynowanie działań szkolnych, rodzicielskich i społeczności lokalnej w zakresie rozwiązywania problemów dzieci przez:</w:t>
      </w:r>
    </w:p>
    <w:p w:rsidR="00B03105" w:rsidRPr="00D65D96" w:rsidRDefault="00B03105" w:rsidP="00113BD1">
      <w:pPr>
        <w:numPr>
          <w:ilvl w:val="0"/>
          <w:numId w:val="70"/>
        </w:numPr>
        <w:tabs>
          <w:tab w:val="left" w:pos="284"/>
        </w:tabs>
        <w:autoSpaceDE w:val="0"/>
        <w:autoSpaceDN w:val="0"/>
        <w:adjustRightInd w:val="0"/>
        <w:ind w:left="0" w:firstLine="1134"/>
        <w:jc w:val="left"/>
        <w:rPr>
          <w:rFonts w:ascii="Cambria" w:hAnsi="Cambria" w:cs="Arial"/>
        </w:rPr>
      </w:pPr>
      <w:r w:rsidRPr="00D65D96">
        <w:rPr>
          <w:rFonts w:ascii="Cambria" w:hAnsi="Cambria" w:cs="Arial"/>
        </w:rPr>
        <w:lastRenderedPageBreak/>
        <w:t>ustalanie form pomocy,</w:t>
      </w:r>
    </w:p>
    <w:p w:rsidR="00B03105" w:rsidRPr="00D65D96" w:rsidRDefault="00B03105" w:rsidP="00B33A5B">
      <w:pPr>
        <w:numPr>
          <w:ilvl w:val="0"/>
          <w:numId w:val="70"/>
        </w:numPr>
        <w:autoSpaceDE w:val="0"/>
        <w:autoSpaceDN w:val="0"/>
        <w:adjustRightInd w:val="0"/>
        <w:ind w:left="1134" w:firstLine="0"/>
        <w:jc w:val="left"/>
        <w:rPr>
          <w:rFonts w:ascii="Cambria" w:hAnsi="Cambria" w:cs="Arial"/>
        </w:rPr>
      </w:pPr>
      <w:r w:rsidRPr="00D65D96">
        <w:rPr>
          <w:rFonts w:ascii="Cambria" w:hAnsi="Cambria" w:cs="Arial"/>
        </w:rPr>
        <w:t>pozyskiwanie środków finansowych,</w:t>
      </w:r>
    </w:p>
    <w:p w:rsidR="00B03105" w:rsidRPr="00D65D96" w:rsidRDefault="00B03105" w:rsidP="00B33A5B">
      <w:pPr>
        <w:numPr>
          <w:ilvl w:val="0"/>
          <w:numId w:val="70"/>
        </w:numPr>
        <w:autoSpaceDE w:val="0"/>
        <w:autoSpaceDN w:val="0"/>
        <w:adjustRightInd w:val="0"/>
        <w:ind w:left="1134" w:firstLine="0"/>
        <w:jc w:val="left"/>
        <w:rPr>
          <w:rFonts w:ascii="Cambria" w:hAnsi="Cambria" w:cs="Arial"/>
        </w:rPr>
      </w:pPr>
      <w:r w:rsidRPr="00D65D96">
        <w:rPr>
          <w:rFonts w:ascii="Cambria" w:hAnsi="Cambria" w:cs="Arial"/>
        </w:rPr>
        <w:t>zapewnianie ciągłości opieki nad dzieckiem,</w:t>
      </w:r>
    </w:p>
    <w:p w:rsidR="00B03105" w:rsidRDefault="00B03105" w:rsidP="00B33A5B">
      <w:pPr>
        <w:numPr>
          <w:ilvl w:val="0"/>
          <w:numId w:val="70"/>
        </w:numPr>
        <w:autoSpaceDE w:val="0"/>
        <w:autoSpaceDN w:val="0"/>
        <w:adjustRightInd w:val="0"/>
        <w:ind w:left="1134" w:firstLine="0"/>
        <w:jc w:val="left"/>
        <w:rPr>
          <w:rFonts w:ascii="Cambria" w:hAnsi="Cambria" w:cs="Arial"/>
        </w:rPr>
      </w:pPr>
      <w:r w:rsidRPr="00D65D96">
        <w:rPr>
          <w:rFonts w:ascii="Cambria" w:hAnsi="Cambria" w:cs="Arial"/>
        </w:rPr>
        <w:t>angażowanie uczniów z życie lokalnej społeczności.</w:t>
      </w:r>
    </w:p>
    <w:p w:rsidR="00B03105" w:rsidRPr="00BD1129" w:rsidRDefault="00B03105" w:rsidP="00B03105">
      <w:pPr>
        <w:autoSpaceDE w:val="0"/>
        <w:autoSpaceDN w:val="0"/>
        <w:adjustRightInd w:val="0"/>
        <w:rPr>
          <w:rFonts w:ascii="Cambria" w:hAnsi="Cambria" w:cs="Arial"/>
        </w:rPr>
      </w:pPr>
    </w:p>
    <w:p w:rsidR="00B03105" w:rsidRPr="004C112E" w:rsidRDefault="00C27805" w:rsidP="00C27805">
      <w:pPr>
        <w:autoSpaceDE w:val="0"/>
        <w:autoSpaceDN w:val="0"/>
        <w:adjustRightInd w:val="0"/>
        <w:ind w:firstLine="426"/>
        <w:jc w:val="both"/>
        <w:rPr>
          <w:rFonts w:ascii="Cambria" w:hAnsi="Cambria" w:cs="Arial"/>
          <w:b/>
          <w:bCs/>
          <w:i/>
        </w:rPr>
      </w:pPr>
      <w:r>
        <w:rPr>
          <w:rFonts w:ascii="Cambria" w:hAnsi="Cambria" w:cs="Arial"/>
          <w:b/>
          <w:bCs/>
        </w:rPr>
        <w:t>§ 77</w:t>
      </w:r>
      <w:r w:rsidR="00B03105" w:rsidRPr="001B1FB7">
        <w:rPr>
          <w:rFonts w:ascii="Cambria" w:hAnsi="Cambria" w:cs="Arial"/>
          <w:b/>
          <w:bCs/>
        </w:rPr>
        <w:t xml:space="preserve">. </w:t>
      </w:r>
      <w:r w:rsidR="00B03105" w:rsidRPr="001B1FB7">
        <w:rPr>
          <w:rFonts w:ascii="Cambria" w:hAnsi="Cambria" w:cs="Arial"/>
          <w:b/>
        </w:rPr>
        <w:t>Świetlica szkolna./</w:t>
      </w:r>
      <w:r w:rsidR="00B03105" w:rsidRPr="001B1FB7">
        <w:rPr>
          <w:rFonts w:ascii="Cambria" w:hAnsi="Cambria" w:cs="Arial"/>
          <w:b/>
          <w:i/>
        </w:rPr>
        <w:t>opcjonalnie/</w:t>
      </w:r>
    </w:p>
    <w:p w:rsidR="00B03105" w:rsidRPr="00056699" w:rsidRDefault="00B03105" w:rsidP="00B03105">
      <w:pPr>
        <w:autoSpaceDE w:val="0"/>
        <w:autoSpaceDN w:val="0"/>
        <w:adjustRightInd w:val="0"/>
        <w:ind w:firstLine="567"/>
        <w:jc w:val="both"/>
        <w:rPr>
          <w:rFonts w:ascii="Cambria" w:hAnsi="Cambria" w:cs="Arial"/>
          <w:b/>
          <w:bCs/>
        </w:rPr>
      </w:pPr>
    </w:p>
    <w:p w:rsidR="00B03105" w:rsidRDefault="00B03105" w:rsidP="00B33A5B">
      <w:pPr>
        <w:numPr>
          <w:ilvl w:val="0"/>
          <w:numId w:val="73"/>
        </w:numPr>
        <w:tabs>
          <w:tab w:val="left" w:pos="284"/>
        </w:tabs>
        <w:ind w:left="0" w:firstLine="426"/>
        <w:jc w:val="both"/>
        <w:rPr>
          <w:rFonts w:ascii="Cambria" w:hAnsi="Cambria" w:cs="Arial"/>
        </w:rPr>
      </w:pPr>
      <w:r w:rsidRPr="00DE3BCB">
        <w:rPr>
          <w:rFonts w:ascii="Cambria" w:hAnsi="Cambria"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rPr>
          <w:rFonts w:ascii="Cambria" w:hAnsi="Cambria" w:cs="Arial"/>
        </w:rPr>
        <w:t>.</w:t>
      </w:r>
    </w:p>
    <w:p w:rsidR="00B03105" w:rsidRPr="00DE3BCB" w:rsidRDefault="00B03105" w:rsidP="00B03105">
      <w:pPr>
        <w:tabs>
          <w:tab w:val="left" w:pos="284"/>
        </w:tabs>
        <w:ind w:left="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Świetlica jest placówką wychowania pozalekcyjnego.</w:t>
      </w:r>
    </w:p>
    <w:p w:rsidR="00B03105" w:rsidRPr="00D65D96" w:rsidRDefault="00B03105" w:rsidP="00B03105">
      <w:pPr>
        <w:ind w:firstLine="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Podstawowym zadaniem świetlicy jest zapewnienie uczniom zorganizowanej opieki oraz rozwoju zainteresowań, uzdolnień i umiejętności.</w:t>
      </w:r>
    </w:p>
    <w:p w:rsidR="00B03105" w:rsidRPr="00D65D96" w:rsidRDefault="00B03105" w:rsidP="00B03105">
      <w:pPr>
        <w:ind w:firstLine="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W świetlicy prowadzone są zajęcia w grupach wychowawczych. Liczba uczniów w grupie nie powinna przekraczać 25.</w:t>
      </w:r>
    </w:p>
    <w:p w:rsidR="00B03105" w:rsidRPr="00D65D96" w:rsidRDefault="00B03105" w:rsidP="00B03105">
      <w:pPr>
        <w:ind w:firstLine="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 xml:space="preserve">Szczegółowe zasady korzystania ze świetlicy określa regulamin świetlicy zatwierdzony przez </w:t>
      </w:r>
      <w:r w:rsidR="00C46113">
        <w:rPr>
          <w:rFonts w:ascii="Cambria" w:hAnsi="Cambria" w:cs="Arial"/>
        </w:rPr>
        <w:t xml:space="preserve">Dyrektora Szkoły Podstawowej Nr … </w:t>
      </w:r>
      <w:r>
        <w:rPr>
          <w:rFonts w:ascii="Cambria" w:hAnsi="Cambria" w:cs="Arial"/>
        </w:rPr>
        <w:t>w ..............................</w:t>
      </w:r>
    </w:p>
    <w:p w:rsidR="00B03105" w:rsidRPr="00D65D96" w:rsidRDefault="00B03105" w:rsidP="00B03105">
      <w:pPr>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 xml:space="preserve">Zapisy do świetlicy szkolnej prowadzone są na podstawie podania rodziców/prawnych opiekunów kierowane do dyrektora szkoły w terminie do </w:t>
      </w:r>
      <w:r w:rsidRPr="00583E37">
        <w:rPr>
          <w:rFonts w:ascii="Cambria" w:hAnsi="Cambria" w:cs="Arial"/>
          <w:highlight w:val="yellow"/>
        </w:rPr>
        <w:t>14 września.</w:t>
      </w:r>
    </w:p>
    <w:p w:rsidR="00B03105" w:rsidRPr="00D65D96" w:rsidRDefault="00B03105" w:rsidP="00B03105">
      <w:pPr>
        <w:tabs>
          <w:tab w:val="left" w:pos="284"/>
        </w:tabs>
        <w:ind w:firstLine="426"/>
        <w:jc w:val="both"/>
        <w:rPr>
          <w:rFonts w:ascii="Cambria" w:hAnsi="Cambria" w:cs="Arial"/>
          <w:b/>
        </w:rPr>
      </w:pPr>
    </w:p>
    <w:p w:rsidR="00B03105" w:rsidRPr="001B1FB7"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Świetlica jest organizowana w wypadku przydziału przez organ prowadzący szkołę środków finansowych na jej działalność.</w:t>
      </w:r>
    </w:p>
    <w:p w:rsidR="001B1FB7" w:rsidRPr="0060649D" w:rsidRDefault="001B1FB7" w:rsidP="001B1FB7">
      <w:pPr>
        <w:tabs>
          <w:tab w:val="left" w:pos="284"/>
        </w:tabs>
        <w:jc w:val="both"/>
        <w:rPr>
          <w:rFonts w:ascii="Cambria" w:hAnsi="Cambria" w:cs="Arial"/>
          <w:b/>
        </w:rPr>
      </w:pPr>
    </w:p>
    <w:p w:rsidR="00B03105" w:rsidRPr="00D65D96"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Czas pracy świetlicy ustala dyrektor szkoły po zasięgnięciu opinii reprezentacji rodziców w zależności od możliwości szkoły.</w:t>
      </w:r>
    </w:p>
    <w:p w:rsidR="00B03105" w:rsidRPr="00D65D96" w:rsidRDefault="00B03105" w:rsidP="00B03105">
      <w:pPr>
        <w:tabs>
          <w:tab w:val="left" w:pos="284"/>
        </w:tabs>
        <w:ind w:firstLine="426"/>
        <w:jc w:val="both"/>
        <w:rPr>
          <w:rFonts w:ascii="Cambria" w:hAnsi="Cambria" w:cs="Arial"/>
          <w:b/>
        </w:rPr>
      </w:pPr>
    </w:p>
    <w:p w:rsidR="00B03105" w:rsidRPr="00D65D96"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Celem działalności świetlicy jest zapewnienie uczniom zorganizowanej opieki bezpośrednio przed i po zajęciach dydaktycznych.</w:t>
      </w:r>
    </w:p>
    <w:p w:rsidR="00B03105" w:rsidRPr="00D65D96" w:rsidRDefault="00B03105" w:rsidP="00B03105">
      <w:pPr>
        <w:tabs>
          <w:tab w:val="left" w:pos="284"/>
        </w:tabs>
        <w:ind w:firstLine="426"/>
        <w:jc w:val="both"/>
        <w:rPr>
          <w:rFonts w:ascii="Cambria" w:hAnsi="Cambria" w:cs="Arial"/>
          <w:b/>
        </w:rPr>
      </w:pPr>
    </w:p>
    <w:p w:rsidR="00B03105" w:rsidRPr="00D65D96" w:rsidRDefault="00B03105" w:rsidP="00B33A5B">
      <w:pPr>
        <w:numPr>
          <w:ilvl w:val="0"/>
          <w:numId w:val="73"/>
        </w:numPr>
        <w:tabs>
          <w:tab w:val="left" w:pos="851"/>
        </w:tabs>
        <w:ind w:left="0" w:firstLine="426"/>
        <w:jc w:val="both"/>
        <w:rPr>
          <w:rFonts w:ascii="Cambria" w:hAnsi="Cambria" w:cs="Arial"/>
          <w:b/>
        </w:rPr>
      </w:pPr>
      <w:r w:rsidRPr="00D65D96">
        <w:rPr>
          <w:rFonts w:ascii="Cambria" w:hAnsi="Cambria" w:cs="Arial"/>
        </w:rPr>
        <w:t>Do zadań świetlicy należy:</w:t>
      </w:r>
    </w:p>
    <w:p w:rsidR="00B03105" w:rsidRPr="00D65D96" w:rsidRDefault="00B03105" w:rsidP="00B03105">
      <w:pPr>
        <w:tabs>
          <w:tab w:val="left" w:pos="426"/>
        </w:tabs>
        <w:jc w:val="both"/>
        <w:rPr>
          <w:rFonts w:ascii="Cambria" w:hAnsi="Cambria" w:cs="Arial"/>
          <w:b/>
        </w:rPr>
      </w:pP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wspomaganie procesu dydaktycznego szkoły;</w:t>
      </w:r>
    </w:p>
    <w:p w:rsidR="00B03105" w:rsidRPr="003C20ED" w:rsidRDefault="00B03105" w:rsidP="00221521">
      <w:pPr>
        <w:numPr>
          <w:ilvl w:val="3"/>
          <w:numId w:val="150"/>
        </w:numPr>
        <w:tabs>
          <w:tab w:val="clear" w:pos="1440"/>
          <w:tab w:val="num" w:pos="0"/>
          <w:tab w:val="left" w:pos="284"/>
        </w:tabs>
        <w:ind w:left="0" w:firstLine="0"/>
        <w:jc w:val="both"/>
        <w:rPr>
          <w:rFonts w:ascii="Cambria" w:hAnsi="Cambria" w:cs="Arial"/>
        </w:rPr>
      </w:pPr>
      <w:r w:rsidRPr="003C20ED">
        <w:rPr>
          <w:rFonts w:ascii="Cambria" w:hAnsi="Cambria" w:cs="Arial"/>
        </w:rPr>
        <w:t>umożliwienie uczniom odrabianie pracy domowej;</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upowszechnianie wśród wychowanków zasad kultury zdrowotnej, kształtowanie nawyków higieny;</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przygotowanie uczniów do udziału w życiu społecznym;</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rozwijanie indywidualnych zainteresowań i uzdolnień uczniów;</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wyrabianie u uczniów samodzielności;</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stwarzanie wśród uczestników nawyków do uczestnictwa w kulturze,</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przeciwdziałanie niedostosowaniu społecznemu i demoralizacji;</w:t>
      </w:r>
    </w:p>
    <w:p w:rsidR="00B03105" w:rsidRPr="00D65D96" w:rsidRDefault="00B03105" w:rsidP="00B03105">
      <w:pPr>
        <w:ind w:left="851"/>
        <w:jc w:val="both"/>
        <w:rPr>
          <w:rFonts w:ascii="Cambria" w:hAnsi="Cambria" w:cs="Arial"/>
        </w:rPr>
      </w:pPr>
    </w:p>
    <w:p w:rsidR="00B03105" w:rsidRPr="00D65D96" w:rsidRDefault="00B03105" w:rsidP="00B33A5B">
      <w:pPr>
        <w:numPr>
          <w:ilvl w:val="0"/>
          <w:numId w:val="73"/>
        </w:numPr>
        <w:tabs>
          <w:tab w:val="left" w:pos="851"/>
        </w:tabs>
        <w:ind w:left="0" w:firstLine="426"/>
        <w:jc w:val="both"/>
        <w:rPr>
          <w:rFonts w:ascii="Cambria" w:hAnsi="Cambria" w:cs="Arial"/>
        </w:rPr>
      </w:pPr>
      <w:r w:rsidRPr="00D65D96">
        <w:rPr>
          <w:rFonts w:ascii="Cambria" w:hAnsi="Cambria" w:cs="Arial"/>
        </w:rPr>
        <w:t>Realizacja zadań świetlicy prowadzona jest w formach:</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specjalistycznych,</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wg indywidualnych zainteresowań uczniów,</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utrwalających wiedzę,</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gier i zabaw rozwijających,</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sportowych.</w:t>
      </w:r>
    </w:p>
    <w:p w:rsidR="00B03105" w:rsidRPr="00D65D96" w:rsidRDefault="00B03105" w:rsidP="00B03105">
      <w:pPr>
        <w:tabs>
          <w:tab w:val="left" w:pos="1134"/>
        </w:tabs>
        <w:ind w:left="1487"/>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lastRenderedPageBreak/>
        <w:t>Świetlica realizuje swoje zadania wg opiekuńczego,</w:t>
      </w:r>
      <w:r>
        <w:rPr>
          <w:rFonts w:ascii="Cambria" w:hAnsi="Cambria" w:cs="Arial"/>
        </w:rPr>
        <w:t xml:space="preserve"> wychowawczego, dydaktycznego i </w:t>
      </w:r>
      <w:r w:rsidRPr="00D65D96">
        <w:rPr>
          <w:rFonts w:ascii="Cambria" w:hAnsi="Cambria" w:cs="Arial"/>
        </w:rPr>
        <w:t>profilaktycznego planu pracy szkoły obowiązującego w danym roku szkolnym i tygodniowego rozkładu zajęć.</w:t>
      </w:r>
    </w:p>
    <w:p w:rsidR="00B03105" w:rsidRPr="00D65D96" w:rsidRDefault="00B03105" w:rsidP="00B03105">
      <w:pPr>
        <w:pStyle w:val="Tekstpodstawowy2"/>
        <w:tabs>
          <w:tab w:val="left" w:pos="426"/>
        </w:tabs>
        <w:spacing w:after="0" w:line="240" w:lineRule="auto"/>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Świetlica jest organizowana, gdy z uczniów potrzebujących stałej formy opieki można utworzyć nie mniej niż jedną grupę wychowawczą.</w:t>
      </w:r>
    </w:p>
    <w:p w:rsidR="00B03105" w:rsidRPr="00D65D96" w:rsidRDefault="00B03105" w:rsidP="00B03105">
      <w:pPr>
        <w:pStyle w:val="Tekstpodstawowy2"/>
        <w:tabs>
          <w:tab w:val="left" w:pos="426"/>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 xml:space="preserve">Do świetlicy przyjmowani są w pierwszej kolejności uczniowie z </w:t>
      </w:r>
      <w:r w:rsidRPr="00646F02">
        <w:rPr>
          <w:rFonts w:ascii="Cambria" w:hAnsi="Cambria" w:cs="Arial"/>
        </w:rPr>
        <w:t>klas I – IV,</w:t>
      </w:r>
      <w:r>
        <w:rPr>
          <w:rFonts w:ascii="Cambria" w:hAnsi="Cambria" w:cs="Arial"/>
        </w:rPr>
        <w:t xml:space="preserve"> w tym w </w:t>
      </w:r>
      <w:r w:rsidRPr="00D65D96">
        <w:rPr>
          <w:rFonts w:ascii="Cambria" w:hAnsi="Cambria" w:cs="Arial"/>
        </w:rPr>
        <w:t>szczególności dzieci rodziców pracujących, z rodzin niepełnych, wielodzietnych i wychowawczo zaniedbanych, sierot, dzieci z rodzin zastępczych.</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Kwalifikowanie i przyjmowanie uczniów do świetlicy dokonuje się na podstawie zgłoszenia rodziców (prawnych opiekunów) dziecka.</w:t>
      </w:r>
    </w:p>
    <w:p w:rsidR="00B03105" w:rsidRPr="00D65D96" w:rsidRDefault="00B03105" w:rsidP="00B03105">
      <w:pPr>
        <w:pStyle w:val="Tekstpodstawowy2"/>
        <w:tabs>
          <w:tab w:val="left" w:pos="851"/>
        </w:tabs>
        <w:spacing w:after="0" w:line="240" w:lineRule="auto"/>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Kwalifikacji i przyjmowania uczniów do świetlicy dokonuje wyznaczony pracownik świetlicy w porozumieniu z pedagogiem szkolnym i dyrektorem.</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Uczeń zakwalifikowany do świetlicy, który bez usprawiedliwienia nie uczęszcza do świetlicy przez okres jednego miesiąca zostaje skreślony z listy uczestników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Świetlica prowadzi zajęcia zgodnie z tygodniowym rozkładem zajęć zatwierdzonym przez dyrektora szkoły.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Dni i godziny pracy świetlicy ustala dyrektor szkoły na dany rok szkolny w zależności od potrzeb środowiska i możliwości finansowych szkoły.</w:t>
      </w:r>
    </w:p>
    <w:p w:rsidR="00B03105" w:rsidRPr="003C20ED" w:rsidRDefault="00B03105" w:rsidP="00B03105">
      <w:pPr>
        <w:pStyle w:val="Tekstpodstawowy2"/>
        <w:tabs>
          <w:tab w:val="left" w:pos="851"/>
        </w:tabs>
        <w:spacing w:after="0" w:line="240" w:lineRule="auto"/>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Grupa wychowawcza składa się ze stałych uczestników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Dzieci uczęszczające do świetlicy powinny być odbierane przez rodziców (prawnych opiekunów) osobiście lub przez osoby upoważnione.</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Rodzice są zobowiązani do odbierania dzieci do czasu określającego koniec pracy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Zachowanie uczniów w świetlicy, ich prawa i obowiązki określa regulamin świetlicy. Regulamin świetlicy nie może być sprzeczny ze statutem szkoły.</w:t>
      </w:r>
    </w:p>
    <w:p w:rsidR="00B03105" w:rsidRPr="00D65D96" w:rsidRDefault="00B03105" w:rsidP="00B03105">
      <w:pPr>
        <w:tabs>
          <w:tab w:val="left" w:pos="284"/>
        </w:tabs>
        <w:jc w:val="both"/>
        <w:rPr>
          <w:rFonts w:ascii="Cambria" w:hAnsi="Cambria" w:cs="Arial"/>
          <w:b/>
        </w:rPr>
      </w:pPr>
    </w:p>
    <w:p w:rsidR="002A42B9" w:rsidRPr="00C27805" w:rsidRDefault="00C27805" w:rsidP="002A42B9">
      <w:pPr>
        <w:tabs>
          <w:tab w:val="left" w:pos="567"/>
        </w:tabs>
        <w:autoSpaceDE w:val="0"/>
        <w:autoSpaceDN w:val="0"/>
        <w:adjustRightInd w:val="0"/>
        <w:jc w:val="both"/>
        <w:rPr>
          <w:rFonts w:ascii="Cambria" w:hAnsi="Cambria" w:cs="Arial"/>
          <w:b/>
        </w:rPr>
      </w:pPr>
      <w:r w:rsidRPr="00C27805">
        <w:rPr>
          <w:rFonts w:ascii="Cambria" w:hAnsi="Cambria" w:cs="Arial"/>
          <w:b/>
          <w:bCs/>
        </w:rPr>
        <w:t xml:space="preserve">         § 78</w:t>
      </w:r>
      <w:r w:rsidR="002A42B9" w:rsidRPr="00C27805">
        <w:rPr>
          <w:rFonts w:ascii="Cambria" w:hAnsi="Cambria" w:cs="Arial"/>
          <w:b/>
          <w:bCs/>
        </w:rPr>
        <w:t xml:space="preserve">. </w:t>
      </w:r>
      <w:r w:rsidR="002A42B9" w:rsidRPr="00C27805">
        <w:rPr>
          <w:rFonts w:ascii="Cambria" w:hAnsi="Cambria" w:cs="Arial"/>
          <w:b/>
        </w:rPr>
        <w:t xml:space="preserve"> Stołówka szkolna </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autoSpaceDE w:val="0"/>
        <w:autoSpaceDN w:val="0"/>
        <w:adjustRightInd w:val="0"/>
        <w:ind w:firstLine="426"/>
        <w:jc w:val="both"/>
        <w:rPr>
          <w:rFonts w:ascii="Cambria" w:hAnsi="Cambria" w:cs="Arial"/>
        </w:rPr>
      </w:pPr>
      <w:r w:rsidRPr="00C27805">
        <w:rPr>
          <w:rFonts w:ascii="Cambria" w:hAnsi="Cambria" w:cs="Arial"/>
        </w:rPr>
        <w:t>1. Stołówka jest miejscem spożywania posiłków przygotowanych przez pracowników kuchni dla uczniów i pracowników szkoły.</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autoSpaceDE w:val="0"/>
        <w:autoSpaceDN w:val="0"/>
        <w:adjustRightInd w:val="0"/>
        <w:ind w:firstLine="426"/>
        <w:jc w:val="both"/>
        <w:rPr>
          <w:rFonts w:ascii="Cambria" w:hAnsi="Cambria" w:cs="Arial"/>
        </w:rPr>
      </w:pPr>
      <w:r w:rsidRPr="00C27805">
        <w:rPr>
          <w:rFonts w:ascii="Cambria" w:hAnsi="Cambria" w:cs="Arial"/>
        </w:rPr>
        <w:t>2. Do korzystania z posiłków uprawnieni są:</w:t>
      </w:r>
    </w:p>
    <w:p w:rsidR="002A42B9" w:rsidRPr="00C27805" w:rsidRDefault="002A42B9" w:rsidP="002A42B9">
      <w:pPr>
        <w:numPr>
          <w:ilvl w:val="0"/>
          <w:numId w:val="71"/>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wnoszący opłaty indywidualnie;</w:t>
      </w:r>
    </w:p>
    <w:p w:rsidR="002A42B9" w:rsidRPr="00C27805" w:rsidRDefault="002A42B9" w:rsidP="002A42B9">
      <w:pPr>
        <w:numPr>
          <w:ilvl w:val="0"/>
          <w:numId w:val="71"/>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których wyżywienie finansuje MOPS lub inni sponsorzy lub organizację;</w:t>
      </w:r>
    </w:p>
    <w:p w:rsidR="002A42B9" w:rsidRPr="00C27805" w:rsidRDefault="002A42B9" w:rsidP="002A42B9">
      <w:pPr>
        <w:numPr>
          <w:ilvl w:val="0"/>
          <w:numId w:val="71"/>
        </w:numPr>
        <w:tabs>
          <w:tab w:val="left" w:pos="426"/>
        </w:tabs>
        <w:autoSpaceDE w:val="0"/>
        <w:autoSpaceDN w:val="0"/>
        <w:adjustRightInd w:val="0"/>
        <w:ind w:left="0" w:firstLine="0"/>
        <w:jc w:val="both"/>
        <w:rPr>
          <w:rFonts w:ascii="Cambria" w:hAnsi="Cambria" w:cs="Arial"/>
        </w:rPr>
      </w:pPr>
      <w:r w:rsidRPr="00C27805">
        <w:rPr>
          <w:rFonts w:ascii="Cambria" w:hAnsi="Cambria" w:cs="Arial"/>
        </w:rPr>
        <w:t>pracownicy zatrudnieni w szkole.</w:t>
      </w:r>
    </w:p>
    <w:p w:rsidR="002A42B9" w:rsidRPr="00C27805" w:rsidRDefault="002A42B9" w:rsidP="002A42B9">
      <w:pPr>
        <w:autoSpaceDE w:val="0"/>
        <w:autoSpaceDN w:val="0"/>
        <w:adjustRightInd w:val="0"/>
        <w:ind w:left="765"/>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Posiłki wydawane są w godzinach od 11.20 do 15.00.</w:t>
      </w:r>
    </w:p>
    <w:p w:rsidR="002A42B9" w:rsidRPr="00C27805" w:rsidRDefault="002A42B9" w:rsidP="002A42B9">
      <w:pPr>
        <w:autoSpaceDE w:val="0"/>
        <w:autoSpaceDN w:val="0"/>
        <w:adjustRightInd w:val="0"/>
        <w:ind w:firstLine="426"/>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lastRenderedPageBreak/>
        <w:t>Opłaty za obiady uiszcza się z góry do 10 następnego miesiąca przelewem na rachunek sz</w:t>
      </w:r>
      <w:r w:rsidR="00CB7EDE" w:rsidRPr="00C27805">
        <w:rPr>
          <w:rFonts w:ascii="Cambria" w:hAnsi="Cambria" w:cs="Arial"/>
        </w:rPr>
        <w:t>koły lub w kasie.</w:t>
      </w:r>
    </w:p>
    <w:p w:rsidR="002A42B9" w:rsidRPr="00C27805" w:rsidRDefault="002A42B9" w:rsidP="002A42B9">
      <w:pPr>
        <w:autoSpaceDE w:val="0"/>
        <w:autoSpaceDN w:val="0"/>
        <w:adjustRightInd w:val="0"/>
        <w:ind w:firstLine="426"/>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Z posiłków można korzystać tylko w stołówce. Szkoła nie prowadzi sprzedaży obiadów na wynos.</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W przypadku nieobecności ucznia w szkole dokonuje się odliczenia kosztów obiadów, pod warunkiem, że nastąpi zgłoszenie nieobecności najpóźniej do godziny 9.00 w dniu obiadu do intendenta. </w:t>
      </w:r>
    </w:p>
    <w:p w:rsidR="002A42B9" w:rsidRPr="00C27805" w:rsidRDefault="002A42B9" w:rsidP="002A42B9">
      <w:pPr>
        <w:autoSpaceDE w:val="0"/>
        <w:autoSpaceDN w:val="0"/>
        <w:adjustRightInd w:val="0"/>
        <w:ind w:firstLine="426"/>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Odliczenie za niewykorzystane obiady następuje w formie równoważnego odpisu należności za wyżywienie w kolejnym miesiącu. </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Zasady zachowania w stołówce oraz szczegółowy regulamin pracy stołówki określa odrębny </w:t>
      </w:r>
      <w:r w:rsidRPr="00C27805">
        <w:rPr>
          <w:rFonts w:ascii="Cambria" w:hAnsi="Cambria" w:cs="Arial"/>
          <w:i/>
        </w:rPr>
        <w:t>Regulamin stołówki</w:t>
      </w:r>
      <w:r w:rsidRPr="00C27805">
        <w:rPr>
          <w:rFonts w:ascii="Cambria" w:hAnsi="Cambria" w:cs="Arial"/>
        </w:rPr>
        <w:t>, umieszczony na tablicy ogłoszeń w pomieszczeniu jadalni.</w:t>
      </w:r>
    </w:p>
    <w:p w:rsidR="00B03105" w:rsidRDefault="00B03105" w:rsidP="00B03105">
      <w:pPr>
        <w:autoSpaceDE w:val="0"/>
        <w:autoSpaceDN w:val="0"/>
        <w:adjustRightInd w:val="0"/>
        <w:ind w:firstLine="426"/>
        <w:jc w:val="both"/>
        <w:rPr>
          <w:rFonts w:ascii="Cambria" w:hAnsi="Cambria" w:cs="Arial"/>
        </w:rPr>
      </w:pPr>
    </w:p>
    <w:p w:rsidR="0073212C" w:rsidRDefault="0073212C" w:rsidP="00B03105">
      <w:pPr>
        <w:autoSpaceDE w:val="0"/>
        <w:autoSpaceDN w:val="0"/>
        <w:adjustRightInd w:val="0"/>
        <w:ind w:firstLine="426"/>
        <w:jc w:val="both"/>
        <w:rPr>
          <w:rFonts w:ascii="Cambria" w:hAnsi="Cambria" w:cs="Arial"/>
        </w:rPr>
      </w:pPr>
    </w:p>
    <w:p w:rsidR="0073212C" w:rsidRPr="00D65D96" w:rsidRDefault="0073212C" w:rsidP="00B03105">
      <w:pPr>
        <w:autoSpaceDE w:val="0"/>
        <w:autoSpaceDN w:val="0"/>
        <w:adjustRightInd w:val="0"/>
        <w:ind w:firstLine="426"/>
        <w:jc w:val="both"/>
        <w:rPr>
          <w:rFonts w:ascii="Cambria" w:hAnsi="Cambria" w:cs="Arial"/>
        </w:rPr>
      </w:pPr>
    </w:p>
    <w:p w:rsidR="00B03105" w:rsidRPr="009E2A77" w:rsidRDefault="00B03105" w:rsidP="0071762C">
      <w:pPr>
        <w:pStyle w:val="Nagwek2"/>
        <w:rPr>
          <w:rFonts w:cs="Arial"/>
          <w:b w:val="0"/>
          <w:color w:val="7030A0"/>
          <w:sz w:val="22"/>
          <w:szCs w:val="22"/>
        </w:rPr>
      </w:pPr>
      <w:bookmarkStart w:id="20" w:name="_Toc485907099"/>
      <w:r w:rsidRPr="009E2A77">
        <w:rPr>
          <w:rFonts w:cs="Arial"/>
          <w:color w:val="7030A0"/>
          <w:sz w:val="22"/>
          <w:szCs w:val="22"/>
        </w:rPr>
        <w:t>Rozdział 4</w:t>
      </w:r>
      <w:r w:rsidR="0071762C">
        <w:rPr>
          <w:rFonts w:cs="Arial"/>
          <w:b w:val="0"/>
          <w:color w:val="7030A0"/>
          <w:sz w:val="22"/>
          <w:szCs w:val="22"/>
        </w:rPr>
        <w:br/>
      </w:r>
      <w:r w:rsidRPr="009E2A77">
        <w:rPr>
          <w:rFonts w:cs="Arial"/>
          <w:color w:val="7030A0"/>
          <w:sz w:val="22"/>
          <w:szCs w:val="22"/>
        </w:rPr>
        <w:t>Organizacja szkoły</w:t>
      </w:r>
      <w:bookmarkEnd w:id="20"/>
    </w:p>
    <w:p w:rsidR="00B03105" w:rsidRPr="00D65D96" w:rsidRDefault="00B03105" w:rsidP="00B03105">
      <w:pPr>
        <w:rPr>
          <w:rFonts w:ascii="Cambria" w:hAnsi="Cambria"/>
          <w:color w:val="000000"/>
        </w:rPr>
      </w:pPr>
    </w:p>
    <w:p w:rsidR="00B03105" w:rsidRDefault="009E2A77" w:rsidP="00D9634C">
      <w:pPr>
        <w:ind w:firstLine="567"/>
        <w:jc w:val="both"/>
        <w:rPr>
          <w:rFonts w:ascii="Cambria" w:hAnsi="Cambria" w:cs="Arial"/>
          <w:b/>
        </w:rPr>
      </w:pPr>
      <w:r>
        <w:rPr>
          <w:rFonts w:ascii="Cambria" w:hAnsi="Cambria" w:cs="Arial"/>
          <w:b/>
          <w:bCs/>
        </w:rPr>
        <w:t>§ 79</w:t>
      </w:r>
      <w:r w:rsidR="00B03105" w:rsidRPr="00D65D96">
        <w:rPr>
          <w:rFonts w:ascii="Cambria" w:hAnsi="Cambria" w:cs="Arial"/>
          <w:b/>
          <w:bCs/>
        </w:rPr>
        <w:t xml:space="preserve">. </w:t>
      </w:r>
      <w:r w:rsidR="00B03105">
        <w:rPr>
          <w:rFonts w:ascii="Cambria" w:hAnsi="Cambria" w:cs="Arial"/>
          <w:b/>
        </w:rPr>
        <w:t xml:space="preserve"> Baza szkoły.</w:t>
      </w:r>
    </w:p>
    <w:p w:rsidR="00B03105" w:rsidRDefault="00B03105" w:rsidP="00B03105">
      <w:pPr>
        <w:ind w:firstLine="567"/>
        <w:rPr>
          <w:rFonts w:ascii="Cambria" w:hAnsi="Cambria" w:cs="Arial"/>
          <w:b/>
        </w:rPr>
      </w:pPr>
    </w:p>
    <w:p w:rsidR="00B03105" w:rsidRPr="00D65D96" w:rsidRDefault="00B03105" w:rsidP="00D9634C">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Do realizacji zadań statutowych szkoły, szkoła posiada;</w:t>
      </w:r>
    </w:p>
    <w:p w:rsidR="00B03105" w:rsidRPr="00003EF2" w:rsidRDefault="00B03105" w:rsidP="00B33A5B">
      <w:pPr>
        <w:numPr>
          <w:ilvl w:val="0"/>
          <w:numId w:val="74"/>
        </w:numPr>
        <w:tabs>
          <w:tab w:val="clear" w:pos="3693"/>
        </w:tabs>
        <w:ind w:left="426" w:hanging="426"/>
        <w:jc w:val="left"/>
        <w:rPr>
          <w:rFonts w:ascii="Cambria" w:hAnsi="Cambria" w:cs="Arial"/>
        </w:rPr>
      </w:pPr>
      <w:r w:rsidRPr="00003EF2">
        <w:rPr>
          <w:rFonts w:ascii="Cambria" w:hAnsi="Cambria" w:cs="Arial"/>
        </w:rPr>
        <w:t>sale lekcyjne z niezbędnym wyposażeniem;</w:t>
      </w:r>
    </w:p>
    <w:p w:rsidR="00B03105" w:rsidRPr="00003EF2" w:rsidRDefault="00B03105" w:rsidP="00B33A5B">
      <w:pPr>
        <w:numPr>
          <w:ilvl w:val="0"/>
          <w:numId w:val="74"/>
        </w:numPr>
        <w:tabs>
          <w:tab w:val="clear" w:pos="3693"/>
        </w:tabs>
        <w:ind w:left="426" w:hanging="426"/>
        <w:jc w:val="left"/>
        <w:rPr>
          <w:rFonts w:ascii="Cambria" w:hAnsi="Cambria" w:cs="Arial"/>
        </w:rPr>
      </w:pPr>
      <w:r w:rsidRPr="00003EF2">
        <w:rPr>
          <w:rFonts w:ascii="Cambria" w:hAnsi="Cambria" w:cs="Arial"/>
        </w:rPr>
        <w:t xml:space="preserve"> bibliotekę,</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 xml:space="preserve">2 pracownie komputerowe  z dostępem do Internetu;          </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salę gimnastyczną;</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boisko sportowe przy szkole;</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boiska sportowe „ORLIK”;</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gabinet terapii pedagogicznej;</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gabinet logopedyczny;</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gabinet medycyny szkolnej;</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 xml:space="preserve">pomieszczenie do zajęć dydaktyczno – wyrównawczych; </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świetlicę szkolną,</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 xml:space="preserve">kuchnię i zaplecze kuchenne;  </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szatnię;</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stołówkę,</w:t>
      </w:r>
    </w:p>
    <w:p w:rsidR="00B03105" w:rsidRPr="001B1FB7" w:rsidRDefault="00B03105" w:rsidP="001B1FB7">
      <w:pPr>
        <w:numPr>
          <w:ilvl w:val="0"/>
          <w:numId w:val="74"/>
        </w:numPr>
        <w:shd w:val="clear" w:color="auto" w:fill="E7E6E6" w:themeFill="background2"/>
        <w:tabs>
          <w:tab w:val="clear" w:pos="3693"/>
        </w:tabs>
        <w:ind w:left="426" w:hanging="426"/>
        <w:jc w:val="left"/>
        <w:rPr>
          <w:rFonts w:ascii="Cambria" w:hAnsi="Cambria" w:cs="Arial"/>
        </w:rPr>
      </w:pPr>
      <w:r w:rsidRPr="001B1FB7">
        <w:rPr>
          <w:rFonts w:ascii="Cambria" w:hAnsi="Cambria" w:cs="Arial"/>
        </w:rPr>
        <w:t>sklepik szkolny.</w:t>
      </w:r>
    </w:p>
    <w:p w:rsidR="00B03105" w:rsidRPr="00D65D96" w:rsidRDefault="00B03105" w:rsidP="00B03105">
      <w:pPr>
        <w:pStyle w:val="Stopka"/>
        <w:tabs>
          <w:tab w:val="clear" w:pos="4536"/>
          <w:tab w:val="clear" w:pos="9072"/>
        </w:tabs>
        <w:autoSpaceDE w:val="0"/>
        <w:autoSpaceDN w:val="0"/>
        <w:adjustRightInd w:val="0"/>
        <w:rPr>
          <w:rFonts w:ascii="Cambria" w:hAnsi="Cambria" w:cs="Arial"/>
          <w:sz w:val="22"/>
          <w:szCs w:val="22"/>
        </w:rPr>
      </w:pPr>
    </w:p>
    <w:p w:rsidR="00B03105" w:rsidRDefault="009E2A77" w:rsidP="00B03105">
      <w:pPr>
        <w:autoSpaceDE w:val="0"/>
        <w:autoSpaceDN w:val="0"/>
        <w:adjustRightInd w:val="0"/>
        <w:ind w:firstLine="567"/>
        <w:jc w:val="both"/>
        <w:rPr>
          <w:rFonts w:ascii="Cambria" w:hAnsi="Cambria" w:cs="Arial"/>
          <w:b/>
        </w:rPr>
      </w:pPr>
      <w:r>
        <w:rPr>
          <w:rFonts w:ascii="Cambria" w:hAnsi="Cambria" w:cs="Arial"/>
          <w:b/>
          <w:bCs/>
        </w:rPr>
        <w:t>§ 80</w:t>
      </w:r>
      <w:r w:rsidR="00B03105" w:rsidRPr="00D65D96">
        <w:rPr>
          <w:rFonts w:ascii="Cambria" w:hAnsi="Cambria" w:cs="Arial"/>
          <w:b/>
          <w:bCs/>
        </w:rPr>
        <w:t xml:space="preserve">. </w:t>
      </w:r>
      <w:r w:rsidR="00B03105">
        <w:rPr>
          <w:rFonts w:ascii="Cambria" w:hAnsi="Cambria" w:cs="Arial"/>
          <w:b/>
        </w:rPr>
        <w:t>Organizacja nauczania w szkole.</w:t>
      </w:r>
    </w:p>
    <w:p w:rsidR="00B03105" w:rsidRDefault="00B03105" w:rsidP="00B03105">
      <w:pPr>
        <w:ind w:left="-1" w:right="158" w:firstLine="568"/>
        <w:jc w:val="both"/>
        <w:rPr>
          <w:rFonts w:ascii="Cambria" w:hAnsi="Cambria" w:cs="Arial"/>
          <w:b/>
        </w:rPr>
      </w:pPr>
    </w:p>
    <w:p w:rsidR="00B03105" w:rsidRPr="008951A8" w:rsidRDefault="00B03105" w:rsidP="00B03105">
      <w:pPr>
        <w:ind w:left="-1" w:right="158" w:firstLine="568"/>
        <w:jc w:val="both"/>
        <w:rPr>
          <w:rFonts w:ascii="Cambria" w:hAnsi="Cambria" w:cs="Arial"/>
          <w:position w:val="-2"/>
        </w:rPr>
      </w:pPr>
      <w:r w:rsidRPr="00D65D96">
        <w:rPr>
          <w:rFonts w:ascii="Cambria" w:hAnsi="Cambria" w:cs="Arial"/>
          <w:b/>
        </w:rPr>
        <w:t>1.</w:t>
      </w:r>
      <w:r w:rsidRPr="00D65D96">
        <w:rPr>
          <w:rFonts w:ascii="Cambria" w:hAnsi="Cambria" w:cs="Arial"/>
          <w:position w:val="-2"/>
        </w:rPr>
        <w:t xml:space="preserve">Zajęcia dydaktyczno- wychowawcze rozpoczynają się w szkole w pierwszym powszednim dniu września, a kończą się w </w:t>
      </w:r>
      <w:r w:rsidR="001D0E11">
        <w:rPr>
          <w:rFonts w:ascii="Cambria" w:hAnsi="Cambria" w:cs="Arial"/>
          <w:position w:val="-2"/>
        </w:rPr>
        <w:t xml:space="preserve">pierwszy </w:t>
      </w:r>
      <w:r w:rsidRPr="00D65D96">
        <w:rPr>
          <w:rFonts w:ascii="Cambria" w:hAnsi="Cambria" w:cs="Arial"/>
          <w:position w:val="-2"/>
        </w:rPr>
        <w:t xml:space="preserve">piątek </w:t>
      </w:r>
      <w:r w:rsidR="00062744">
        <w:rPr>
          <w:rFonts w:ascii="Cambria" w:hAnsi="Cambria" w:cs="Arial"/>
          <w:position w:val="-2"/>
        </w:rPr>
        <w:t xml:space="preserve">po 20 </w:t>
      </w:r>
      <w:r w:rsidRPr="00D65D96">
        <w:rPr>
          <w:rFonts w:ascii="Cambria" w:hAnsi="Cambria" w:cs="Arial"/>
          <w:position w:val="-2"/>
        </w:rPr>
        <w:t>czerwca. Jeżeli pierwszy dzień września wypada w piątek lub sobotę, zajęcia w szkole rozpoczynają się w najbliższy poniedziałek po dniu  pierwszego września.</w:t>
      </w:r>
    </w:p>
    <w:p w:rsidR="00B03105" w:rsidRPr="00D65D96" w:rsidRDefault="00B03105" w:rsidP="00B03105">
      <w:pPr>
        <w:ind w:left="-1" w:right="158"/>
        <w:jc w:val="both"/>
        <w:rPr>
          <w:rFonts w:ascii="Cambria" w:hAnsi="Cambria" w:cs="Arial"/>
          <w:b/>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 xml:space="preserve">  2</w:t>
      </w:r>
      <w:r w:rsidRPr="00D65D96">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D65D96" w:rsidRDefault="00B03105" w:rsidP="00B03105">
      <w:pPr>
        <w:autoSpaceDE w:val="0"/>
        <w:autoSpaceDN w:val="0"/>
        <w:adjustRightInd w:val="0"/>
        <w:jc w:val="both"/>
        <w:rPr>
          <w:rFonts w:ascii="Cambria" w:hAnsi="Cambria" w:cs="Arial"/>
          <w:b/>
          <w:bCs/>
        </w:rPr>
      </w:pP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3</w:t>
      </w:r>
      <w:r w:rsidRPr="00D65D96">
        <w:rPr>
          <w:rFonts w:ascii="Cambria" w:hAnsi="Cambria" w:cs="Arial"/>
          <w:sz w:val="22"/>
          <w:szCs w:val="22"/>
        </w:rPr>
        <w:t xml:space="preserve">. Okresy, na które dzieli się rok szkolny opisane są w rozdziale Wewnątrzszkolne Zasady  Oceniania. </w:t>
      </w:r>
    </w:p>
    <w:p w:rsidR="00B03105" w:rsidRPr="00D65D96"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rsidR="00B03105" w:rsidRPr="00D65D96" w:rsidRDefault="00B03105" w:rsidP="00221521">
      <w:pPr>
        <w:pStyle w:val="Stopka"/>
        <w:numPr>
          <w:ilvl w:val="0"/>
          <w:numId w:val="188"/>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 xml:space="preserve">Dyrektor szkoły, po zasięgnięciu opinii rady szkoły (w przypadku szkół lub placówek, </w:t>
      </w:r>
      <w:r w:rsidRPr="00D65D96">
        <w:rPr>
          <w:rFonts w:ascii="Cambria" w:hAnsi="Cambria" w:cs="Arial"/>
          <w:sz w:val="22"/>
          <w:szCs w:val="22"/>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r w:rsidRPr="00BD1129">
        <w:rPr>
          <w:rFonts w:ascii="Cambria" w:hAnsi="Cambria" w:cs="Arial"/>
          <w:sz w:val="22"/>
          <w:szCs w:val="22"/>
        </w:rPr>
        <w:t>.</w:t>
      </w:r>
    </w:p>
    <w:p w:rsidR="00B03105" w:rsidRPr="00D65D96"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B03105" w:rsidRPr="00D65D96" w:rsidRDefault="00B03105" w:rsidP="00221521">
      <w:pPr>
        <w:pStyle w:val="Stopka"/>
        <w:numPr>
          <w:ilvl w:val="0"/>
          <w:numId w:val="188"/>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 xml:space="preserve">Dodatkowe dni wolne od zajęć dydaktyczno-wychowawczych, o których mowa w ust. 4, mogą być ustalone: </w:t>
      </w:r>
    </w:p>
    <w:p w:rsidR="00B03105" w:rsidRPr="00D65D96" w:rsidRDefault="00B03105" w:rsidP="00221521">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w dni, w których w szkole odbywa się</w:t>
      </w:r>
      <w:r w:rsidR="00B21D62">
        <w:rPr>
          <w:rFonts w:ascii="Cambria" w:hAnsi="Cambria" w:cs="Arial"/>
        </w:rPr>
        <w:t xml:space="preserve"> egzamin</w:t>
      </w:r>
      <w:r w:rsidRPr="00D65D96">
        <w:rPr>
          <w:rFonts w:ascii="Cambria" w:hAnsi="Cambria" w:cs="Arial"/>
        </w:rPr>
        <w:t xml:space="preserve"> przeprowadzany w ostatnim </w:t>
      </w:r>
      <w:r>
        <w:rPr>
          <w:rFonts w:ascii="Cambria" w:hAnsi="Cambria" w:cs="Arial"/>
        </w:rPr>
        <w:t>roku nauki w </w:t>
      </w:r>
      <w:r w:rsidR="00D061B8">
        <w:rPr>
          <w:rFonts w:ascii="Cambria" w:hAnsi="Cambria" w:cs="Arial"/>
        </w:rPr>
        <w:t>szkole podstawowej</w:t>
      </w:r>
      <w:r w:rsidRPr="00D65D96">
        <w:rPr>
          <w:rFonts w:ascii="Cambria" w:hAnsi="Cambria" w:cs="Arial"/>
        </w:rPr>
        <w:t>;</w:t>
      </w:r>
    </w:p>
    <w:p w:rsidR="00B03105" w:rsidRPr="00D65D96" w:rsidRDefault="00B03105" w:rsidP="00221521">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 xml:space="preserve">w dni świąt religijnych niebędących dniami ustawowo wolnymi od pracy, określone </w:t>
      </w:r>
      <w:r w:rsidRPr="00D65D96">
        <w:rPr>
          <w:rFonts w:ascii="Cambria" w:hAnsi="Cambria" w:cs="Arial"/>
        </w:rPr>
        <w:br/>
        <w:t>w przepisach o stosunku państwa do poszczególnych kościołów lub związków  wyznaniowych,</w:t>
      </w:r>
    </w:p>
    <w:p w:rsidR="00B03105" w:rsidRPr="00D65D96" w:rsidRDefault="00B03105" w:rsidP="00221521">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w inne dni, jeżeli jest to uzasadnione organizacją pracy szkoły lub placówki lub   potrzebami społeczności lokalnej.</w:t>
      </w:r>
    </w:p>
    <w:p w:rsidR="00B03105" w:rsidRPr="00D65D96" w:rsidRDefault="00B03105" w:rsidP="00B03105">
      <w:pPr>
        <w:ind w:left="709" w:right="158" w:hanging="283"/>
        <w:jc w:val="both"/>
        <w:rPr>
          <w:rFonts w:ascii="Cambria" w:hAnsi="Cambria" w:cs="Arial"/>
        </w:rPr>
      </w:pPr>
    </w:p>
    <w:p w:rsidR="00B03105" w:rsidRPr="00D65D96" w:rsidRDefault="00B03105" w:rsidP="00B03105">
      <w:pPr>
        <w:ind w:firstLine="426"/>
        <w:jc w:val="both"/>
        <w:rPr>
          <w:rFonts w:ascii="Cambria" w:hAnsi="Cambria" w:cs="Arial"/>
        </w:rPr>
      </w:pPr>
      <w:r w:rsidRPr="00D65D96">
        <w:rPr>
          <w:rFonts w:ascii="Cambria" w:hAnsi="Cambria" w:cs="Arial"/>
          <w:b/>
        </w:rPr>
        <w:t>6</w:t>
      </w:r>
      <w:r w:rsidRPr="00D65D96">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D65D96" w:rsidRDefault="00B03105" w:rsidP="00B03105">
      <w:pPr>
        <w:ind w:right="158"/>
        <w:jc w:val="both"/>
        <w:rPr>
          <w:rFonts w:ascii="Cambria" w:hAnsi="Cambria" w:cs="Arial"/>
        </w:rPr>
      </w:pPr>
    </w:p>
    <w:p w:rsidR="00B03105" w:rsidRPr="00D65D96" w:rsidRDefault="00B03105" w:rsidP="00B03105">
      <w:pPr>
        <w:ind w:firstLine="426"/>
        <w:jc w:val="both"/>
        <w:rPr>
          <w:rFonts w:ascii="Cambria" w:hAnsi="Cambria" w:cs="Arial"/>
        </w:rPr>
      </w:pPr>
      <w:r w:rsidRPr="00D65D96">
        <w:rPr>
          <w:rFonts w:ascii="Cambria" w:hAnsi="Cambria" w:cs="Arial"/>
          <w:b/>
        </w:rPr>
        <w:t>7.</w:t>
      </w:r>
      <w:r w:rsidRPr="00D65D96">
        <w:rPr>
          <w:rFonts w:ascii="Cambria" w:hAnsi="Cambria" w:cs="Arial"/>
        </w:rPr>
        <w:t>   W szczególnie uzasadnionych przypadkach, niezależnie od dodatkowych dni wolnych od zajęć dydaktyczno-wychowawczych ustalonych na podstawie ust. 4, dyrektor szkoły</w:t>
      </w:r>
      <w:r w:rsidRPr="006F250C">
        <w:rPr>
          <w:rFonts w:ascii="Cambria" w:hAnsi="Cambria" w:cs="Arial"/>
        </w:rPr>
        <w:t xml:space="preserve">, </w:t>
      </w:r>
      <w:r w:rsidRPr="00D65D96">
        <w:rPr>
          <w:rFonts w:ascii="Cambria" w:hAnsi="Cambria" w:cs="Arial"/>
        </w:rPr>
        <w:t>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03105" w:rsidRPr="00D65D96" w:rsidRDefault="00B03105" w:rsidP="00B03105">
      <w:pPr>
        <w:spacing w:line="276" w:lineRule="auto"/>
        <w:ind w:right="158" w:firstLine="426"/>
        <w:jc w:val="both"/>
        <w:rPr>
          <w:rFonts w:ascii="Cambria" w:hAnsi="Cambria" w:cs="Arial"/>
        </w:rPr>
      </w:pPr>
    </w:p>
    <w:p w:rsidR="00B03105" w:rsidRDefault="00B03105" w:rsidP="00221521">
      <w:pPr>
        <w:numPr>
          <w:ilvl w:val="0"/>
          <w:numId w:val="190"/>
        </w:numPr>
        <w:tabs>
          <w:tab w:val="left" w:pos="284"/>
        </w:tabs>
        <w:ind w:left="0" w:firstLine="426"/>
        <w:jc w:val="both"/>
        <w:rPr>
          <w:rFonts w:ascii="Cambria" w:hAnsi="Cambria" w:cs="Arial"/>
        </w:rPr>
      </w:pPr>
      <w:r w:rsidRPr="00D65D96">
        <w:rPr>
          <w:rFonts w:ascii="Cambria" w:hAnsi="Cambria" w:cs="Arial"/>
        </w:rPr>
        <w:t>W przypadku dni wolnych od zajęć, o których mowa w ust.4 , dyrektor szkoły wyznacza termin odpracowania tych dni w wolne soboty.</w:t>
      </w:r>
    </w:p>
    <w:p w:rsidR="00FA54F6" w:rsidRPr="0060649D" w:rsidRDefault="00FA54F6" w:rsidP="00FA54F6">
      <w:pPr>
        <w:tabs>
          <w:tab w:val="left" w:pos="284"/>
        </w:tabs>
        <w:ind w:left="426"/>
        <w:jc w:val="both"/>
        <w:rPr>
          <w:rFonts w:ascii="Cambria" w:hAnsi="Cambria" w:cs="Arial"/>
        </w:rPr>
      </w:pPr>
    </w:p>
    <w:p w:rsidR="00B03105" w:rsidRPr="00D65D96" w:rsidRDefault="00B03105" w:rsidP="00221521">
      <w:pPr>
        <w:numPr>
          <w:ilvl w:val="0"/>
          <w:numId w:val="190"/>
        </w:numPr>
        <w:tabs>
          <w:tab w:val="left" w:pos="284"/>
        </w:tabs>
        <w:ind w:left="0" w:firstLine="426"/>
        <w:jc w:val="both"/>
        <w:rPr>
          <w:rFonts w:ascii="Cambria" w:hAnsi="Cambria" w:cs="Arial"/>
        </w:rPr>
      </w:pPr>
      <w:r w:rsidRPr="00D65D96">
        <w:rPr>
          <w:rFonts w:ascii="Cambria" w:hAnsi="Cambria" w:cs="Arial"/>
        </w:rPr>
        <w:t xml:space="preserve">W dniach wolnych od zajęć, o których mowa w ust. 4 w szkole organizowane są zajęcia opiekuńczo-wychowawcze. Dyrektor szkoły zawiadamia rodziców / prawnych opiekunów </w:t>
      </w:r>
      <w:r w:rsidRPr="00D65D96">
        <w:rPr>
          <w:rFonts w:ascii="Cambria" w:hAnsi="Cambria" w:cs="Arial"/>
        </w:rPr>
        <w:br/>
        <w:t>o możliwości udziału uczniów w tych zajęciach w formie komunikatu i na stronie www szkoły.</w:t>
      </w:r>
    </w:p>
    <w:p w:rsidR="00B03105" w:rsidRPr="00D65D96" w:rsidRDefault="00B03105" w:rsidP="00B03105">
      <w:pPr>
        <w:tabs>
          <w:tab w:val="left" w:pos="284"/>
        </w:tabs>
        <w:ind w:right="158" w:firstLine="426"/>
        <w:jc w:val="both"/>
        <w:rPr>
          <w:rFonts w:ascii="Cambria" w:hAnsi="Cambria" w:cs="Arial"/>
        </w:rPr>
      </w:pPr>
    </w:p>
    <w:p w:rsidR="00B03105" w:rsidRPr="00D65D96" w:rsidRDefault="00B03105" w:rsidP="00221521">
      <w:pPr>
        <w:numPr>
          <w:ilvl w:val="0"/>
          <w:numId w:val="190"/>
        </w:numPr>
        <w:tabs>
          <w:tab w:val="left" w:pos="426"/>
        </w:tabs>
        <w:ind w:left="0" w:firstLine="426"/>
        <w:jc w:val="both"/>
        <w:rPr>
          <w:rFonts w:ascii="Cambria" w:hAnsi="Cambria" w:cs="Arial"/>
        </w:rPr>
      </w:pPr>
      <w:r w:rsidRPr="00D65D96">
        <w:rPr>
          <w:rFonts w:ascii="Cambria" w:hAnsi="Cambria" w:cs="Arial"/>
        </w:rPr>
        <w:t>Dyrektor szkoły, za zgodą organu prowadzącego, może zawiesić zajęcia na czas oznaczony, jeżeli:</w:t>
      </w:r>
    </w:p>
    <w:p w:rsidR="00B03105" w:rsidRPr="00D65D96" w:rsidRDefault="00B03105" w:rsidP="00221521">
      <w:pPr>
        <w:numPr>
          <w:ilvl w:val="0"/>
          <w:numId w:val="191"/>
        </w:numPr>
        <w:tabs>
          <w:tab w:val="left" w:pos="284"/>
        </w:tabs>
        <w:autoSpaceDE w:val="0"/>
        <w:autoSpaceDN w:val="0"/>
        <w:adjustRightInd w:val="0"/>
        <w:ind w:left="0" w:firstLine="0"/>
        <w:jc w:val="both"/>
        <w:rPr>
          <w:rFonts w:ascii="Cambria" w:hAnsi="Cambria" w:cs="Arial"/>
        </w:rPr>
      </w:pPr>
      <w:r w:rsidRPr="00D65D96">
        <w:rPr>
          <w:rFonts w:ascii="Cambria" w:hAnsi="Cambria" w:cs="Arial"/>
        </w:rPr>
        <w:t>temperatura zewnętrzna mierzona o godzinie 21</w:t>
      </w:r>
      <w:r>
        <w:rPr>
          <w:rFonts w:ascii="Cambria" w:hAnsi="Cambria" w:cs="Arial"/>
        </w:rPr>
        <w:t>:</w:t>
      </w:r>
      <w:r w:rsidRPr="00D65D96">
        <w:rPr>
          <w:rFonts w:ascii="Cambria" w:hAnsi="Cambria" w:cs="Arial"/>
        </w:rPr>
        <w:t>00 w dwóch kolejnych dniach poprzedzaj</w:t>
      </w:r>
      <w:r>
        <w:rPr>
          <w:rFonts w:ascii="Cambria" w:hAnsi="Cambria" w:cs="Arial"/>
        </w:rPr>
        <w:t>ących zawieszenie zajęć wynosi -</w:t>
      </w:r>
      <w:r w:rsidRPr="00D65D96">
        <w:rPr>
          <w:rFonts w:ascii="Cambria" w:hAnsi="Cambria" w:cs="Arial"/>
        </w:rPr>
        <w:t>15°C lub jest niższa;</w:t>
      </w:r>
    </w:p>
    <w:p w:rsidR="00B03105" w:rsidRPr="00D65D96" w:rsidRDefault="00B03105" w:rsidP="00221521">
      <w:pPr>
        <w:numPr>
          <w:ilvl w:val="0"/>
          <w:numId w:val="191"/>
        </w:numPr>
        <w:tabs>
          <w:tab w:val="left" w:pos="284"/>
        </w:tabs>
        <w:autoSpaceDE w:val="0"/>
        <w:autoSpaceDN w:val="0"/>
        <w:adjustRightInd w:val="0"/>
        <w:ind w:left="0" w:firstLine="0"/>
        <w:jc w:val="both"/>
        <w:rPr>
          <w:rFonts w:ascii="Cambria" w:hAnsi="Cambria" w:cs="Arial"/>
        </w:rPr>
      </w:pPr>
      <w:r w:rsidRPr="00D65D96">
        <w:rPr>
          <w:rFonts w:ascii="Cambria" w:hAnsi="Cambria" w:cs="Arial"/>
        </w:rPr>
        <w:t>wystąpiły na danym terenie zdarzenia, które mogą zagrozić zdrowiu uczniów. np. klęski żywiołowe, zagrożenia epidemiologiczne, zagrożenia atakami terrorystycznymi i inne.</w:t>
      </w:r>
    </w:p>
    <w:p w:rsidR="00B03105" w:rsidRPr="00D65D96" w:rsidRDefault="00B03105" w:rsidP="00B03105">
      <w:pPr>
        <w:autoSpaceDE w:val="0"/>
        <w:autoSpaceDN w:val="0"/>
        <w:adjustRightInd w:val="0"/>
        <w:ind w:left="720" w:right="158"/>
        <w:jc w:val="both"/>
        <w:rPr>
          <w:rFonts w:ascii="Cambria" w:hAnsi="Cambria" w:cs="Arial"/>
        </w:rPr>
      </w:pPr>
    </w:p>
    <w:p w:rsidR="00B03105" w:rsidRDefault="00B03105" w:rsidP="00B03105">
      <w:pPr>
        <w:ind w:firstLine="426"/>
        <w:jc w:val="both"/>
        <w:rPr>
          <w:rFonts w:ascii="Cambria" w:hAnsi="Cambria" w:cs="Arial"/>
        </w:rPr>
      </w:pPr>
      <w:r w:rsidRPr="00D65D96">
        <w:rPr>
          <w:rFonts w:ascii="Cambria" w:hAnsi="Cambria" w:cs="Arial"/>
          <w:b/>
        </w:rPr>
        <w:t>11</w:t>
      </w:r>
      <w:r w:rsidRPr="00D65D96">
        <w:rPr>
          <w:rFonts w:ascii="Cambria" w:hAnsi="Cambria" w:cs="Arial"/>
        </w:rPr>
        <w:t>. Zajęcia, o których mowa w ust. 10 podlegają odpracowaniu w wyznaczonym przez dyrektora terminie.</w:t>
      </w:r>
    </w:p>
    <w:p w:rsidR="00B03105" w:rsidRDefault="00B03105" w:rsidP="00B03105">
      <w:pPr>
        <w:ind w:firstLine="426"/>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 xml:space="preserve">Dyrektor szkoły opracowuje arkusz </w:t>
      </w:r>
      <w:r w:rsidR="001D0E11">
        <w:rPr>
          <w:rFonts w:ascii="Cambria" w:hAnsi="Cambria" w:cs="Arial"/>
        </w:rPr>
        <w:t>organizacyjny pracy szkoły do 10</w:t>
      </w:r>
      <w:r w:rsidRPr="008951A8">
        <w:rPr>
          <w:rFonts w:ascii="Cambria" w:hAnsi="Cambria" w:cs="Arial"/>
        </w:rPr>
        <w:t xml:space="preserve"> kwietnia każdego roku szkolnego, </w:t>
      </w:r>
      <w:r w:rsidR="001D0E11">
        <w:rPr>
          <w:rFonts w:ascii="Cambria" w:hAnsi="Cambria" w:cs="Arial"/>
        </w:rPr>
        <w:t>po zasięgnięciu opinii rady pedagogicznej i zakładowych związków zawodowych.</w:t>
      </w:r>
    </w:p>
    <w:p w:rsidR="00B03105" w:rsidRDefault="00B03105" w:rsidP="00B03105">
      <w:pPr>
        <w:ind w:left="360"/>
        <w:jc w:val="both"/>
        <w:rPr>
          <w:rFonts w:ascii="Cambria" w:hAnsi="Cambria" w:cs="Arial"/>
        </w:rPr>
      </w:pPr>
    </w:p>
    <w:p w:rsidR="004B2C56" w:rsidRDefault="00B03105" w:rsidP="00221521">
      <w:pPr>
        <w:numPr>
          <w:ilvl w:val="0"/>
          <w:numId w:val="266"/>
        </w:numPr>
        <w:ind w:left="0" w:firstLine="360"/>
        <w:jc w:val="both"/>
        <w:rPr>
          <w:rFonts w:ascii="Cambria" w:hAnsi="Cambria" w:cs="Arial"/>
        </w:rPr>
      </w:pPr>
      <w:r w:rsidRPr="008951A8">
        <w:rPr>
          <w:rFonts w:ascii="Cambria" w:hAnsi="Cambria" w:cs="Arial"/>
        </w:rPr>
        <w:t>W arkuszu organizacji Szkoły zamieszcza się w szczególności</w:t>
      </w:r>
      <w:r w:rsidR="004B2C56">
        <w:rPr>
          <w:rFonts w:ascii="Cambria" w:hAnsi="Cambria" w:cs="Arial"/>
        </w:rPr>
        <w:t>:</w:t>
      </w:r>
    </w:p>
    <w:p w:rsidR="00C60104" w:rsidRDefault="00B03105" w:rsidP="00221521">
      <w:pPr>
        <w:pStyle w:val="Akapitzlist"/>
        <w:numPr>
          <w:ilvl w:val="0"/>
          <w:numId w:val="275"/>
        </w:numPr>
        <w:tabs>
          <w:tab w:val="left" w:pos="284"/>
        </w:tabs>
        <w:ind w:left="0" w:firstLine="0"/>
        <w:jc w:val="both"/>
        <w:rPr>
          <w:rFonts w:ascii="Cambria" w:hAnsi="Cambria" w:cs="Arial"/>
        </w:rPr>
      </w:pPr>
      <w:r w:rsidRPr="00C60104">
        <w:rPr>
          <w:rFonts w:ascii="Cambria" w:hAnsi="Cambria" w:cs="Arial"/>
        </w:rPr>
        <w:lastRenderedPageBreak/>
        <w:t xml:space="preserve">liczbę </w:t>
      </w:r>
      <w:r w:rsidR="00C60104">
        <w:rPr>
          <w:rFonts w:ascii="Cambria" w:hAnsi="Cambria" w:cs="Arial"/>
        </w:rPr>
        <w:t>oddziałów poszczególnych klas;</w:t>
      </w:r>
    </w:p>
    <w:p w:rsidR="00C60104" w:rsidRDefault="00C60104"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uczniów w poszczególnych oddziałach;</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określenie w poszczególnych oddziałach:</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pracowników ogółem;</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nauczycieli wraz z informacją o ich kwalifikacjach oraz liczbie godzi zajęć prowadzonych przez poszczególnych nauczycieli;</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pracowników administracji i obsługi oraz etatów przeliczeniowych;</w:t>
      </w:r>
    </w:p>
    <w:p w:rsidR="00A93440" w:rsidRDefault="00A93440" w:rsidP="00221521">
      <w:pPr>
        <w:pStyle w:val="Akapitzlist"/>
        <w:numPr>
          <w:ilvl w:val="0"/>
          <w:numId w:val="275"/>
        </w:numPr>
        <w:tabs>
          <w:tab w:val="left" w:pos="284"/>
        </w:tabs>
        <w:ind w:left="0" w:firstLine="0"/>
        <w:jc w:val="both"/>
        <w:rPr>
          <w:rFonts w:ascii="Cambria" w:hAnsi="Cambria" w:cs="Arial"/>
        </w:rPr>
      </w:pPr>
      <w:r>
        <w:rPr>
          <w:rFonts w:ascii="Cambria" w:hAnsi="Cambria" w:cs="Arial"/>
        </w:rPr>
        <w:t>ogólna liczbę godzin zajęć edukacyjnych lub godzin finansowanych ze środków przydzielonych przez organ prowadzący szkołę, w tym liczbę godzin zajęć realizowanych w ramach pomocy psychologiczno-pedagog</w:t>
      </w:r>
      <w:r w:rsidR="006869F3">
        <w:rPr>
          <w:rFonts w:ascii="Cambria" w:hAnsi="Cambria" w:cs="Arial"/>
        </w:rPr>
        <w:t>i</w:t>
      </w:r>
      <w:r>
        <w:rPr>
          <w:rFonts w:ascii="Cambria" w:hAnsi="Cambria" w:cs="Arial"/>
        </w:rPr>
        <w:t>cznej;</w:t>
      </w:r>
    </w:p>
    <w:p w:rsidR="00B03105" w:rsidRPr="00C60104" w:rsidRDefault="00A93440" w:rsidP="00221521">
      <w:pPr>
        <w:pStyle w:val="Akapitzlist"/>
        <w:numPr>
          <w:ilvl w:val="0"/>
          <w:numId w:val="275"/>
        </w:numPr>
        <w:tabs>
          <w:tab w:val="left" w:pos="284"/>
        </w:tabs>
        <w:spacing w:after="0"/>
        <w:ind w:left="0" w:firstLine="0"/>
        <w:jc w:val="both"/>
        <w:rPr>
          <w:rFonts w:ascii="Cambria" w:hAnsi="Cambria" w:cs="Arial"/>
        </w:rPr>
      </w:pPr>
      <w:r>
        <w:rPr>
          <w:rFonts w:ascii="Cambria" w:hAnsi="Cambria" w:cs="Arial"/>
        </w:rPr>
        <w:t>liczbę zajęć świetlicowych</w:t>
      </w:r>
      <w:r w:rsidR="006869F3">
        <w:rPr>
          <w:rFonts w:ascii="Cambria" w:hAnsi="Cambria" w:cs="Arial"/>
        </w:rPr>
        <w:t>.</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 xml:space="preserve">Na podstawie zatwierdzonego arkusza organizacyjnego szkoły dyrektor, </w:t>
      </w:r>
      <w:r w:rsidRPr="008951A8">
        <w:rPr>
          <w:rFonts w:ascii="Cambria" w:hAnsi="Cambria" w:cs="Arial"/>
        </w:rPr>
        <w:br/>
        <w:t>z uwzględnieniem zasad ochrony zdrowia i higieny pracy, ustala tygodniowy rozkład zajęć określający organizację zajęć edukacyjnych.</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Podstawową jednostką organizacyjną jest oddział.</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Przy podziale na oddziały decyduje liczba uczniów z obwodu szkoły.</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 xml:space="preserve">Podziału oddziału na grupy dokonuje się na zajęciach wymagających specjalnych warunków nauki i bezpieczeństwa z uwzględnieniem zasad określonych w rozporządzeniu </w:t>
      </w:r>
      <w:r w:rsidRPr="008951A8">
        <w:rPr>
          <w:rFonts w:ascii="Cambria" w:hAnsi="Cambria" w:cs="Arial"/>
        </w:rPr>
        <w:br/>
        <w:t>w sprawie ramowych planów nauczania.</w:t>
      </w:r>
    </w:p>
    <w:p w:rsidR="00B03105" w:rsidRDefault="00B03105" w:rsidP="00B03105">
      <w:pPr>
        <w:ind w:left="360"/>
        <w:jc w:val="both"/>
        <w:rPr>
          <w:rFonts w:ascii="Cambria" w:hAnsi="Cambria" w:cs="Arial"/>
        </w:rPr>
      </w:pPr>
    </w:p>
    <w:p w:rsidR="00B03105" w:rsidRPr="00C6159C" w:rsidRDefault="00B03105" w:rsidP="00221521">
      <w:pPr>
        <w:numPr>
          <w:ilvl w:val="0"/>
          <w:numId w:val="266"/>
        </w:numPr>
        <w:ind w:left="0" w:firstLine="360"/>
        <w:jc w:val="both"/>
        <w:rPr>
          <w:rFonts w:ascii="Cambria" w:hAnsi="Cambria" w:cs="Arial"/>
        </w:rPr>
      </w:pPr>
      <w:r w:rsidRPr="00C6159C">
        <w:rPr>
          <w:rFonts w:ascii="Cambria" w:hAnsi="Cambria" w:cs="Arial"/>
        </w:rPr>
        <w:t xml:space="preserve"> Zajęcia edukacyjne w klasach I-III szkoły podstawowej są prowadzone w oddziałach liczących nie więcej niż 25 </w:t>
      </w:r>
      <w:hyperlink r:id="rId9" w:anchor="P1A6" w:tgtFrame="ostatnia" w:history="1">
        <w:r w:rsidRPr="00C6159C">
          <w:rPr>
            <w:rStyle w:val="Hipercze"/>
            <w:rFonts w:ascii="Cambria" w:hAnsi="Cambria" w:cs="Arial"/>
            <w:b w:val="0"/>
            <w:color w:val="auto"/>
          </w:rPr>
          <w:t>uczniów</w:t>
        </w:r>
      </w:hyperlink>
      <w:r w:rsidRPr="00C6159C">
        <w:rPr>
          <w:rFonts w:ascii="Cambria" w:hAnsi="Cambria" w:cs="Arial"/>
          <w:b/>
        </w:rPr>
        <w:t>.</w:t>
      </w:r>
    </w:p>
    <w:p w:rsidR="00B03105" w:rsidRPr="00C6159C" w:rsidRDefault="00B03105" w:rsidP="00B03105">
      <w:pPr>
        <w:ind w:left="360"/>
        <w:jc w:val="both"/>
        <w:rPr>
          <w:rFonts w:ascii="Cambria" w:hAnsi="Cambria" w:cs="Arial"/>
        </w:rPr>
      </w:pPr>
    </w:p>
    <w:p w:rsidR="00B03105" w:rsidRPr="00C6159C" w:rsidRDefault="00B03105" w:rsidP="00221521">
      <w:pPr>
        <w:numPr>
          <w:ilvl w:val="0"/>
          <w:numId w:val="266"/>
        </w:numPr>
        <w:ind w:left="0" w:firstLine="360"/>
        <w:jc w:val="both"/>
        <w:rPr>
          <w:rFonts w:ascii="Cambria" w:hAnsi="Cambria" w:cs="Arial"/>
        </w:rPr>
      </w:pPr>
      <w:r w:rsidRPr="00C6159C">
        <w:rPr>
          <w:rFonts w:ascii="Cambria" w:hAnsi="Cambria" w:cs="Arial"/>
          <w:bCs/>
        </w:rPr>
        <w:t xml:space="preserve"> Liczba uczniów w klasach I - III może być zwiększona do 27, w przypadku konieczności przyjęcia w trakcie roku szkolnego uczniów zamieszkałych w obwodzie szkoły.</w:t>
      </w:r>
    </w:p>
    <w:p w:rsidR="00B03105" w:rsidRPr="00C6159C" w:rsidRDefault="00B03105" w:rsidP="00B03105">
      <w:pPr>
        <w:ind w:left="360"/>
        <w:jc w:val="both"/>
        <w:rPr>
          <w:rFonts w:ascii="Cambria" w:hAnsi="Cambria" w:cs="Arial"/>
        </w:rPr>
      </w:pPr>
    </w:p>
    <w:p w:rsidR="00B03105" w:rsidRPr="00C6159C" w:rsidRDefault="00B03105" w:rsidP="00221521">
      <w:pPr>
        <w:numPr>
          <w:ilvl w:val="0"/>
          <w:numId w:val="266"/>
        </w:numPr>
        <w:ind w:left="0" w:firstLine="360"/>
        <w:jc w:val="both"/>
        <w:rPr>
          <w:rFonts w:ascii="Cambria" w:hAnsi="Cambria" w:cs="Arial"/>
        </w:rPr>
      </w:pPr>
      <w:r w:rsidRPr="00C6159C">
        <w:rPr>
          <w:rFonts w:ascii="Cambria" w:hAnsi="Cambria" w:cs="Arial"/>
          <w:bCs/>
        </w:rPr>
        <w:t>W przypadkach zwiększenia liczby uczniów ponad liczbę 25 w klasach I -III dyrektor szkoły dokonuje:</w:t>
      </w:r>
    </w:p>
    <w:p w:rsidR="00B03105" w:rsidRPr="00C6159C" w:rsidRDefault="00B03105" w:rsidP="00B03105">
      <w:pPr>
        <w:pStyle w:val="Tekstpodstawowy"/>
        <w:ind w:firstLine="426"/>
        <w:rPr>
          <w:rFonts w:ascii="Cambria" w:hAnsi="Cambria" w:cs="Arial"/>
          <w:bCs/>
          <w:sz w:val="22"/>
          <w:szCs w:val="22"/>
        </w:rPr>
      </w:pPr>
    </w:p>
    <w:p w:rsidR="00B03105" w:rsidRPr="00C6159C" w:rsidRDefault="00B03105" w:rsidP="00221521">
      <w:pPr>
        <w:pStyle w:val="Tekstpodstawowy"/>
        <w:numPr>
          <w:ilvl w:val="0"/>
          <w:numId w:val="235"/>
        </w:numPr>
        <w:ind w:left="567" w:hanging="567"/>
        <w:rPr>
          <w:rFonts w:ascii="Cambria" w:hAnsi="Cambria" w:cs="Arial"/>
          <w:bCs/>
          <w:sz w:val="22"/>
          <w:szCs w:val="22"/>
        </w:rPr>
      </w:pPr>
      <w:r w:rsidRPr="00C6159C">
        <w:rPr>
          <w:rFonts w:ascii="Cambria" w:hAnsi="Cambria" w:cs="Arial"/>
          <w:bCs/>
          <w:sz w:val="22"/>
          <w:szCs w:val="22"/>
        </w:rPr>
        <w:t>podziału oddziału, po uprzednim poinformowaniu Oddziałowej Rady Rodziców</w:t>
      </w:r>
    </w:p>
    <w:p w:rsidR="00B03105" w:rsidRPr="00C6159C" w:rsidRDefault="00B03105" w:rsidP="00B03105">
      <w:pPr>
        <w:pStyle w:val="Tekstpodstawowy"/>
        <w:ind w:left="709"/>
        <w:rPr>
          <w:rFonts w:ascii="Cambria" w:hAnsi="Cambria" w:cs="Arial"/>
          <w:bCs/>
          <w:sz w:val="22"/>
          <w:szCs w:val="22"/>
        </w:rPr>
      </w:pPr>
      <w:r w:rsidRPr="00C6159C">
        <w:rPr>
          <w:rFonts w:ascii="Cambria" w:hAnsi="Cambria" w:cs="Arial"/>
          <w:bCs/>
          <w:sz w:val="22"/>
          <w:szCs w:val="22"/>
        </w:rPr>
        <w:t>lub</w:t>
      </w:r>
    </w:p>
    <w:p w:rsidR="00B03105" w:rsidRPr="00C6159C" w:rsidRDefault="00B03105" w:rsidP="00221521">
      <w:pPr>
        <w:pStyle w:val="Tekstpodstawowy"/>
        <w:numPr>
          <w:ilvl w:val="0"/>
          <w:numId w:val="235"/>
        </w:numPr>
        <w:ind w:left="567" w:hanging="567"/>
        <w:rPr>
          <w:rFonts w:ascii="Cambria" w:hAnsi="Cambria" w:cs="Arial"/>
          <w:bCs/>
          <w:sz w:val="22"/>
          <w:szCs w:val="22"/>
        </w:rPr>
      </w:pPr>
      <w:r w:rsidRPr="00C6159C">
        <w:rPr>
          <w:rFonts w:ascii="Cambria" w:hAnsi="Cambria" w:cs="Arial"/>
          <w:bCs/>
          <w:sz w:val="22"/>
          <w:szCs w:val="22"/>
        </w:rPr>
        <w:t>zatrudnia asystenta nauczyciela, który wspiera nauczyciela prowadzącego zajęcia dydaktyczne, wychowawcze i opiekuńcze w danym oddziale bez dokonywania podziału.</w:t>
      </w:r>
    </w:p>
    <w:p w:rsidR="00B03105" w:rsidRPr="00C6159C" w:rsidRDefault="00B03105" w:rsidP="00B03105">
      <w:pPr>
        <w:pStyle w:val="Tekstpodstawowy"/>
        <w:rPr>
          <w:rFonts w:ascii="Cambria" w:hAnsi="Cambria" w:cs="Arial"/>
          <w:bCs/>
          <w:sz w:val="22"/>
          <w:szCs w:val="22"/>
        </w:rPr>
      </w:pPr>
    </w:p>
    <w:p w:rsidR="00B03105" w:rsidRPr="00C6159C" w:rsidRDefault="0073212C" w:rsidP="00B03105">
      <w:pPr>
        <w:pStyle w:val="Tekstpodstawowy"/>
        <w:ind w:firstLine="426"/>
        <w:rPr>
          <w:rFonts w:ascii="Cambria" w:hAnsi="Cambria" w:cs="Arial"/>
          <w:bCs/>
          <w:sz w:val="22"/>
          <w:szCs w:val="22"/>
        </w:rPr>
      </w:pPr>
      <w:r w:rsidRPr="0073212C">
        <w:rPr>
          <w:rFonts w:ascii="Cambria" w:hAnsi="Cambria" w:cs="Arial"/>
          <w:b/>
          <w:bCs/>
          <w:sz w:val="22"/>
          <w:szCs w:val="22"/>
        </w:rPr>
        <w:t>23</w:t>
      </w:r>
      <w:r w:rsidR="00B03105" w:rsidRPr="00C6159C">
        <w:rPr>
          <w:rFonts w:ascii="Cambria" w:hAnsi="Cambria" w:cs="Arial"/>
          <w:bCs/>
          <w:sz w:val="22"/>
          <w:szCs w:val="22"/>
        </w:rPr>
        <w:t xml:space="preserve">. W przypadkach, jak w ustępie 3 </w:t>
      </w:r>
      <w:proofErr w:type="spellStart"/>
      <w:r w:rsidR="00B03105" w:rsidRPr="00C6159C">
        <w:rPr>
          <w:rFonts w:ascii="Cambria" w:hAnsi="Cambria" w:cs="Arial"/>
          <w:bCs/>
          <w:sz w:val="22"/>
          <w:szCs w:val="22"/>
        </w:rPr>
        <w:t>pkt</w:t>
      </w:r>
      <w:proofErr w:type="spellEnd"/>
      <w:r w:rsidR="00B03105" w:rsidRPr="00C6159C">
        <w:rPr>
          <w:rFonts w:ascii="Cambria" w:hAnsi="Cambria" w:cs="Arial"/>
          <w:bCs/>
          <w:sz w:val="22"/>
          <w:szCs w:val="22"/>
        </w:rPr>
        <w:t xml:space="preserve"> 2, dyrektor szkoły może odstąpić od podziału oddziału, gdy Oddziałowa Rada Rodziców wystąpi z pisemnym wnioskiem do dyrektora szkoły z prośbą o niedokonywanie dzielenia grupy, po uzyskaniu zgody organu prowadzącego. </w:t>
      </w:r>
    </w:p>
    <w:p w:rsidR="00B03105" w:rsidRPr="00C6159C" w:rsidRDefault="00B03105" w:rsidP="00B03105">
      <w:pPr>
        <w:pStyle w:val="Tekstpodstawowy"/>
        <w:ind w:firstLine="426"/>
        <w:rPr>
          <w:rFonts w:ascii="Cambria" w:hAnsi="Cambria" w:cs="Arial"/>
          <w:bCs/>
          <w:sz w:val="22"/>
          <w:szCs w:val="22"/>
        </w:rPr>
      </w:pPr>
    </w:p>
    <w:p w:rsidR="00B03105" w:rsidRPr="00C6159C" w:rsidRDefault="0073212C" w:rsidP="00B03105">
      <w:pPr>
        <w:pStyle w:val="Tekstpodstawowy"/>
        <w:ind w:firstLine="426"/>
        <w:rPr>
          <w:rFonts w:ascii="Cambria" w:hAnsi="Cambria" w:cs="Arial"/>
          <w:bCs/>
          <w:sz w:val="22"/>
          <w:szCs w:val="22"/>
        </w:rPr>
      </w:pPr>
      <w:r w:rsidRPr="0073212C">
        <w:rPr>
          <w:rFonts w:ascii="Cambria" w:hAnsi="Cambria" w:cs="Arial"/>
          <w:b/>
          <w:bCs/>
          <w:sz w:val="22"/>
          <w:szCs w:val="22"/>
        </w:rPr>
        <w:t>24</w:t>
      </w:r>
      <w:r w:rsidR="00B03105" w:rsidRPr="00C6159C">
        <w:rPr>
          <w:rFonts w:ascii="Cambria" w:hAnsi="Cambria" w:cs="Arial"/>
          <w:bCs/>
          <w:sz w:val="22"/>
          <w:szCs w:val="22"/>
        </w:rPr>
        <w:t>. Zwiększony oddział może funkcjonować do zakończenia I etapu edukacyjnego, bez konieczności corocznego postępowania, jak w ust. 7.</w:t>
      </w:r>
    </w:p>
    <w:p w:rsidR="00B03105" w:rsidRPr="00D65D96" w:rsidRDefault="00B03105" w:rsidP="00B03105">
      <w:pPr>
        <w:tabs>
          <w:tab w:val="left" w:pos="284"/>
          <w:tab w:val="left" w:pos="426"/>
        </w:tabs>
        <w:jc w:val="both"/>
        <w:rPr>
          <w:rFonts w:ascii="Cambria" w:hAnsi="Cambria" w:cs="Arial"/>
        </w:rPr>
      </w:pPr>
    </w:p>
    <w:p w:rsidR="00B03105" w:rsidRPr="00D65D96" w:rsidRDefault="00B03105" w:rsidP="00B03105">
      <w:pPr>
        <w:tabs>
          <w:tab w:val="left" w:pos="284"/>
          <w:tab w:val="left" w:pos="426"/>
        </w:tabs>
        <w:jc w:val="both"/>
        <w:rPr>
          <w:rFonts w:ascii="Cambria" w:hAnsi="Cambria" w:cs="Arial"/>
        </w:rPr>
      </w:pPr>
      <w:r>
        <w:rPr>
          <w:rFonts w:ascii="Cambria" w:hAnsi="Cambria" w:cs="Arial"/>
          <w:b/>
          <w:bCs/>
        </w:rPr>
        <w:tab/>
      </w:r>
      <w:r>
        <w:rPr>
          <w:rFonts w:ascii="Cambria" w:hAnsi="Cambria" w:cs="Arial"/>
          <w:b/>
          <w:bCs/>
        </w:rPr>
        <w:tab/>
        <w:t>2</w:t>
      </w:r>
      <w:r w:rsidR="0073212C">
        <w:rPr>
          <w:rFonts w:ascii="Cambria" w:hAnsi="Cambria" w:cs="Arial"/>
          <w:b/>
          <w:bCs/>
        </w:rPr>
        <w:t>5</w:t>
      </w:r>
      <w:r>
        <w:rPr>
          <w:rFonts w:ascii="Cambria" w:hAnsi="Cambria" w:cs="Arial"/>
          <w:b/>
          <w:bCs/>
        </w:rPr>
        <w:t xml:space="preserve">. </w:t>
      </w:r>
      <w:r w:rsidRPr="00D65D96">
        <w:rPr>
          <w:rFonts w:ascii="Cambria" w:hAnsi="Cambria" w:cs="Arial"/>
        </w:rPr>
        <w:t xml:space="preserve"> Liczebność uczniów w klasach IV – VI</w:t>
      </w:r>
      <w:r w:rsidR="006869F3">
        <w:rPr>
          <w:rFonts w:ascii="Cambria" w:hAnsi="Cambria" w:cs="Arial"/>
        </w:rPr>
        <w:t>II</w:t>
      </w:r>
      <w:r w:rsidRPr="00D65D96">
        <w:rPr>
          <w:rFonts w:ascii="Cambria" w:hAnsi="Cambria" w:cs="Arial"/>
        </w:rPr>
        <w:t xml:space="preserve"> określa organ prowadzący.</w:t>
      </w:r>
    </w:p>
    <w:p w:rsidR="00B03105" w:rsidRPr="00D65D96" w:rsidRDefault="00B03105" w:rsidP="00B03105">
      <w:pPr>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b/>
          <w:bCs/>
        </w:rPr>
      </w:pPr>
      <w:r>
        <w:rPr>
          <w:rFonts w:ascii="Cambria" w:hAnsi="Cambria" w:cs="Arial"/>
          <w:b/>
          <w:bCs/>
        </w:rPr>
        <w:lastRenderedPageBreak/>
        <w:t>2</w:t>
      </w:r>
      <w:r w:rsidR="0073212C">
        <w:rPr>
          <w:rFonts w:ascii="Cambria" w:hAnsi="Cambria" w:cs="Arial"/>
          <w:b/>
          <w:bCs/>
        </w:rPr>
        <w:t>6</w:t>
      </w:r>
      <w:r w:rsidRPr="00D65D96">
        <w:rPr>
          <w:rFonts w:ascii="Cambria" w:hAnsi="Cambria" w:cs="Arial"/>
          <w:b/>
          <w:bCs/>
        </w:rPr>
        <w:t>.</w:t>
      </w:r>
      <w:r w:rsidRPr="00D65D96">
        <w:rPr>
          <w:rFonts w:ascii="Cambria" w:hAnsi="Cambria" w:cs="Arial"/>
        </w:rPr>
        <w:t xml:space="preserve"> Dyrektor Szkoły odpowiada za przestrzeganie przepisów dotyczących liczby uczniów odbywających zajęcia w salach lekcyjnych. Arkus</w:t>
      </w:r>
      <w:r>
        <w:rPr>
          <w:rFonts w:ascii="Cambria" w:hAnsi="Cambria" w:cs="Arial"/>
        </w:rPr>
        <w:t>z organizacyjny jest tworzony z </w:t>
      </w:r>
      <w:r w:rsidRPr="00D65D96">
        <w:rPr>
          <w:rFonts w:ascii="Cambria" w:hAnsi="Cambria" w:cs="Arial"/>
        </w:rPr>
        <w:t xml:space="preserve">uwzględnieniem tych przepisów. </w:t>
      </w:r>
    </w:p>
    <w:p w:rsidR="00B03105" w:rsidRPr="00D65D96" w:rsidRDefault="00B03105" w:rsidP="00B03105">
      <w:pPr>
        <w:autoSpaceDE w:val="0"/>
        <w:autoSpaceDN w:val="0"/>
        <w:adjustRightInd w:val="0"/>
        <w:rPr>
          <w:rFonts w:ascii="Cambria" w:hAnsi="Cambria" w:cs="Arial"/>
        </w:rPr>
      </w:pPr>
    </w:p>
    <w:p w:rsidR="00B03105" w:rsidRDefault="00B03105" w:rsidP="00D9634C">
      <w:pPr>
        <w:autoSpaceDE w:val="0"/>
        <w:autoSpaceDN w:val="0"/>
        <w:adjustRightInd w:val="0"/>
        <w:ind w:firstLine="426"/>
        <w:jc w:val="both"/>
        <w:rPr>
          <w:rFonts w:ascii="Cambria" w:hAnsi="Cambria" w:cs="Arial"/>
        </w:rPr>
      </w:pPr>
      <w:r w:rsidRPr="00D65D96">
        <w:rPr>
          <w:rFonts w:ascii="Cambria" w:hAnsi="Cambria" w:cs="Arial"/>
          <w:b/>
          <w:bCs/>
        </w:rPr>
        <w:t xml:space="preserve">§ </w:t>
      </w:r>
      <w:r w:rsidR="009E2A77">
        <w:rPr>
          <w:rFonts w:ascii="Cambria" w:hAnsi="Cambria" w:cs="Arial"/>
          <w:b/>
          <w:bCs/>
        </w:rPr>
        <w:t>81</w:t>
      </w:r>
      <w:r w:rsidRPr="00D65D96">
        <w:rPr>
          <w:rFonts w:ascii="Cambria" w:hAnsi="Cambria" w:cs="Arial"/>
        </w:rPr>
        <w:t xml:space="preserve">.  </w:t>
      </w:r>
      <w:r w:rsidRPr="00D65D96">
        <w:rPr>
          <w:rFonts w:ascii="Cambria" w:hAnsi="Cambria" w:cs="Arial"/>
          <w:b/>
          <w:bCs/>
        </w:rPr>
        <w:t>Działalność innowacyjna i eksperymentalna</w:t>
      </w:r>
    </w:p>
    <w:p w:rsidR="00B03105" w:rsidRPr="00D65D96" w:rsidRDefault="00B03105" w:rsidP="00B03105">
      <w:pPr>
        <w:autoSpaceDE w:val="0"/>
        <w:autoSpaceDN w:val="0"/>
        <w:adjustRightInd w:val="0"/>
        <w:ind w:firstLine="426"/>
        <w:rPr>
          <w:rFonts w:ascii="Cambria" w:hAnsi="Cambria" w:cs="Arial"/>
        </w:rPr>
      </w:pPr>
    </w:p>
    <w:p w:rsidR="00B03105" w:rsidRPr="00D65D96" w:rsidRDefault="00B03105" w:rsidP="00D9634C">
      <w:pPr>
        <w:autoSpaceDE w:val="0"/>
        <w:autoSpaceDN w:val="0"/>
        <w:adjustRightInd w:val="0"/>
        <w:jc w:val="left"/>
        <w:rPr>
          <w:rFonts w:ascii="Cambria" w:hAnsi="Cambria" w:cs="Arial"/>
        </w:rPr>
      </w:pPr>
      <w:r w:rsidRPr="00D65D96">
        <w:rPr>
          <w:rFonts w:ascii="Cambria" w:hAnsi="Cambria" w:cs="Arial"/>
          <w:b/>
        </w:rPr>
        <w:t xml:space="preserve"> 1.</w:t>
      </w:r>
      <w:r w:rsidRPr="00D65D96">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D65D96" w:rsidRDefault="00B03105" w:rsidP="00B03105">
      <w:pPr>
        <w:tabs>
          <w:tab w:val="left" w:pos="284"/>
        </w:tabs>
        <w:autoSpaceDE w:val="0"/>
        <w:autoSpaceDN w:val="0"/>
        <w:adjustRightInd w:val="0"/>
        <w:jc w:val="both"/>
        <w:rPr>
          <w:rFonts w:ascii="Cambria" w:hAnsi="Cambria" w:cs="Arial"/>
        </w:rPr>
      </w:pPr>
    </w:p>
    <w:p w:rsidR="00B03105" w:rsidRPr="00D65D96" w:rsidRDefault="00B03105" w:rsidP="00B03105">
      <w:pPr>
        <w:tabs>
          <w:tab w:val="left" w:pos="284"/>
        </w:tabs>
        <w:autoSpaceDE w:val="0"/>
        <w:autoSpaceDN w:val="0"/>
        <w:adjustRightInd w:val="0"/>
        <w:jc w:val="both"/>
        <w:rPr>
          <w:rFonts w:ascii="Cambria" w:hAnsi="Cambria" w:cs="Arial"/>
        </w:rPr>
      </w:pPr>
      <w:r w:rsidRPr="00D65D96">
        <w:rPr>
          <w:rFonts w:ascii="Cambria" w:hAnsi="Cambria" w:cs="Arial"/>
          <w:b/>
        </w:rPr>
        <w:tab/>
        <w:t xml:space="preserve">   2</w:t>
      </w:r>
      <w:r w:rsidRPr="00D65D96">
        <w:rPr>
          <w:rFonts w:ascii="Cambria" w:hAnsi="Cambria" w:cs="Arial"/>
        </w:rPr>
        <w:t>. Innowacja może obejmować wszystkie lub wybrane zajęcia edukacyjne. Innowacja może być wprowadzona w całej szkole lub w oddziale lub grupie.</w:t>
      </w:r>
    </w:p>
    <w:p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cs="Arial"/>
          <w:b/>
          <w:sz w:val="22"/>
          <w:szCs w:val="22"/>
        </w:rPr>
        <w:t xml:space="preserve">  3</w:t>
      </w:r>
      <w:r w:rsidRPr="00D65D96">
        <w:rPr>
          <w:rFonts w:ascii="Cambria" w:hAnsi="Cambria" w:cs="Arial"/>
          <w:sz w:val="22"/>
          <w:szCs w:val="22"/>
        </w:rPr>
        <w:t xml:space="preserve">. </w:t>
      </w:r>
      <w:r w:rsidRPr="00D65D96">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t xml:space="preserve">  4.</w:t>
      </w:r>
      <w:r w:rsidRPr="00D65D96">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5</w:t>
      </w:r>
      <w:r w:rsidRPr="00D65D96">
        <w:rPr>
          <w:rFonts w:ascii="Cambria" w:hAnsi="Cambria"/>
          <w:sz w:val="22"/>
          <w:szCs w:val="22"/>
        </w:rPr>
        <w:t>. Udział nauczycieli w innowacji lub eksperymencie jest dobrowolny.</w:t>
      </w:r>
    </w:p>
    <w:p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6.</w:t>
      </w:r>
      <w:r w:rsidRPr="00D65D96">
        <w:rPr>
          <w:rFonts w:ascii="Cambria" w:hAnsi="Cambria"/>
          <w:sz w:val="22"/>
          <w:szCs w:val="22"/>
        </w:rPr>
        <w:t xml:space="preserve"> Uchwałę w sprawie wprowadze</w:t>
      </w:r>
      <w:r>
        <w:rPr>
          <w:rFonts w:ascii="Cambria" w:hAnsi="Cambria"/>
          <w:sz w:val="22"/>
          <w:szCs w:val="22"/>
        </w:rPr>
        <w:t>nia innowacji w szkole podejmuj</w:t>
      </w:r>
      <w:r w:rsidR="00C46113">
        <w:rPr>
          <w:rFonts w:ascii="Cambria" w:hAnsi="Cambria"/>
          <w:sz w:val="22"/>
          <w:szCs w:val="22"/>
        </w:rPr>
        <w:t>e Rada Pedagogiczna</w:t>
      </w:r>
      <w:r w:rsidRPr="00055DDD">
        <w:rPr>
          <w:rFonts w:ascii="Cambria" w:hAnsi="Cambria"/>
          <w:sz w:val="22"/>
          <w:szCs w:val="22"/>
        </w:rPr>
        <w:t>.</w:t>
      </w:r>
    </w:p>
    <w:p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7.</w:t>
      </w:r>
      <w:r w:rsidRPr="00D65D96">
        <w:rPr>
          <w:rFonts w:ascii="Cambria" w:hAnsi="Cambria"/>
          <w:sz w:val="22"/>
          <w:szCs w:val="22"/>
        </w:rPr>
        <w:t xml:space="preserve"> Uchwała w sprawie wprowadzenia innowacji może być podjęta po uzyskaniu:</w:t>
      </w:r>
    </w:p>
    <w:p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D65D96" w:rsidRDefault="00B03105" w:rsidP="00B33A5B">
      <w:pPr>
        <w:pStyle w:val="Nagwek"/>
        <w:numPr>
          <w:ilvl w:val="1"/>
          <w:numId w:val="9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zgody nauczycieli, którzy będą uczestniczyć w innowacji;</w:t>
      </w:r>
    </w:p>
    <w:p w:rsidR="00B03105" w:rsidRPr="00D65D96" w:rsidRDefault="00B03105" w:rsidP="00B33A5B">
      <w:pPr>
        <w:pStyle w:val="Nagwek"/>
        <w:numPr>
          <w:ilvl w:val="1"/>
          <w:numId w:val="9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opinii Rady Rodziców;</w:t>
      </w:r>
    </w:p>
    <w:p w:rsidR="00B03105" w:rsidRPr="00D65D96" w:rsidRDefault="00B03105" w:rsidP="00B33A5B">
      <w:pPr>
        <w:pStyle w:val="Nagwek"/>
        <w:numPr>
          <w:ilvl w:val="1"/>
          <w:numId w:val="9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 xml:space="preserve">pisemnej zgody autora lub zespołu autorskiego innowacji na jej prowadzenie </w:t>
      </w:r>
      <w:r w:rsidRPr="00D65D96">
        <w:rPr>
          <w:rFonts w:ascii="Cambria" w:hAnsi="Cambria"/>
          <w:sz w:val="22"/>
          <w:szCs w:val="22"/>
        </w:rPr>
        <w:br/>
        <w:t>w szkole, w przypadku, gdy założenia innowacji nie były wcześniej opublikowane.</w:t>
      </w:r>
    </w:p>
    <w:p w:rsidR="00B03105" w:rsidRPr="006F5239"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D65D96" w:rsidRDefault="00B03105"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sidRPr="00D65D96">
        <w:rPr>
          <w:rFonts w:ascii="Cambria" w:hAnsi="Cambria"/>
          <w:b/>
          <w:sz w:val="22"/>
          <w:szCs w:val="22"/>
        </w:rPr>
        <w:t xml:space="preserve">      8.</w:t>
      </w:r>
      <w:r w:rsidRPr="00D65D96">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03105" w:rsidRPr="00D65D96" w:rsidRDefault="00B03105" w:rsidP="00B03105">
      <w:pPr>
        <w:pStyle w:val="Nagwek"/>
        <w:tabs>
          <w:tab w:val="clear" w:pos="4536"/>
          <w:tab w:val="clear" w:pos="9072"/>
        </w:tabs>
        <w:spacing w:before="120" w:after="200"/>
        <w:contextualSpacing/>
        <w:jc w:val="both"/>
        <w:rPr>
          <w:rFonts w:ascii="Cambria" w:hAnsi="Cambria"/>
          <w:sz w:val="22"/>
          <w:szCs w:val="22"/>
        </w:rPr>
      </w:pPr>
    </w:p>
    <w:p w:rsidR="00B03105" w:rsidRPr="006F5239"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t xml:space="preserve">      9.</w:t>
      </w:r>
      <w:r w:rsidRPr="00D65D96">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Pr>
          <w:rFonts w:ascii="Cambria" w:hAnsi="Cambria"/>
          <w:sz w:val="22"/>
          <w:szCs w:val="22"/>
        </w:rPr>
        <w:t>wprowadzona.</w:t>
      </w:r>
    </w:p>
    <w:p w:rsidR="00B03105" w:rsidRPr="00D65D96" w:rsidRDefault="00A65504" w:rsidP="00D9634C">
      <w:pPr>
        <w:autoSpaceDE w:val="0"/>
        <w:autoSpaceDN w:val="0"/>
        <w:adjustRightInd w:val="0"/>
        <w:jc w:val="both"/>
        <w:rPr>
          <w:rFonts w:ascii="Cambria" w:hAnsi="Cambria" w:cs="Arial"/>
          <w:b/>
          <w:bCs/>
        </w:rPr>
      </w:pPr>
      <w:r>
        <w:rPr>
          <w:rFonts w:ascii="Cambria" w:hAnsi="Cambria" w:cs="Arial"/>
          <w:b/>
          <w:bCs/>
        </w:rPr>
        <w:t xml:space="preserve">         § 82</w:t>
      </w:r>
      <w:r w:rsidR="00B03105" w:rsidRPr="00D65D96">
        <w:rPr>
          <w:rFonts w:ascii="Cambria" w:hAnsi="Cambria" w:cs="Arial"/>
          <w:b/>
          <w:bCs/>
        </w:rPr>
        <w:t>.Praktyki studenckie.</w:t>
      </w:r>
    </w:p>
    <w:p w:rsidR="00B03105" w:rsidRPr="00D65D96" w:rsidRDefault="00B03105" w:rsidP="00B03105">
      <w:pPr>
        <w:autoSpaceDE w:val="0"/>
        <w:autoSpaceDN w:val="0"/>
        <w:adjustRightInd w:val="0"/>
        <w:rPr>
          <w:rFonts w:ascii="Cambria" w:hAnsi="Cambria" w:cs="Arial"/>
          <w:b/>
        </w:rPr>
      </w:pPr>
    </w:p>
    <w:p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1.</w:t>
      </w:r>
      <w:r w:rsidR="002152FD">
        <w:rPr>
          <w:rFonts w:ascii="Cambria" w:hAnsi="Cambria" w:cs="Arial"/>
        </w:rPr>
        <w:t xml:space="preserve"> Szkoła</w:t>
      </w:r>
      <w:r>
        <w:rPr>
          <w:rFonts w:ascii="Cambria" w:hAnsi="Cambria" w:cs="Arial"/>
        </w:rPr>
        <w:t xml:space="preserve"> w ............................. </w:t>
      </w:r>
      <w:r w:rsidRPr="00D65D96">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D65D96" w:rsidRDefault="00B03105" w:rsidP="00B03105">
      <w:pPr>
        <w:autoSpaceDE w:val="0"/>
        <w:autoSpaceDN w:val="0"/>
        <w:adjustRightInd w:val="0"/>
        <w:ind w:firstLine="284"/>
        <w:jc w:val="both"/>
        <w:rPr>
          <w:rFonts w:ascii="Cambria" w:hAnsi="Cambria" w:cs="Arial"/>
        </w:rPr>
      </w:pPr>
    </w:p>
    <w:p w:rsidR="00B03105" w:rsidRPr="00055DDD"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2</w:t>
      </w:r>
      <w:r w:rsidRPr="00D65D96">
        <w:rPr>
          <w:rFonts w:ascii="Cambria" w:hAnsi="Cambria" w:cs="Arial"/>
        </w:rPr>
        <w:t>. Koszty związane z przebiegiem praktyk pokrywa zakład kierujący na praktykę.                             Za dokumentację praktyk studenckich odpowiada upoważniony wicedyrektor Szkoły</w:t>
      </w:r>
      <w:r w:rsidRPr="00055DDD">
        <w:rPr>
          <w:rFonts w:ascii="Cambria" w:hAnsi="Cambria" w:cs="Arial"/>
        </w:rPr>
        <w:t>lub szkolny opiekun praktyk.</w:t>
      </w:r>
    </w:p>
    <w:p w:rsidR="00B03105" w:rsidRPr="00D65D96" w:rsidRDefault="00B03105" w:rsidP="00B03105">
      <w:pPr>
        <w:autoSpaceDE w:val="0"/>
        <w:autoSpaceDN w:val="0"/>
        <w:adjustRightInd w:val="0"/>
        <w:jc w:val="both"/>
        <w:rPr>
          <w:rFonts w:ascii="Cambria" w:hAnsi="Cambria" w:cs="Arial"/>
        </w:rPr>
      </w:pPr>
    </w:p>
    <w:p w:rsidR="00B03105" w:rsidRPr="00B903B1" w:rsidRDefault="00A65504" w:rsidP="00B03105">
      <w:pPr>
        <w:autoSpaceDE w:val="0"/>
        <w:autoSpaceDN w:val="0"/>
        <w:adjustRightInd w:val="0"/>
        <w:ind w:firstLine="360"/>
        <w:jc w:val="both"/>
        <w:rPr>
          <w:rFonts w:ascii="Cambria" w:hAnsi="Cambria" w:cs="Arial"/>
          <w:b/>
        </w:rPr>
      </w:pPr>
      <w:r>
        <w:rPr>
          <w:rFonts w:ascii="Cambria" w:hAnsi="Cambria" w:cs="Arial"/>
          <w:b/>
          <w:bCs/>
        </w:rPr>
        <w:lastRenderedPageBreak/>
        <w:t xml:space="preserve">   § 83</w:t>
      </w:r>
      <w:r w:rsidR="00B03105" w:rsidRPr="00D65D96">
        <w:rPr>
          <w:rFonts w:ascii="Cambria" w:hAnsi="Cambria" w:cs="Arial"/>
          <w:b/>
          <w:bCs/>
        </w:rPr>
        <w:t>.</w:t>
      </w:r>
      <w:r w:rsidR="00B03105">
        <w:rPr>
          <w:rFonts w:ascii="Cambria" w:hAnsi="Cambria" w:cs="Arial"/>
          <w:b/>
        </w:rPr>
        <w:t>Biblioteka szkolna</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33A5B">
      <w:pPr>
        <w:numPr>
          <w:ilvl w:val="1"/>
          <w:numId w:val="75"/>
        </w:numPr>
        <w:tabs>
          <w:tab w:val="left" w:pos="993"/>
        </w:tabs>
        <w:autoSpaceDE w:val="0"/>
        <w:autoSpaceDN w:val="0"/>
        <w:adjustRightInd w:val="0"/>
        <w:ind w:firstLine="207"/>
        <w:jc w:val="both"/>
        <w:rPr>
          <w:rFonts w:ascii="Cambria" w:hAnsi="Cambria" w:cs="Arial"/>
        </w:rPr>
      </w:pPr>
      <w:r w:rsidRPr="00D65D96">
        <w:rPr>
          <w:rFonts w:ascii="Cambria" w:hAnsi="Cambria" w:cs="Arial"/>
        </w:rPr>
        <w:t xml:space="preserve">Biblioteka jest: </w:t>
      </w:r>
    </w:p>
    <w:p w:rsidR="00B03105" w:rsidRPr="00D65D96" w:rsidRDefault="00B03105" w:rsidP="00B33A5B">
      <w:pPr>
        <w:numPr>
          <w:ilvl w:val="0"/>
          <w:numId w:val="76"/>
        </w:numPr>
        <w:tabs>
          <w:tab w:val="clear" w:pos="1173"/>
          <w:tab w:val="num" w:pos="0"/>
          <w:tab w:val="num" w:pos="284"/>
        </w:tabs>
        <w:ind w:left="0" w:firstLine="0"/>
        <w:jc w:val="both"/>
        <w:rPr>
          <w:rFonts w:ascii="Cambria" w:hAnsi="Cambria" w:cs="Arial"/>
        </w:rPr>
      </w:pPr>
      <w:r w:rsidRPr="00D65D96">
        <w:rPr>
          <w:rFonts w:ascii="Cambria" w:hAnsi="Cambria" w:cs="Arial"/>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D65D96" w:rsidRDefault="00B03105" w:rsidP="00B33A5B">
      <w:pPr>
        <w:numPr>
          <w:ilvl w:val="0"/>
          <w:numId w:val="76"/>
        </w:numPr>
        <w:tabs>
          <w:tab w:val="clear" w:pos="1173"/>
          <w:tab w:val="num" w:pos="0"/>
          <w:tab w:val="num" w:pos="284"/>
        </w:tabs>
        <w:ind w:left="0" w:firstLine="0"/>
        <w:jc w:val="both"/>
        <w:rPr>
          <w:rFonts w:ascii="Cambria" w:hAnsi="Cambria" w:cs="Arial"/>
        </w:rPr>
      </w:pPr>
      <w:r w:rsidRPr="00D65D96">
        <w:rPr>
          <w:rFonts w:ascii="Cambria" w:hAnsi="Cambria" w:cs="Arial"/>
        </w:rPr>
        <w:t>ośrodkiem informacji dla uczniów, nauczycieli i rodziców,</w:t>
      </w:r>
    </w:p>
    <w:p w:rsidR="00B03105" w:rsidRPr="00D65D96" w:rsidRDefault="00B03105" w:rsidP="00B33A5B">
      <w:pPr>
        <w:numPr>
          <w:ilvl w:val="0"/>
          <w:numId w:val="76"/>
        </w:numPr>
        <w:tabs>
          <w:tab w:val="clear" w:pos="1173"/>
          <w:tab w:val="num" w:pos="0"/>
          <w:tab w:val="num" w:pos="284"/>
        </w:tabs>
        <w:ind w:left="0" w:firstLine="0"/>
        <w:jc w:val="both"/>
        <w:rPr>
          <w:rFonts w:ascii="Cambria" w:hAnsi="Cambria" w:cs="Arial"/>
        </w:rPr>
      </w:pPr>
      <w:r w:rsidRPr="00D65D96">
        <w:rPr>
          <w:rFonts w:ascii="Cambria" w:hAnsi="Cambria" w:cs="Arial"/>
        </w:rPr>
        <w:t>ośrodkiem edukacji czytelniczej i informacyjnej.</w:t>
      </w:r>
    </w:p>
    <w:p w:rsidR="00B03105" w:rsidRPr="00D65D96" w:rsidRDefault="00B03105" w:rsidP="00B03105">
      <w:pPr>
        <w:ind w:left="360"/>
        <w:jc w:val="both"/>
        <w:rPr>
          <w:rFonts w:ascii="Cambria" w:hAnsi="Cambria" w:cs="Arial"/>
        </w:rPr>
      </w:pPr>
    </w:p>
    <w:p w:rsidR="00B03105" w:rsidRPr="00495ACB" w:rsidRDefault="00B03105" w:rsidP="00B33A5B">
      <w:pPr>
        <w:numPr>
          <w:ilvl w:val="1"/>
          <w:numId w:val="75"/>
        </w:numPr>
        <w:tabs>
          <w:tab w:val="left" w:pos="993"/>
        </w:tabs>
        <w:autoSpaceDE w:val="0"/>
        <w:autoSpaceDN w:val="0"/>
        <w:adjustRightInd w:val="0"/>
        <w:ind w:left="0" w:firstLine="567"/>
        <w:jc w:val="both"/>
        <w:rPr>
          <w:rFonts w:ascii="Cambria" w:hAnsi="Cambria" w:cs="Arial"/>
        </w:rPr>
      </w:pPr>
      <w:r w:rsidRPr="00495ACB">
        <w:rPr>
          <w:rFonts w:ascii="Cambria" w:hAnsi="Cambria" w:cs="Arial"/>
        </w:rPr>
        <w:t xml:space="preserve"> Zadaniem  biblioteki jest: </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gromadzenie, opracowanie, przechowywanie i udostępnianie materiałów bibliotecznych;</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obsługa użytkowników poprzez udostępnianie zbiorów biblioteki szkolnej i </w:t>
      </w:r>
      <w:r w:rsidRPr="00D65D96">
        <w:rPr>
          <w:rFonts w:ascii="Cambria" w:hAnsi="Cambria" w:cs="Arial"/>
          <w:color w:val="000000"/>
        </w:rPr>
        <w:t>medioteki,</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 prowadzenie działalności informacyjnej;</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zaspokajanie zgłaszanych przez użytkowników potrzeb czytelniczych i informacyjnych;</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podejmowanie różnorodnych form pracy z zakresu edukacji czytelniczej i medialnej;</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wspieranie nauczycieli w realizacji ich programów nauczania;</w:t>
      </w:r>
    </w:p>
    <w:p w:rsidR="00B03105" w:rsidRPr="00D65D96" w:rsidRDefault="00B03105" w:rsidP="00B33A5B">
      <w:pPr>
        <w:numPr>
          <w:ilvl w:val="2"/>
          <w:numId w:val="75"/>
        </w:numPr>
        <w:tabs>
          <w:tab w:val="clear" w:pos="2433"/>
          <w:tab w:val="num" w:pos="0"/>
          <w:tab w:val="num" w:pos="426"/>
        </w:tabs>
        <w:autoSpaceDE w:val="0"/>
        <w:autoSpaceDN w:val="0"/>
        <w:adjustRightInd w:val="0"/>
        <w:ind w:left="0" w:firstLine="0"/>
        <w:jc w:val="both"/>
        <w:rPr>
          <w:rFonts w:ascii="Cambria" w:hAnsi="Cambria" w:cs="Arial"/>
        </w:rPr>
      </w:pPr>
      <w:r w:rsidRPr="00D65D96">
        <w:rPr>
          <w:rFonts w:ascii="Cambria" w:hAnsi="Cambria" w:cs="Arial"/>
        </w:rPr>
        <w:t>przysposabianie uczniów do samokształcenia, działanie na rzecz przygotowania uczniów do korzystania z różnych mediów, źródeł informacji i bibliotek;</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rozbudzanie zainteresowań czytelniczych i informacyjnych uczniów;</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kształtowanie ich kultury czytelniczej, zaspokajanie potrzeb kulturalnych;</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 organizacja wystaw okolicznościowych.</w:t>
      </w:r>
    </w:p>
    <w:p w:rsidR="00B03105" w:rsidRDefault="00B03105" w:rsidP="00B03105">
      <w:pPr>
        <w:autoSpaceDE w:val="0"/>
        <w:autoSpaceDN w:val="0"/>
        <w:adjustRightInd w:val="0"/>
        <w:ind w:left="360"/>
        <w:jc w:val="both"/>
        <w:rPr>
          <w:rFonts w:ascii="Cambria" w:hAnsi="Cambria" w:cs="Arial"/>
        </w:rPr>
      </w:pPr>
    </w:p>
    <w:p w:rsidR="0073212C" w:rsidRPr="00D65D96" w:rsidRDefault="0073212C" w:rsidP="00B03105">
      <w:pPr>
        <w:autoSpaceDE w:val="0"/>
        <w:autoSpaceDN w:val="0"/>
        <w:adjustRightInd w:val="0"/>
        <w:ind w:left="36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3</w:t>
      </w:r>
      <w:r w:rsidRPr="00D65D96">
        <w:rPr>
          <w:rFonts w:ascii="Cambria" w:hAnsi="Cambria" w:cs="Arial"/>
        </w:rPr>
        <w:t xml:space="preserve">. Do zadań nauczycieli pracujących w bibliotece należy: </w:t>
      </w:r>
    </w:p>
    <w:p w:rsidR="00B03105" w:rsidRPr="00D65D96" w:rsidRDefault="00B03105" w:rsidP="00B33A5B">
      <w:pPr>
        <w:numPr>
          <w:ilvl w:val="3"/>
          <w:numId w:val="75"/>
        </w:numPr>
        <w:tabs>
          <w:tab w:val="clear" w:pos="2973"/>
          <w:tab w:val="num" w:pos="284"/>
        </w:tabs>
        <w:autoSpaceDE w:val="0"/>
        <w:autoSpaceDN w:val="0"/>
        <w:adjustRightInd w:val="0"/>
        <w:ind w:left="720" w:hanging="720"/>
        <w:jc w:val="both"/>
        <w:rPr>
          <w:rFonts w:ascii="Cambria" w:hAnsi="Cambria" w:cs="Arial"/>
        </w:rPr>
      </w:pPr>
      <w:r w:rsidRPr="00D65D96">
        <w:rPr>
          <w:rFonts w:ascii="Cambria" w:hAnsi="Cambria" w:cs="Arial"/>
        </w:rPr>
        <w:t xml:space="preserve">w zakresie pracy pedagogicznej: </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udostępnianie zbiorów biblioteki w wypożyczalni, w czytelni oraz do pracowni przedmiotowych,</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działalności informacyjnej i propagującej czytelnictwo, bibliotekę i jej zbiory,</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zapoznawanie czytelników biblioteki z komputerowym systemem wyszukiwania informacji,</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udzielanie uczniom porad w doborze lektury w zależności od indywidualnych zainteresowań i potrzeb,</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udostępnianie zbiorów zgodnie z Regulaminem biblioteki i medioteki.</w:t>
      </w:r>
    </w:p>
    <w:p w:rsidR="00B03105" w:rsidRPr="006F5239" w:rsidRDefault="00B03105" w:rsidP="00B03105">
      <w:pPr>
        <w:autoSpaceDE w:val="0"/>
        <w:autoSpaceDN w:val="0"/>
        <w:adjustRightInd w:val="0"/>
        <w:ind w:left="900"/>
        <w:jc w:val="both"/>
        <w:rPr>
          <w:rFonts w:ascii="Cambria" w:hAnsi="Cambria" w:cs="Arial"/>
          <w:sz w:val="14"/>
        </w:rPr>
      </w:pP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2) w zakresie prac organizacyjno- technicznych: </w:t>
      </w:r>
    </w:p>
    <w:p w:rsidR="00B03105" w:rsidRPr="006F5239" w:rsidRDefault="00B03105" w:rsidP="00B03105">
      <w:pPr>
        <w:autoSpaceDE w:val="0"/>
        <w:autoSpaceDN w:val="0"/>
        <w:adjustRightInd w:val="0"/>
        <w:ind w:firstLine="360"/>
        <w:jc w:val="both"/>
        <w:rPr>
          <w:rFonts w:ascii="Cambria" w:hAnsi="Cambria" w:cs="Arial"/>
          <w:sz w:val="14"/>
        </w:rPr>
      </w:pP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troszczenie  się o właściwą organizację, wyposażenie i estetykę biblioteki,</w:t>
      </w:r>
    </w:p>
    <w:p w:rsidR="00B03105"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gromadzenie zbiorów zgodnie z profilem programowym szkoły i jej potrzebami, przeprowadzanie ich selekcję,</w:t>
      </w:r>
    </w:p>
    <w:p w:rsidR="00B03105" w:rsidRPr="00055DDD"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055DDD">
        <w:rPr>
          <w:rFonts w:ascii="Cambria" w:hAnsi="Cambria" w:cs="Arial"/>
        </w:rPr>
        <w:t>wypożyczanie i udostępnianie zbiorów bibliotecznych,</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ewidencję zbiorów,</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klasyfikowanie, katalogowanie, opracowywanie technicznie i konserwacja zbiorów,</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organizowanie warsztatu działalności informacyjnej,</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dokumentacji pracy biblioteki, statystyki dziennej i okresowej, indywidualnego pomiaru aktywności czytelniczej uczniów,</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planowanie pracy: opracowuje roczny, ramowy plan pracy biblioteki oraz terminarz zajęć bibliotecznych i imprez czytelniczych,</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składanie do dyrektora szkoły rocznego sprawozdania z pracy biblioteki i oceny stanu czytelnictwa w szkole,</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lastRenderedPageBreak/>
        <w:t>ma obowiązek korzystać z dostępnych technologii informacyjnych i doskonalić własny warsztat pracy.</w:t>
      </w:r>
    </w:p>
    <w:p w:rsidR="00B03105" w:rsidRPr="00D65D96" w:rsidRDefault="00B03105" w:rsidP="00B03105">
      <w:pPr>
        <w:autoSpaceDE w:val="0"/>
        <w:autoSpaceDN w:val="0"/>
        <w:adjustRightInd w:val="0"/>
        <w:ind w:left="900"/>
        <w:jc w:val="both"/>
        <w:rPr>
          <w:rFonts w:ascii="Cambria" w:hAnsi="Cambria" w:cs="Arial"/>
        </w:rPr>
      </w:pPr>
    </w:p>
    <w:p w:rsidR="00B03105" w:rsidRPr="00D65D96" w:rsidRDefault="00B03105" w:rsidP="00B03105">
      <w:pPr>
        <w:tabs>
          <w:tab w:val="left" w:pos="0"/>
        </w:tabs>
        <w:autoSpaceDE w:val="0"/>
        <w:autoSpaceDN w:val="0"/>
        <w:adjustRightInd w:val="0"/>
        <w:ind w:firstLine="567"/>
        <w:jc w:val="both"/>
        <w:rPr>
          <w:rFonts w:ascii="Cambria" w:hAnsi="Cambria" w:cs="Arial"/>
        </w:rPr>
      </w:pPr>
      <w:r w:rsidRPr="00D65D96">
        <w:rPr>
          <w:rFonts w:ascii="Cambria" w:hAnsi="Cambria" w:cs="Arial"/>
          <w:b/>
        </w:rPr>
        <w:t>4.</w:t>
      </w:r>
      <w:r w:rsidRPr="00D65D96">
        <w:rPr>
          <w:rFonts w:ascii="Cambria" w:hAnsi="Cambria" w:cs="Aria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6F5239" w:rsidRDefault="00B03105" w:rsidP="00B03105">
      <w:pPr>
        <w:tabs>
          <w:tab w:val="left" w:pos="0"/>
        </w:tabs>
        <w:autoSpaceDE w:val="0"/>
        <w:autoSpaceDN w:val="0"/>
        <w:adjustRightInd w:val="0"/>
        <w:jc w:val="both"/>
        <w:rPr>
          <w:rFonts w:ascii="Cambria" w:hAnsi="Cambria" w:cs="Arial"/>
          <w:b/>
          <w:sz w:val="12"/>
        </w:rPr>
      </w:pPr>
    </w:p>
    <w:p w:rsidR="00B03105" w:rsidRPr="00055DDD" w:rsidRDefault="00B03105" w:rsidP="00B03105">
      <w:pPr>
        <w:tabs>
          <w:tab w:val="left" w:pos="284"/>
        </w:tabs>
        <w:autoSpaceDE w:val="0"/>
        <w:autoSpaceDN w:val="0"/>
        <w:adjustRightInd w:val="0"/>
        <w:ind w:firstLine="426"/>
        <w:jc w:val="both"/>
        <w:rPr>
          <w:rFonts w:ascii="Cambria" w:hAnsi="Cambria" w:cs="Arial"/>
          <w:i/>
        </w:rPr>
      </w:pPr>
      <w:r w:rsidRPr="00D65D96">
        <w:rPr>
          <w:rFonts w:ascii="Cambria" w:hAnsi="Cambria" w:cs="Arial"/>
          <w:b/>
        </w:rPr>
        <w:t xml:space="preserve"> 5.</w:t>
      </w:r>
      <w:r w:rsidRPr="00D65D96">
        <w:rPr>
          <w:rFonts w:ascii="Cambria" w:hAnsi="Cambria" w:cs="Arial"/>
        </w:rPr>
        <w:t xml:space="preserve"> Godziny otwarcia biblioteki, z</w:t>
      </w:r>
      <w:r>
        <w:rPr>
          <w:rFonts w:ascii="Cambria" w:hAnsi="Cambria" w:cs="Arial"/>
        </w:rPr>
        <w:t>asady korzystania z jej zbiorów</w:t>
      </w:r>
      <w:r w:rsidRPr="00055DDD">
        <w:rPr>
          <w:rFonts w:ascii="Cambria" w:hAnsi="Cambria" w:cs="Arial"/>
        </w:rPr>
        <w:t>określa</w:t>
      </w:r>
      <w:r>
        <w:rPr>
          <w:rFonts w:ascii="Cambria" w:hAnsi="Cambria" w:cs="Arial"/>
          <w:i/>
        </w:rPr>
        <w:t>„Regulamin biblioteki”.</w:t>
      </w:r>
    </w:p>
    <w:p w:rsidR="00B03105" w:rsidRPr="006F5239" w:rsidRDefault="00B03105" w:rsidP="00B03105">
      <w:pPr>
        <w:autoSpaceDE w:val="0"/>
        <w:autoSpaceDN w:val="0"/>
        <w:adjustRightInd w:val="0"/>
        <w:jc w:val="both"/>
        <w:rPr>
          <w:rFonts w:ascii="Cambria" w:hAnsi="Cambria" w:cs="Arial"/>
          <w:color w:val="000000"/>
          <w:sz w:val="14"/>
        </w:rPr>
      </w:pP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b/>
          <w:color w:val="000000"/>
        </w:rPr>
        <w:t>6.</w:t>
      </w:r>
      <w:r w:rsidRPr="00D65D96">
        <w:rPr>
          <w:rFonts w:ascii="Cambria" w:hAnsi="Cambria" w:cs="Arial"/>
        </w:rPr>
        <w:t xml:space="preserve"> Bezpośredni nadzór nad biblioteką sprawuje Dyrektor szkoły, który:</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zapewnia pomieszczenia i ich wyposażenie warunkujące prawidłową pracę biblioteki, bezpieczeństwo i nienaruszalność mienia;</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zatrudnia nauczycieli z odpowiednimi kwalifikacjami bibliotekarskimi  i pedagogicznymi według obowiązujących norm etatowych oraz zapewnia im warunki do doskonalenia zawodowego;</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przydziela na początku każdego roku kalendarzowego środki finansowe na działalność biblioteki;</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zatwierdza przydziały czynności poszczególnych bibliotekarzy;</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zarządza skontrum zbiorów biblioteki, odpowiada za ich protokolarne przekazanie przy zmianie nauczycieli pracujących w bibliotece;</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nadzoruje i ocenia pracę biblioteki.</w:t>
      </w:r>
    </w:p>
    <w:p w:rsidR="00B03105" w:rsidRDefault="00B03105" w:rsidP="00B03105">
      <w:pPr>
        <w:autoSpaceDE w:val="0"/>
        <w:autoSpaceDN w:val="0"/>
        <w:adjustRightInd w:val="0"/>
        <w:jc w:val="both"/>
        <w:rPr>
          <w:rFonts w:ascii="Cambria" w:hAnsi="Cambria" w:cs="Arial"/>
        </w:rPr>
      </w:pPr>
    </w:p>
    <w:p w:rsidR="0073212C" w:rsidRPr="00D65D96" w:rsidRDefault="0073212C" w:rsidP="00B03105">
      <w:pPr>
        <w:autoSpaceDE w:val="0"/>
        <w:autoSpaceDN w:val="0"/>
        <w:adjustRightInd w:val="0"/>
        <w:jc w:val="both"/>
        <w:rPr>
          <w:rFonts w:ascii="Cambria" w:hAnsi="Cambria" w:cs="Arial"/>
        </w:rPr>
      </w:pPr>
    </w:p>
    <w:p w:rsidR="00B03105" w:rsidRPr="00D65D96" w:rsidRDefault="00B03105" w:rsidP="00B03105">
      <w:pPr>
        <w:tabs>
          <w:tab w:val="num" w:pos="1080"/>
        </w:tabs>
        <w:ind w:firstLine="567"/>
        <w:jc w:val="both"/>
        <w:rPr>
          <w:rFonts w:ascii="Cambria" w:hAnsi="Cambria" w:cs="Arial"/>
        </w:rPr>
      </w:pPr>
      <w:r w:rsidRPr="00D65D96">
        <w:rPr>
          <w:rFonts w:ascii="Cambria" w:hAnsi="Cambria" w:cs="Arial"/>
          <w:b/>
        </w:rPr>
        <w:t>7</w:t>
      </w:r>
      <w:r w:rsidRPr="00D65D96">
        <w:rPr>
          <w:rFonts w:ascii="Cambria" w:hAnsi="Cambria" w:cs="Arial"/>
        </w:rPr>
        <w:t xml:space="preserve">. Szczegółowe zadania poszczególnych pracowników ujęte są w przydziale czynności </w:t>
      </w:r>
    </w:p>
    <w:p w:rsidR="00B03105" w:rsidRPr="00D65D96" w:rsidRDefault="00B03105" w:rsidP="00B03105">
      <w:pPr>
        <w:tabs>
          <w:tab w:val="num" w:pos="1080"/>
        </w:tabs>
        <w:jc w:val="both"/>
        <w:rPr>
          <w:rFonts w:ascii="Cambria" w:hAnsi="Cambria" w:cs="Arial"/>
        </w:rPr>
      </w:pPr>
      <w:r w:rsidRPr="00D65D96">
        <w:rPr>
          <w:rFonts w:ascii="Cambria" w:hAnsi="Cambria" w:cs="Arial"/>
        </w:rPr>
        <w:t>i planie pracy biblioteki.</w:t>
      </w:r>
    </w:p>
    <w:p w:rsidR="00B03105" w:rsidRPr="00D65D96" w:rsidRDefault="00B03105" w:rsidP="00B03105">
      <w:pPr>
        <w:tabs>
          <w:tab w:val="num" w:pos="1080"/>
        </w:tabs>
        <w:jc w:val="both"/>
        <w:rPr>
          <w:rFonts w:ascii="Cambria" w:hAnsi="Cambria" w:cs="Arial"/>
        </w:rPr>
      </w:pPr>
    </w:p>
    <w:p w:rsidR="00B03105" w:rsidRPr="00D65D96" w:rsidRDefault="00B03105" w:rsidP="00B03105">
      <w:pPr>
        <w:tabs>
          <w:tab w:val="num" w:pos="1080"/>
        </w:tabs>
        <w:ind w:firstLine="567"/>
        <w:jc w:val="both"/>
        <w:rPr>
          <w:rFonts w:ascii="Cambria" w:hAnsi="Cambria" w:cs="Arial"/>
        </w:rPr>
      </w:pPr>
      <w:r w:rsidRPr="00D65D96">
        <w:rPr>
          <w:rFonts w:ascii="Cambria" w:hAnsi="Cambria" w:cs="Arial"/>
          <w:b/>
        </w:rPr>
        <w:t>8</w:t>
      </w:r>
      <w:r w:rsidRPr="00D65D96">
        <w:rPr>
          <w:rFonts w:ascii="Cambria" w:hAnsi="Cambria" w:cs="Arial"/>
        </w:rPr>
        <w:t xml:space="preserve">. Wydatki biblioteki pokrywane są z budżetu szkoły lub dotowane przez Radę Rodziców   </w:t>
      </w:r>
      <w:r w:rsidRPr="00D65D96">
        <w:rPr>
          <w:rFonts w:ascii="Cambria" w:hAnsi="Cambria" w:cs="Arial"/>
        </w:rPr>
        <w:br/>
        <w:t xml:space="preserve">i innych ofiarodawców.  </w:t>
      </w:r>
    </w:p>
    <w:p w:rsidR="00B03105" w:rsidRPr="00D65D96" w:rsidRDefault="00B03105" w:rsidP="00B03105">
      <w:pPr>
        <w:tabs>
          <w:tab w:val="num" w:pos="1080"/>
        </w:tabs>
        <w:ind w:left="284" w:firstLine="283"/>
        <w:jc w:val="both"/>
        <w:rPr>
          <w:rFonts w:ascii="Cambria" w:hAnsi="Cambria" w:cs="Arial"/>
        </w:rPr>
      </w:pPr>
      <w:r w:rsidRPr="00D65D96">
        <w:rPr>
          <w:rFonts w:ascii="Cambria" w:hAnsi="Cambria" w:cs="Arial"/>
        </w:rPr>
        <w:br/>
      </w:r>
      <w:r w:rsidR="00A65504">
        <w:rPr>
          <w:rStyle w:val="Pogrubienie"/>
          <w:rFonts w:ascii="Cambria" w:hAnsi="Cambria" w:cs="Arial"/>
        </w:rPr>
        <w:t xml:space="preserve">   § 84</w:t>
      </w:r>
      <w:r w:rsidRPr="00D65D96">
        <w:rPr>
          <w:rStyle w:val="Pogrubienie"/>
          <w:rFonts w:ascii="Cambria" w:hAnsi="Cambria" w:cs="Arial"/>
        </w:rPr>
        <w:t>.</w:t>
      </w:r>
      <w:r w:rsidRPr="00D65D96">
        <w:rPr>
          <w:rStyle w:val="Pogrubienie"/>
          <w:rFonts w:ascii="Cambria" w:hAnsi="Cambria" w:cs="Arial"/>
          <w:bCs w:val="0"/>
        </w:rPr>
        <w:t xml:space="preserve"> 1.  Regulamin biblioteki</w:t>
      </w:r>
      <w:r w:rsidRPr="00D65D96">
        <w:rPr>
          <w:rFonts w:ascii="Cambria" w:hAnsi="Cambria" w:cs="Arial"/>
        </w:rPr>
        <w:t>.</w:t>
      </w:r>
    </w:p>
    <w:p w:rsidR="00B03105" w:rsidRPr="00A65504" w:rsidRDefault="00B03105" w:rsidP="00A65504">
      <w:pPr>
        <w:pStyle w:val="NormalnyWeb"/>
        <w:numPr>
          <w:ilvl w:val="0"/>
          <w:numId w:val="78"/>
        </w:numPr>
        <w:shd w:val="clear" w:color="auto" w:fill="E7E6E6" w:themeFill="background2"/>
        <w:tabs>
          <w:tab w:val="clear" w:pos="851"/>
          <w:tab w:val="num" w:pos="0"/>
          <w:tab w:val="num" w:pos="426"/>
        </w:tabs>
        <w:ind w:left="0" w:firstLine="0"/>
        <w:jc w:val="both"/>
        <w:rPr>
          <w:rFonts w:ascii="Cambria" w:hAnsi="Cambria" w:cs="Arial"/>
          <w:b/>
          <w:color w:val="C00000"/>
          <w:sz w:val="22"/>
          <w:szCs w:val="22"/>
        </w:rPr>
      </w:pPr>
      <w:r w:rsidRPr="00A65504">
        <w:rPr>
          <w:rFonts w:ascii="Cambria" w:hAnsi="Cambria" w:cs="Arial"/>
          <w:sz w:val="22"/>
          <w:szCs w:val="22"/>
        </w:rPr>
        <w:t>biblioteka szkolna czynna jest od poniedziałku do piątku w godzinach  zajęć lekcyjnych;</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ze zbiorów biblioteki mogą korzystać uczniowie, nauczyciele oraz pozostali pracownicy szkoły i rodzice;</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wszystkich korzystających ze zbiorów bibliotecznych obowiązuje dbałość o wypożyczone książki i materiały;</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 księgozbioru podręcznego można korzystać tylko i wyłącznie w czytelni biblioteki;</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czytelnik zobowiązany jest uzyskać zgodę nauczyciela na sporządzenie kserokopii </w:t>
      </w:r>
      <w:r w:rsidRPr="00D65D96">
        <w:rPr>
          <w:rFonts w:ascii="Cambria" w:hAnsi="Cambria" w:cs="Arial"/>
          <w:sz w:val="22"/>
          <w:szCs w:val="22"/>
        </w:rPr>
        <w:br/>
        <w:t>z materiałów bibliotecznych;</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jednocześnie można wypożyczyć trzy książki na okres dwóch tygodni, ale w szczególnie uzasadnionych przypadkach biblioteka może zwiększyć liczbę wypożyczonych </w:t>
      </w:r>
      <w:r w:rsidR="00F86D47">
        <w:rPr>
          <w:rFonts w:ascii="Cambria" w:hAnsi="Cambria" w:cs="Arial"/>
          <w:sz w:val="22"/>
          <w:szCs w:val="22"/>
        </w:rPr>
        <w:t>książek</w:t>
      </w:r>
      <w:r w:rsidRPr="00D65D96">
        <w:rPr>
          <w:rFonts w:ascii="Cambria" w:hAnsi="Cambria" w:cs="Arial"/>
          <w:sz w:val="22"/>
          <w:szCs w:val="22"/>
        </w:rPr>
        <w:t>, a także przedłużyć termin ich zwrotu;</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który w wyznaczonym terminie nie zwraca książek do biblioteki, zostanie ukarany uwagą wpisaną do dziennika lekcyjnego;</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zwrócić się do nauczyciela o rezerwację potrzebnej mu pozycji;</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pod nadzorem nauczyciela, korzystać z komputerowego wyszukiwania informacji bibliograficznych;</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w przypadku zniszczenia lub zagubienia książki oraz innych materiałów, zobowiązany jest zwrócić taką samą pozycję lub inną wskazaną przez nauczyciela;</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zobowiązany jest zwrócić do biblioteki wszystkie wypożyczone materiały przed końcem roku szkolnego;</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opuszczający szkołę zobowiązany jest do przedstawienia w sekretariacie szkoły karty obiegowej potwierdzającej zwrot materiałów wypożyczonych z biblioteki;</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lastRenderedPageBreak/>
        <w:t>czytelnik korzystający z biblioteki i czytelni szkolnej zobowiązany jest do dbałości o mienie szkolne, a także ład i porządek na swoim stanowisku pracy. </w:t>
      </w:r>
    </w:p>
    <w:p w:rsidR="00B03105" w:rsidRPr="00D65D96" w:rsidRDefault="00A65504" w:rsidP="00D9634C">
      <w:pPr>
        <w:ind w:firstLine="540"/>
        <w:jc w:val="both"/>
        <w:rPr>
          <w:rFonts w:ascii="Cambria" w:hAnsi="Cambria" w:cs="Arial"/>
          <w:i/>
          <w:iCs/>
        </w:rPr>
      </w:pPr>
      <w:r>
        <w:rPr>
          <w:rFonts w:ascii="Cambria" w:hAnsi="Cambria" w:cs="Arial"/>
          <w:b/>
          <w:bCs/>
        </w:rPr>
        <w:t>§ 85</w:t>
      </w:r>
      <w:r w:rsidR="00B03105" w:rsidRPr="00D65D96">
        <w:rPr>
          <w:rFonts w:ascii="Cambria" w:hAnsi="Cambria" w:cs="Arial"/>
          <w:b/>
          <w:bCs/>
        </w:rPr>
        <w:t>. Zespoły nauczycielskie  i zasady ich pracy</w:t>
      </w:r>
      <w:r w:rsidR="00B03105" w:rsidRPr="00D65D96">
        <w:rPr>
          <w:rFonts w:ascii="Cambria" w:hAnsi="Cambria" w:cs="Arial"/>
          <w:i/>
          <w:iCs/>
        </w:rPr>
        <w:t>.</w:t>
      </w:r>
    </w:p>
    <w:p w:rsidR="00B03105" w:rsidRPr="00D65D96" w:rsidRDefault="00B03105" w:rsidP="00B03105">
      <w:pPr>
        <w:rPr>
          <w:rFonts w:ascii="Cambria" w:hAnsi="Cambria" w:cs="Arial"/>
          <w:b/>
        </w:rPr>
      </w:pPr>
    </w:p>
    <w:p w:rsidR="00B03105" w:rsidRPr="00D65D96" w:rsidRDefault="00B03105" w:rsidP="00D9634C">
      <w:pPr>
        <w:ind w:firstLine="284"/>
        <w:jc w:val="both"/>
        <w:rPr>
          <w:rFonts w:ascii="Cambria" w:hAnsi="Cambria" w:cs="Arial"/>
          <w:b/>
        </w:rPr>
      </w:pPr>
      <w:r w:rsidRPr="00D65D96">
        <w:rPr>
          <w:rFonts w:ascii="Cambria" w:hAnsi="Cambria" w:cs="Arial"/>
          <w:b/>
        </w:rPr>
        <w:t xml:space="preserve">1. </w:t>
      </w:r>
      <w:r w:rsidRPr="00D65D96">
        <w:rPr>
          <w:rFonts w:ascii="Cambria" w:hAnsi="Cambria" w:cs="Arial"/>
        </w:rPr>
        <w:t xml:space="preserve">Zespoły nauczycielskie powołuje dyrektor szkoły. </w:t>
      </w:r>
    </w:p>
    <w:p w:rsidR="00B03105" w:rsidRPr="00D65D96" w:rsidRDefault="00B03105" w:rsidP="00B03105">
      <w:pPr>
        <w:rPr>
          <w:rFonts w:ascii="Cambria" w:hAnsi="Cambria" w:cs="Arial"/>
          <w:b/>
        </w:rPr>
      </w:pPr>
    </w:p>
    <w:p w:rsidR="00B03105" w:rsidRPr="00D65D96" w:rsidRDefault="00B03105" w:rsidP="00D9634C">
      <w:pPr>
        <w:ind w:firstLine="284"/>
        <w:jc w:val="both"/>
        <w:rPr>
          <w:rFonts w:ascii="Cambria" w:hAnsi="Cambria" w:cs="Arial"/>
          <w:b/>
        </w:rPr>
      </w:pPr>
      <w:r w:rsidRPr="00D65D96">
        <w:rPr>
          <w:rFonts w:ascii="Cambria" w:hAnsi="Cambria" w:cs="Arial"/>
          <w:b/>
        </w:rPr>
        <w:t xml:space="preserve">2. </w:t>
      </w:r>
      <w:r w:rsidRPr="00D65D96">
        <w:rPr>
          <w:rFonts w:ascii="Cambria" w:hAnsi="Cambria" w:cs="Arial"/>
        </w:rPr>
        <w:t>Zespoły nauczycielskie powołuje się celem:</w:t>
      </w:r>
    </w:p>
    <w:p w:rsidR="00B03105" w:rsidRPr="00D65D96" w:rsidRDefault="00B03105" w:rsidP="00B03105">
      <w:pPr>
        <w:jc w:val="both"/>
        <w:rPr>
          <w:rFonts w:ascii="Cambria" w:hAnsi="Cambria" w:cs="Arial"/>
        </w:rPr>
      </w:pP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planowania i organizacji procesów zachodzących w szkole;</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koordynowania działań w szkole;</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zwiększenia skuteczności działania;</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ułatwienia wykonywania zadań stojących przed szkołą i nauczycielami;</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doskonalenia umiejętności indywidualnych;</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zapewnienia nauczycielom bezpośredniego wpływu na podejmowane decyzje;</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doskonalenia współpracy zespołowej;</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wymiany doświadczeń między nauczycielami;</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 xml:space="preserve">wykorzystania potencjału członków grupy dla poprawy jakości nauczania, wychowania </w:t>
      </w:r>
      <w:r w:rsidRPr="00D65D96">
        <w:rPr>
          <w:rFonts w:ascii="Cambria" w:hAnsi="Cambria" w:cs="Arial"/>
        </w:rPr>
        <w:br/>
        <w:t>i organizacji;</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 xml:space="preserve">ograniczania ryzyka indywidualnych błędów i pomoc tym, którzy mają trudności </w:t>
      </w:r>
      <w:r w:rsidRPr="00D65D96">
        <w:rPr>
          <w:rFonts w:ascii="Cambria" w:hAnsi="Cambria" w:cs="Arial"/>
        </w:rPr>
        <w:br/>
        <w:t>w wykonywaniu zadań;</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zwiększenia poczucia bezpieczeństwa nauczycieli;</w:t>
      </w:r>
    </w:p>
    <w:p w:rsidR="00B03105" w:rsidRPr="00D65D96" w:rsidRDefault="00B03105" w:rsidP="00B03105">
      <w:pPr>
        <w:ind w:firstLine="284"/>
        <w:jc w:val="both"/>
        <w:rPr>
          <w:rFonts w:ascii="Cambria" w:hAnsi="Cambria" w:cs="Arial"/>
        </w:rPr>
      </w:pPr>
      <w:r w:rsidRPr="00D65D96">
        <w:rPr>
          <w:rFonts w:ascii="Cambria" w:hAnsi="Cambria" w:cs="Arial"/>
          <w:b/>
        </w:rPr>
        <w:t>3.</w:t>
      </w:r>
      <w:r w:rsidR="002152FD">
        <w:rPr>
          <w:rFonts w:ascii="Cambria" w:hAnsi="Cambria" w:cs="Arial"/>
        </w:rPr>
        <w:t xml:space="preserve"> W …</w:t>
      </w:r>
      <w:r w:rsidR="00D30B4E">
        <w:rPr>
          <w:rFonts w:ascii="Cambria" w:hAnsi="Cambria" w:cs="Arial"/>
        </w:rPr>
        <w:t>………………</w:t>
      </w:r>
      <w:r w:rsidRPr="00D65D96">
        <w:rPr>
          <w:rFonts w:ascii="Cambria" w:hAnsi="Cambria" w:cs="Arial"/>
        </w:rPr>
        <w:t xml:space="preserve"> powołuje się zespoły stałe i doraźne. </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Zespoły doraźne (problemowe i zadaniowe) powołuje dyrektor do wykonania okresowego zadania lub rozwiązania problemu. Po zakończeniu pracy zespół ulega rozwiązaniu.</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Pracą każdego zespołu kieruje przewodniczący.</w:t>
      </w:r>
    </w:p>
    <w:p w:rsidR="00B03105" w:rsidRPr="00D65D96" w:rsidRDefault="00B03105" w:rsidP="00B03105">
      <w:pPr>
        <w:jc w:val="both"/>
        <w:rPr>
          <w:rFonts w:ascii="Cambria" w:hAnsi="Cambria" w:cs="Arial"/>
        </w:rPr>
      </w:pPr>
    </w:p>
    <w:p w:rsidR="00B03105" w:rsidRPr="00D65D96" w:rsidRDefault="00D30B4E" w:rsidP="00B33A5B">
      <w:pPr>
        <w:numPr>
          <w:ilvl w:val="0"/>
          <w:numId w:val="84"/>
        </w:numPr>
        <w:tabs>
          <w:tab w:val="left" w:pos="284"/>
        </w:tabs>
        <w:ind w:left="0" w:firstLine="284"/>
        <w:jc w:val="both"/>
        <w:rPr>
          <w:rFonts w:ascii="Cambria" w:hAnsi="Cambria" w:cs="Arial"/>
        </w:rPr>
      </w:pPr>
      <w:r>
        <w:rPr>
          <w:rFonts w:ascii="Cambria" w:hAnsi="Cambria" w:cs="Arial"/>
        </w:rPr>
        <w:t>Przewodniczącego stałego zespołu</w:t>
      </w:r>
      <w:r w:rsidR="00B03105" w:rsidRPr="00D65D96">
        <w:rPr>
          <w:rFonts w:ascii="Cambria" w:hAnsi="Cambria" w:cs="Arial"/>
        </w:rPr>
        <w:t xml:space="preserve"> powołuje dyrektor szkoły</w:t>
      </w:r>
      <w:r w:rsidRPr="00D65D96">
        <w:rPr>
          <w:rFonts w:ascii="Cambria" w:hAnsi="Cambria" w:cs="Arial"/>
        </w:rPr>
        <w:t>na wniosek członków zespołu</w:t>
      </w:r>
      <w:r w:rsidR="00B03105" w:rsidRPr="00D65D96">
        <w:rPr>
          <w:rFonts w:ascii="Cambria" w:hAnsi="Cambria" w:cs="Arial"/>
        </w:rPr>
        <w:t>. Przew</w:t>
      </w:r>
      <w:r w:rsidR="00B03105">
        <w:rPr>
          <w:rFonts w:ascii="Cambria" w:hAnsi="Cambria" w:cs="Arial"/>
        </w:rPr>
        <w:t>odniczącego zespołu doraźnego (</w:t>
      </w:r>
      <w:r w:rsidR="00B03105" w:rsidRPr="00D65D96">
        <w:rPr>
          <w:rFonts w:ascii="Cambria" w:hAnsi="Cambria" w:cs="Arial"/>
        </w:rPr>
        <w:t>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 xml:space="preserve">Pierwsze posiedzenie zespołu zwołuje dyrektor, a w przypadku kontynuacji pracy zespołu – przewodniczący w terminie </w:t>
      </w:r>
      <w:r w:rsidRPr="004C112E">
        <w:rPr>
          <w:rFonts w:ascii="Cambria" w:hAnsi="Cambria" w:cs="Arial"/>
        </w:rPr>
        <w:t xml:space="preserve">do </w:t>
      </w:r>
      <w:r w:rsidRPr="00A77B2B">
        <w:rPr>
          <w:rFonts w:ascii="Cambria" w:hAnsi="Cambria" w:cs="Arial"/>
          <w:highlight w:val="yellow"/>
        </w:rPr>
        <w:t>30 sierpnia</w:t>
      </w:r>
      <w:r w:rsidRPr="004C112E">
        <w:rPr>
          <w:rFonts w:ascii="Cambria" w:hAnsi="Cambria" w:cs="Arial"/>
        </w:rPr>
        <w:t xml:space="preserve"> każdego</w:t>
      </w:r>
      <w:r w:rsidRPr="00D65D96">
        <w:rPr>
          <w:rFonts w:ascii="Cambria" w:hAnsi="Cambria" w:cs="Arial"/>
        </w:rPr>
        <w:t xml:space="preserve"> roku szkolnego. Na zebraniu dokonuje się wyboru osób funkcyjnych i opracowuje się plan pracy.</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 xml:space="preserve">Przewodniczący zespołu jest zobowiązany do przedstawienia planu pracy dyrektorowi szkoły  w terminie </w:t>
      </w:r>
      <w:r w:rsidRPr="004C112E">
        <w:rPr>
          <w:rFonts w:ascii="Cambria" w:hAnsi="Cambria" w:cs="Arial"/>
        </w:rPr>
        <w:t xml:space="preserve">do </w:t>
      </w:r>
      <w:r w:rsidRPr="00A77B2B">
        <w:rPr>
          <w:rFonts w:ascii="Cambria" w:hAnsi="Cambria" w:cs="Arial"/>
          <w:highlight w:val="yellow"/>
        </w:rPr>
        <w:t>14 września</w:t>
      </w:r>
      <w:r w:rsidRPr="00D65D96">
        <w:rPr>
          <w:rFonts w:ascii="Cambria" w:hAnsi="Cambria" w:cs="Arial"/>
        </w:rPr>
        <w:t xml:space="preserve"> każdego roku szkolnego. Plan pracy zatwierdza dyrektor szkoły. </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D65D96" w:rsidRDefault="00B03105" w:rsidP="00B03105">
      <w:pPr>
        <w:tabs>
          <w:tab w:val="left" w:pos="284"/>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lastRenderedPageBreak/>
        <w:t xml:space="preserve">Przewodniczący przedkłada  na radzie pedagogicznej </w:t>
      </w:r>
      <w:r w:rsidR="00A77B2B">
        <w:rPr>
          <w:rFonts w:ascii="Cambria" w:hAnsi="Cambria" w:cs="Arial"/>
        </w:rPr>
        <w:t xml:space="preserve">na zakończenie roku szkolnego </w:t>
      </w:r>
      <w:r w:rsidRPr="00D65D96">
        <w:rPr>
          <w:rFonts w:ascii="Cambria" w:hAnsi="Cambria" w:cs="Arial"/>
        </w:rPr>
        <w:t>sprawozdanie z prac zespołu.</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 xml:space="preserve">Nauczyciel zatrudniony w </w:t>
      </w:r>
      <w:r w:rsidR="002152FD">
        <w:rPr>
          <w:rFonts w:ascii="Cambria" w:hAnsi="Cambria" w:cs="Arial"/>
        </w:rPr>
        <w:t>Szkole</w:t>
      </w:r>
      <w:r w:rsidRPr="00D65D96">
        <w:rPr>
          <w:rFonts w:ascii="Cambria" w:hAnsi="Cambria" w:cs="Arial"/>
        </w:rPr>
        <w:t>jest obowiązany należeć do przynajmniej jednego zespołu. Wpisanie nauczyciela w skład zespołu nie wymaga zgody nauczyciela.</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Każdy nauczyciel aktywnie uczestniczy w pracach zespołu.</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Obecność nauczyciela na zebraniach jest obowiązkowa.</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Zespół ma prawo wypracować wewnętrzne zasady współpracy, organizacji spotkań, komunikowania się, podziału ról i obowiązków, monitorowania działań i ewaluacji pracy własnej.</w:t>
      </w:r>
    </w:p>
    <w:p w:rsidR="00B03105" w:rsidRPr="00D65D96" w:rsidRDefault="00B03105" w:rsidP="00B03105">
      <w:pPr>
        <w:jc w:val="both"/>
        <w:rPr>
          <w:rFonts w:ascii="Cambria" w:hAnsi="Cambria" w:cs="Arial"/>
          <w:b/>
        </w:rPr>
      </w:pPr>
    </w:p>
    <w:p w:rsidR="00B03105" w:rsidRPr="00D0152E" w:rsidRDefault="00A65504" w:rsidP="00B03105">
      <w:pPr>
        <w:ind w:firstLine="567"/>
        <w:jc w:val="both"/>
        <w:rPr>
          <w:rFonts w:ascii="Cambria" w:hAnsi="Cambria" w:cs="Arial"/>
          <w:b/>
        </w:rPr>
      </w:pPr>
      <w:r>
        <w:rPr>
          <w:rFonts w:ascii="Cambria" w:hAnsi="Cambria" w:cs="Arial"/>
          <w:b/>
        </w:rPr>
        <w:t>§ 86</w:t>
      </w:r>
      <w:r w:rsidR="00B03105" w:rsidRPr="00D0152E">
        <w:rPr>
          <w:rFonts w:ascii="Cambria" w:hAnsi="Cambria" w:cs="Arial"/>
          <w:b/>
        </w:rPr>
        <w:t xml:space="preserve">. Rodzaje zespołów nauczycielskich  i ich zadania. </w:t>
      </w:r>
      <w:r w:rsidR="00B03105" w:rsidRPr="00D0152E">
        <w:rPr>
          <w:rFonts w:ascii="Cambria" w:hAnsi="Cambria" w:cs="Arial"/>
        </w:rPr>
        <w:t>/</w:t>
      </w:r>
      <w:r w:rsidR="003F197B" w:rsidRPr="00D0152E">
        <w:rPr>
          <w:rFonts w:ascii="Cambria" w:hAnsi="Cambria" w:cs="Arial"/>
          <w:i/>
        </w:rPr>
        <w:t>wpisac własne</w:t>
      </w:r>
      <w:r w:rsidR="00B03105" w:rsidRPr="00D0152E">
        <w:rPr>
          <w:rFonts w:ascii="Cambria" w:hAnsi="Cambria" w:cs="Arial"/>
        </w:rPr>
        <w:t>/</w:t>
      </w:r>
    </w:p>
    <w:p w:rsidR="00B03105" w:rsidRPr="00D0152E" w:rsidRDefault="00B03105" w:rsidP="00B03105">
      <w:pPr>
        <w:rPr>
          <w:rFonts w:ascii="Cambria" w:hAnsi="Cambria" w:cs="Arial"/>
          <w:b/>
        </w:rPr>
      </w:pPr>
    </w:p>
    <w:p w:rsidR="00B03105" w:rsidRPr="00D0152E" w:rsidRDefault="00B03105" w:rsidP="00D0152E">
      <w:pPr>
        <w:shd w:val="clear" w:color="auto" w:fill="E7E6E6" w:themeFill="background2"/>
        <w:ind w:firstLine="567"/>
        <w:jc w:val="both"/>
        <w:rPr>
          <w:rFonts w:ascii="Cambria" w:hAnsi="Cambria" w:cs="Arial"/>
          <w:b/>
        </w:rPr>
      </w:pPr>
      <w:r w:rsidRPr="00D0152E">
        <w:rPr>
          <w:rFonts w:ascii="Cambria" w:hAnsi="Cambria" w:cs="Arial"/>
          <w:b/>
        </w:rPr>
        <w:t xml:space="preserve">1.W szkole powołuje się następujące stałe zespoły: </w:t>
      </w:r>
    </w:p>
    <w:p w:rsidR="00B03105" w:rsidRPr="00D0152E" w:rsidRDefault="00B03105" w:rsidP="00D0152E">
      <w:pPr>
        <w:shd w:val="clear" w:color="auto" w:fill="E7E6E6" w:themeFill="background2"/>
        <w:ind w:firstLine="567"/>
        <w:jc w:val="both"/>
        <w:rPr>
          <w:rFonts w:ascii="Cambria" w:hAnsi="Cambria" w:cs="Arial"/>
        </w:rPr>
      </w:pPr>
    </w:p>
    <w:p w:rsidR="00B03105" w:rsidRPr="00D0152E" w:rsidRDefault="00B03105" w:rsidP="00221521">
      <w:pPr>
        <w:numPr>
          <w:ilvl w:val="0"/>
          <w:numId w:val="224"/>
        </w:numPr>
        <w:shd w:val="clear" w:color="auto" w:fill="E7E6E6" w:themeFill="background2"/>
        <w:ind w:left="426" w:hanging="426"/>
        <w:jc w:val="both"/>
        <w:rPr>
          <w:rFonts w:ascii="Cambria" w:hAnsi="Cambria"/>
        </w:rPr>
      </w:pPr>
      <w:r w:rsidRPr="00D0152E">
        <w:rPr>
          <w:rFonts w:ascii="Cambria" w:hAnsi="Cambria"/>
        </w:rPr>
        <w:t>Zespół  ds. Edukacji Wczesnoszkolnej klas;</w:t>
      </w:r>
    </w:p>
    <w:p w:rsidR="00B03105" w:rsidRPr="00D0152E" w:rsidRDefault="00FF6CD1" w:rsidP="00221521">
      <w:pPr>
        <w:numPr>
          <w:ilvl w:val="0"/>
          <w:numId w:val="224"/>
        </w:numPr>
        <w:shd w:val="clear" w:color="auto" w:fill="E7E6E6" w:themeFill="background2"/>
        <w:ind w:left="426" w:hanging="426"/>
        <w:jc w:val="both"/>
        <w:rPr>
          <w:rFonts w:ascii="Cambria" w:hAnsi="Cambria"/>
        </w:rPr>
      </w:pPr>
      <w:r w:rsidRPr="00D0152E">
        <w:rPr>
          <w:rFonts w:ascii="Cambria" w:hAnsi="Cambria"/>
        </w:rPr>
        <w:t>Zespół Języków Obcych</w:t>
      </w:r>
      <w:r w:rsidR="00B03105" w:rsidRPr="00D0152E">
        <w:rPr>
          <w:rFonts w:ascii="Cambria" w:hAnsi="Cambria"/>
        </w:rPr>
        <w:t>;</w:t>
      </w:r>
    </w:p>
    <w:p w:rsidR="00B03105" w:rsidRPr="00D0152E" w:rsidRDefault="00B03105" w:rsidP="00221521">
      <w:pPr>
        <w:numPr>
          <w:ilvl w:val="0"/>
          <w:numId w:val="224"/>
        </w:numPr>
        <w:shd w:val="clear" w:color="auto" w:fill="E7E6E6" w:themeFill="background2"/>
        <w:tabs>
          <w:tab w:val="left" w:pos="426"/>
        </w:tabs>
        <w:ind w:left="426" w:hanging="426"/>
        <w:jc w:val="both"/>
        <w:rPr>
          <w:rFonts w:ascii="Cambria" w:hAnsi="Cambria"/>
        </w:rPr>
      </w:pPr>
      <w:r w:rsidRPr="00D0152E">
        <w:rPr>
          <w:rFonts w:ascii="Cambria" w:hAnsi="Cambria"/>
        </w:rPr>
        <w:t>Zespół Nauc</w:t>
      </w:r>
      <w:r w:rsidR="00FF6CD1" w:rsidRPr="00D0152E">
        <w:rPr>
          <w:rFonts w:ascii="Cambria" w:hAnsi="Cambria"/>
        </w:rPr>
        <w:t>zycieli Bloku Humanistycznego</w:t>
      </w:r>
      <w:r w:rsidRPr="00D0152E">
        <w:rPr>
          <w:rFonts w:ascii="Cambria" w:hAnsi="Cambria"/>
        </w:rPr>
        <w:t>;</w:t>
      </w:r>
    </w:p>
    <w:p w:rsidR="00B03105" w:rsidRPr="00D0152E" w:rsidRDefault="00B03105" w:rsidP="00221521">
      <w:pPr>
        <w:numPr>
          <w:ilvl w:val="0"/>
          <w:numId w:val="224"/>
        </w:numPr>
        <w:shd w:val="clear" w:color="auto" w:fill="E7E6E6" w:themeFill="background2"/>
        <w:tabs>
          <w:tab w:val="left" w:pos="426"/>
        </w:tabs>
        <w:ind w:left="426" w:hanging="426"/>
        <w:jc w:val="left"/>
        <w:rPr>
          <w:rFonts w:ascii="Cambria" w:hAnsi="Cambria"/>
        </w:rPr>
      </w:pPr>
      <w:r w:rsidRPr="00D0152E">
        <w:rPr>
          <w:rFonts w:ascii="Cambria" w:hAnsi="Cambria"/>
        </w:rPr>
        <w:t>Zespół Nauczycieli Blok</w:t>
      </w:r>
      <w:r w:rsidR="00FF6CD1" w:rsidRPr="00D0152E">
        <w:rPr>
          <w:rFonts w:ascii="Cambria" w:hAnsi="Cambria"/>
        </w:rPr>
        <w:t>u Matematyczno - Przyrodniczego</w:t>
      </w:r>
      <w:r w:rsidRPr="00D0152E">
        <w:rPr>
          <w:rFonts w:ascii="Cambria" w:hAnsi="Cambria"/>
        </w:rPr>
        <w:t>;</w:t>
      </w:r>
    </w:p>
    <w:p w:rsidR="00B03105" w:rsidRPr="00D0152E" w:rsidRDefault="00B03105" w:rsidP="00221521">
      <w:pPr>
        <w:numPr>
          <w:ilvl w:val="0"/>
          <w:numId w:val="224"/>
        </w:numPr>
        <w:shd w:val="clear" w:color="auto" w:fill="E7E6E6" w:themeFill="background2"/>
        <w:tabs>
          <w:tab w:val="left" w:pos="426"/>
        </w:tabs>
        <w:ind w:left="426" w:hanging="426"/>
        <w:jc w:val="left"/>
        <w:rPr>
          <w:rFonts w:ascii="Cambria" w:hAnsi="Cambria"/>
        </w:rPr>
      </w:pPr>
      <w:r w:rsidRPr="00D0152E">
        <w:rPr>
          <w:rFonts w:ascii="Cambria" w:hAnsi="Cambria"/>
        </w:rPr>
        <w:t>Zespół Biblioteczno –Świetlicowy;</w:t>
      </w:r>
    </w:p>
    <w:p w:rsidR="00B03105" w:rsidRPr="00D0152E" w:rsidRDefault="00B03105" w:rsidP="00221521">
      <w:pPr>
        <w:numPr>
          <w:ilvl w:val="0"/>
          <w:numId w:val="224"/>
        </w:numPr>
        <w:shd w:val="clear" w:color="auto" w:fill="E7E6E6" w:themeFill="background2"/>
        <w:tabs>
          <w:tab w:val="left" w:pos="426"/>
        </w:tabs>
        <w:ind w:left="426" w:hanging="426"/>
        <w:jc w:val="left"/>
        <w:rPr>
          <w:rFonts w:ascii="Cambria" w:hAnsi="Cambria"/>
        </w:rPr>
      </w:pPr>
      <w:r w:rsidRPr="00D0152E">
        <w:rPr>
          <w:rFonts w:ascii="Cambria" w:hAnsi="Cambria"/>
        </w:rPr>
        <w:t xml:space="preserve">Zespół  </w:t>
      </w:r>
      <w:r w:rsidR="00FF6CD1" w:rsidRPr="00D0152E">
        <w:rPr>
          <w:rFonts w:ascii="Cambria" w:hAnsi="Cambria"/>
        </w:rPr>
        <w:t>Artystyczno – Sportowy</w:t>
      </w:r>
      <w:r w:rsidRPr="00D0152E">
        <w:rPr>
          <w:rFonts w:ascii="Cambria" w:hAnsi="Cambria"/>
        </w:rPr>
        <w:t>;</w:t>
      </w:r>
    </w:p>
    <w:p w:rsidR="00B03105" w:rsidRPr="00D0152E" w:rsidRDefault="00FF6CD1" w:rsidP="00221521">
      <w:pPr>
        <w:numPr>
          <w:ilvl w:val="0"/>
          <w:numId w:val="224"/>
        </w:numPr>
        <w:shd w:val="clear" w:color="auto" w:fill="E7E6E6" w:themeFill="background2"/>
        <w:tabs>
          <w:tab w:val="left" w:pos="426"/>
        </w:tabs>
        <w:ind w:left="426" w:hanging="426"/>
        <w:jc w:val="left"/>
        <w:rPr>
          <w:rFonts w:ascii="Cambria" w:hAnsi="Cambria"/>
        </w:rPr>
      </w:pPr>
      <w:r w:rsidRPr="00D0152E">
        <w:rPr>
          <w:rFonts w:ascii="Cambria" w:hAnsi="Cambria"/>
        </w:rPr>
        <w:t xml:space="preserve">Zespół Wychowawczy </w:t>
      </w:r>
      <w:r w:rsidR="00B03105" w:rsidRPr="00D0152E">
        <w:rPr>
          <w:rFonts w:ascii="Cambria" w:hAnsi="Cambria"/>
        </w:rPr>
        <w:t>;</w:t>
      </w:r>
    </w:p>
    <w:p w:rsidR="00B03105" w:rsidRPr="00D0152E" w:rsidRDefault="00B03105" w:rsidP="00221521">
      <w:pPr>
        <w:numPr>
          <w:ilvl w:val="0"/>
          <w:numId w:val="224"/>
        </w:numPr>
        <w:shd w:val="clear" w:color="auto" w:fill="E7E6E6" w:themeFill="background2"/>
        <w:tabs>
          <w:tab w:val="left" w:pos="426"/>
        </w:tabs>
        <w:ind w:left="426" w:hanging="426"/>
        <w:jc w:val="left"/>
        <w:rPr>
          <w:rFonts w:ascii="Cambria" w:hAnsi="Cambria"/>
        </w:rPr>
      </w:pPr>
      <w:r w:rsidRPr="00D0152E">
        <w:rPr>
          <w:rFonts w:ascii="Cambria" w:hAnsi="Cambria"/>
        </w:rPr>
        <w:t xml:space="preserve">Zespół Analiz Jakości Kształcenia i Badań Edukacyjnych (Ewaluacji wewnętrznej i EWD); </w:t>
      </w:r>
    </w:p>
    <w:p w:rsidR="00B03105" w:rsidRPr="00D0152E" w:rsidRDefault="00B03105" w:rsidP="00221521">
      <w:pPr>
        <w:numPr>
          <w:ilvl w:val="0"/>
          <w:numId w:val="224"/>
        </w:numPr>
        <w:shd w:val="clear" w:color="auto" w:fill="E7E6E6" w:themeFill="background2"/>
        <w:tabs>
          <w:tab w:val="left" w:pos="426"/>
        </w:tabs>
        <w:ind w:left="426" w:hanging="426"/>
        <w:jc w:val="left"/>
        <w:rPr>
          <w:rFonts w:ascii="Cambria" w:hAnsi="Cambria"/>
        </w:rPr>
      </w:pPr>
      <w:r w:rsidRPr="00D0152E">
        <w:rPr>
          <w:rFonts w:ascii="Cambria" w:hAnsi="Cambria"/>
        </w:rPr>
        <w:t>Z</w:t>
      </w:r>
      <w:r w:rsidR="00C46113" w:rsidRPr="00D0152E">
        <w:rPr>
          <w:rFonts w:ascii="Cambria" w:hAnsi="Cambria"/>
        </w:rPr>
        <w:t>espół ds. Promocji Szkoły</w:t>
      </w:r>
      <w:r w:rsidRPr="00D0152E">
        <w:rPr>
          <w:rFonts w:ascii="Cambria" w:hAnsi="Cambria"/>
        </w:rPr>
        <w:t>.</w:t>
      </w:r>
    </w:p>
    <w:p w:rsidR="00B03105" w:rsidRPr="00D0152E" w:rsidRDefault="00B03105" w:rsidP="00B03105">
      <w:pPr>
        <w:ind w:left="709"/>
        <w:jc w:val="both"/>
        <w:rPr>
          <w:rFonts w:ascii="Cambria" w:hAnsi="Cambria" w:cs="Arial"/>
          <w:color w:val="00B050"/>
        </w:rPr>
      </w:pPr>
    </w:p>
    <w:p w:rsidR="00B03105" w:rsidRPr="00F806E6" w:rsidRDefault="00B03105" w:rsidP="00B03105">
      <w:pPr>
        <w:ind w:firstLine="426"/>
        <w:jc w:val="both"/>
        <w:rPr>
          <w:rFonts w:ascii="Cambria" w:hAnsi="Cambria" w:cs="Arial"/>
          <w:b/>
        </w:rPr>
      </w:pPr>
      <w:r w:rsidRPr="00D0152E">
        <w:rPr>
          <w:rFonts w:ascii="Cambria" w:hAnsi="Cambria" w:cs="Arial"/>
          <w:b/>
        </w:rPr>
        <w:t>2.   W skład zespołów wchodzą odpowiednio:</w:t>
      </w:r>
    </w:p>
    <w:p w:rsidR="00B03105" w:rsidRPr="00F806E6" w:rsidRDefault="00B03105" w:rsidP="00B03105">
      <w:pPr>
        <w:jc w:val="both"/>
        <w:rPr>
          <w:rFonts w:ascii="Cambria" w:hAnsi="Cambria" w:cs="Arial"/>
        </w:rPr>
      </w:pPr>
    </w:p>
    <w:p w:rsidR="00B03105" w:rsidRPr="00F806E6" w:rsidRDefault="00B03105" w:rsidP="00221521">
      <w:pPr>
        <w:numPr>
          <w:ilvl w:val="0"/>
          <w:numId w:val="225"/>
        </w:numPr>
        <w:tabs>
          <w:tab w:val="left" w:pos="426"/>
        </w:tabs>
        <w:spacing w:before="240"/>
        <w:ind w:left="0" w:firstLine="0"/>
        <w:jc w:val="both"/>
        <w:rPr>
          <w:rFonts w:ascii="Cambria" w:hAnsi="Cambria"/>
        </w:rPr>
      </w:pPr>
      <w:r w:rsidRPr="00F806E6">
        <w:rPr>
          <w:rFonts w:ascii="Cambria" w:hAnsi="Cambria"/>
        </w:rPr>
        <w:t>Zespół  ds. Edukacji Wczesnoszkolnej klas – nauczyciele ed. wczesnoszkolnej oraz pedagog szkolny;</w:t>
      </w:r>
    </w:p>
    <w:p w:rsidR="00B03105" w:rsidRPr="00F806E6" w:rsidRDefault="00FF6CD1" w:rsidP="00221521">
      <w:pPr>
        <w:numPr>
          <w:ilvl w:val="0"/>
          <w:numId w:val="225"/>
        </w:numPr>
        <w:tabs>
          <w:tab w:val="left" w:pos="426"/>
        </w:tabs>
        <w:spacing w:before="240"/>
        <w:ind w:left="0" w:firstLine="0"/>
        <w:jc w:val="both"/>
        <w:rPr>
          <w:rFonts w:ascii="Cambria" w:hAnsi="Cambria"/>
        </w:rPr>
      </w:pPr>
      <w:r>
        <w:rPr>
          <w:rFonts w:ascii="Cambria" w:hAnsi="Cambria"/>
        </w:rPr>
        <w:t>Zespół Języków Obcych</w:t>
      </w:r>
      <w:r w:rsidR="00B03105" w:rsidRPr="00F806E6">
        <w:rPr>
          <w:rFonts w:ascii="Cambria" w:hAnsi="Cambria"/>
        </w:rPr>
        <w:t xml:space="preserve">– </w:t>
      </w:r>
      <w:r w:rsidR="00B03105" w:rsidRPr="00F806E6">
        <w:rPr>
          <w:rFonts w:ascii="Cambria" w:hAnsi="Cambria" w:cs="Arial"/>
        </w:rPr>
        <w:t>wszyscy nauczyciele języków obcych prowadzonych w szkole</w:t>
      </w:r>
      <w:r w:rsidR="00B03105" w:rsidRPr="00F806E6">
        <w:rPr>
          <w:rFonts w:ascii="Cambria" w:hAnsi="Cambria"/>
        </w:rPr>
        <w:t>;</w:t>
      </w:r>
    </w:p>
    <w:p w:rsidR="00B03105" w:rsidRPr="00F806E6" w:rsidRDefault="00B03105" w:rsidP="00221521">
      <w:pPr>
        <w:numPr>
          <w:ilvl w:val="0"/>
          <w:numId w:val="225"/>
        </w:numPr>
        <w:tabs>
          <w:tab w:val="left" w:pos="426"/>
          <w:tab w:val="left" w:pos="709"/>
        </w:tabs>
        <w:spacing w:before="240"/>
        <w:ind w:left="0" w:firstLine="0"/>
        <w:jc w:val="both"/>
        <w:rPr>
          <w:rFonts w:ascii="Cambria" w:hAnsi="Cambria"/>
        </w:rPr>
      </w:pPr>
      <w:r w:rsidRPr="00F806E6">
        <w:rPr>
          <w:rFonts w:ascii="Cambria" w:hAnsi="Cambria"/>
        </w:rPr>
        <w:t>Zespół Naucz</w:t>
      </w:r>
      <w:r w:rsidR="00FF6CD1">
        <w:rPr>
          <w:rFonts w:ascii="Cambria" w:hAnsi="Cambria"/>
        </w:rPr>
        <w:t>ycieli Bloku Humanistycznego</w:t>
      </w:r>
      <w:r w:rsidRPr="00F806E6">
        <w:rPr>
          <w:rFonts w:ascii="Cambria" w:hAnsi="Cambria"/>
        </w:rPr>
        <w:t>– nauczyciele przedmiotów: Język polski, historia i społeczeństwo, religia;</w:t>
      </w:r>
    </w:p>
    <w:p w:rsidR="00B03105" w:rsidRPr="00F806E6" w:rsidRDefault="00B03105" w:rsidP="00221521">
      <w:pPr>
        <w:numPr>
          <w:ilvl w:val="0"/>
          <w:numId w:val="225"/>
        </w:numPr>
        <w:tabs>
          <w:tab w:val="left" w:pos="426"/>
          <w:tab w:val="left" w:pos="709"/>
        </w:tabs>
        <w:spacing w:before="240"/>
        <w:ind w:left="0" w:firstLine="0"/>
        <w:jc w:val="both"/>
        <w:rPr>
          <w:rFonts w:ascii="Cambria" w:hAnsi="Cambria"/>
        </w:rPr>
      </w:pPr>
      <w:r w:rsidRPr="00F806E6">
        <w:rPr>
          <w:rFonts w:ascii="Cambria" w:hAnsi="Cambria"/>
        </w:rPr>
        <w:t>Zespół Nauczycieli Bloku M</w:t>
      </w:r>
      <w:r w:rsidR="00FF6CD1">
        <w:rPr>
          <w:rFonts w:ascii="Cambria" w:hAnsi="Cambria"/>
        </w:rPr>
        <w:t>atematyczno - Przyrodniczego</w:t>
      </w:r>
      <w:r w:rsidRPr="00F806E6">
        <w:rPr>
          <w:rFonts w:ascii="Cambria" w:hAnsi="Cambria"/>
        </w:rPr>
        <w:t>– nauczyciele przedmiotów: matematyka, zajęcia komputerowe, przyroda;</w:t>
      </w:r>
    </w:p>
    <w:p w:rsidR="00B03105" w:rsidRPr="00F806E6" w:rsidRDefault="00B03105" w:rsidP="00221521">
      <w:pPr>
        <w:numPr>
          <w:ilvl w:val="0"/>
          <w:numId w:val="225"/>
        </w:numPr>
        <w:tabs>
          <w:tab w:val="left" w:pos="426"/>
          <w:tab w:val="left" w:pos="709"/>
        </w:tabs>
        <w:spacing w:before="240"/>
        <w:ind w:left="0" w:firstLine="0"/>
        <w:jc w:val="both"/>
        <w:rPr>
          <w:rFonts w:ascii="Cambria" w:hAnsi="Cambria"/>
        </w:rPr>
      </w:pPr>
      <w:r w:rsidRPr="00F806E6">
        <w:rPr>
          <w:rFonts w:ascii="Cambria" w:hAnsi="Cambria"/>
        </w:rPr>
        <w:t>Zespół Biblioteczno –Świetlicowy nauczyciele pracujący w szkolnej bibliotece oraz  świetlicy;</w:t>
      </w:r>
    </w:p>
    <w:p w:rsidR="00B03105" w:rsidRPr="00F806E6" w:rsidRDefault="00B03105" w:rsidP="00221521">
      <w:pPr>
        <w:numPr>
          <w:ilvl w:val="0"/>
          <w:numId w:val="225"/>
        </w:numPr>
        <w:tabs>
          <w:tab w:val="left" w:pos="426"/>
          <w:tab w:val="left" w:pos="709"/>
        </w:tabs>
        <w:spacing w:before="240"/>
        <w:ind w:left="0" w:firstLine="0"/>
        <w:jc w:val="both"/>
        <w:rPr>
          <w:rFonts w:ascii="Cambria" w:hAnsi="Cambria"/>
        </w:rPr>
      </w:pPr>
      <w:r w:rsidRPr="00F806E6">
        <w:rPr>
          <w:rFonts w:ascii="Cambria" w:hAnsi="Cambria"/>
        </w:rPr>
        <w:t>Zes</w:t>
      </w:r>
      <w:r w:rsidR="00FF6CD1">
        <w:rPr>
          <w:rFonts w:ascii="Cambria" w:hAnsi="Cambria"/>
        </w:rPr>
        <w:t xml:space="preserve">pół  Artystyczno – Sportowy </w:t>
      </w:r>
      <w:r w:rsidRPr="00F806E6">
        <w:rPr>
          <w:rFonts w:ascii="Cambria" w:hAnsi="Cambria"/>
        </w:rPr>
        <w:t>nauczyciele przedmiotów: muzyka, plastyka, wychowanie fizyczne, zajęcia artystyczne, zajęcia techniczne;</w:t>
      </w:r>
    </w:p>
    <w:p w:rsidR="00B03105" w:rsidRPr="00F806E6" w:rsidRDefault="00FF6CD1" w:rsidP="00221521">
      <w:pPr>
        <w:numPr>
          <w:ilvl w:val="0"/>
          <w:numId w:val="225"/>
        </w:numPr>
        <w:tabs>
          <w:tab w:val="left" w:pos="426"/>
          <w:tab w:val="left" w:pos="709"/>
        </w:tabs>
        <w:spacing w:before="240"/>
        <w:ind w:left="0" w:firstLine="0"/>
        <w:jc w:val="both"/>
        <w:rPr>
          <w:rFonts w:ascii="Cambria" w:hAnsi="Cambria"/>
        </w:rPr>
      </w:pPr>
      <w:r>
        <w:rPr>
          <w:rFonts w:ascii="Cambria" w:hAnsi="Cambria"/>
        </w:rPr>
        <w:t>Zespół wychowawczy</w:t>
      </w:r>
      <w:r w:rsidR="00B03105" w:rsidRPr="00F806E6">
        <w:rPr>
          <w:rFonts w:ascii="Cambria" w:hAnsi="Cambria"/>
        </w:rPr>
        <w:t>: pedagog, psycholog, logopeda, wychow</w:t>
      </w:r>
      <w:r>
        <w:rPr>
          <w:rFonts w:ascii="Cambria" w:hAnsi="Cambria"/>
        </w:rPr>
        <w:t>awca danej klasy, wicedyrektor</w:t>
      </w:r>
      <w:r w:rsidR="00B03105" w:rsidRPr="00F806E6">
        <w:rPr>
          <w:rFonts w:ascii="Cambria" w:hAnsi="Cambria"/>
        </w:rPr>
        <w:t>;</w:t>
      </w:r>
    </w:p>
    <w:p w:rsidR="00B03105" w:rsidRPr="00F806E6" w:rsidRDefault="00B03105" w:rsidP="00221521">
      <w:pPr>
        <w:numPr>
          <w:ilvl w:val="0"/>
          <w:numId w:val="225"/>
        </w:numPr>
        <w:tabs>
          <w:tab w:val="left" w:pos="426"/>
          <w:tab w:val="left" w:pos="709"/>
        </w:tabs>
        <w:spacing w:before="240"/>
        <w:ind w:left="0" w:firstLine="0"/>
        <w:jc w:val="both"/>
        <w:rPr>
          <w:rFonts w:ascii="Cambria" w:hAnsi="Cambria"/>
        </w:rPr>
      </w:pPr>
      <w:r w:rsidRPr="00F806E6">
        <w:rPr>
          <w:rFonts w:ascii="Cambria" w:hAnsi="Cambria"/>
        </w:rPr>
        <w:lastRenderedPageBreak/>
        <w:t>Zespół Analiz Jakości Kształcenia i Badań Edukacyjnych (Ewaluacji wewnętrzn</w:t>
      </w:r>
      <w:r w:rsidR="00FF6CD1">
        <w:rPr>
          <w:rFonts w:ascii="Cambria" w:hAnsi="Cambria"/>
        </w:rPr>
        <w:t>ej i EWD): wicedyrektor</w:t>
      </w:r>
      <w:r w:rsidRPr="00F806E6">
        <w:rPr>
          <w:rFonts w:ascii="Cambria" w:hAnsi="Cambria"/>
        </w:rPr>
        <w:t>, pedagog, psycholog, nauczyciel wskazani przez dyrektora szkoły.</w:t>
      </w:r>
    </w:p>
    <w:p w:rsidR="00B03105" w:rsidRPr="00F806E6" w:rsidRDefault="00B03105" w:rsidP="00221521">
      <w:pPr>
        <w:numPr>
          <w:ilvl w:val="0"/>
          <w:numId w:val="225"/>
        </w:numPr>
        <w:tabs>
          <w:tab w:val="left" w:pos="426"/>
          <w:tab w:val="left" w:pos="709"/>
        </w:tabs>
        <w:spacing w:before="240"/>
        <w:ind w:left="0" w:firstLine="0"/>
        <w:jc w:val="both"/>
        <w:rPr>
          <w:rFonts w:ascii="Cambria" w:hAnsi="Cambria"/>
        </w:rPr>
      </w:pPr>
      <w:r w:rsidRPr="00F806E6">
        <w:rPr>
          <w:rFonts w:ascii="Cambria" w:hAnsi="Cambria"/>
        </w:rPr>
        <w:t>Z</w:t>
      </w:r>
      <w:r w:rsidR="00C46113">
        <w:rPr>
          <w:rFonts w:ascii="Cambria" w:hAnsi="Cambria"/>
        </w:rPr>
        <w:t>espół ds. Promocji Szkoły</w:t>
      </w:r>
      <w:r w:rsidRPr="00F806E6">
        <w:rPr>
          <w:rFonts w:ascii="Cambria" w:hAnsi="Cambria"/>
        </w:rPr>
        <w:t xml:space="preserve"> – nauczyciele wskazani przez dyrektora szkoły w tym biblioteki oraz informatyki.</w:t>
      </w:r>
    </w:p>
    <w:p w:rsidR="00B03105" w:rsidRPr="00495ACB" w:rsidRDefault="00B03105" w:rsidP="00B03105">
      <w:pPr>
        <w:tabs>
          <w:tab w:val="left" w:pos="426"/>
        </w:tabs>
        <w:jc w:val="both"/>
        <w:rPr>
          <w:rFonts w:ascii="Cambria" w:hAnsi="Cambria" w:cs="Arial"/>
        </w:rPr>
      </w:pPr>
    </w:p>
    <w:p w:rsidR="00B03105" w:rsidRPr="00495ACB" w:rsidRDefault="00B03105" w:rsidP="00B03105">
      <w:pPr>
        <w:ind w:firstLine="567"/>
        <w:jc w:val="both"/>
        <w:rPr>
          <w:rFonts w:ascii="Cambria" w:hAnsi="Cambria" w:cs="Arial"/>
        </w:rPr>
      </w:pPr>
      <w:r w:rsidRPr="00325962">
        <w:rPr>
          <w:rFonts w:ascii="Cambria" w:hAnsi="Cambria" w:cs="Arial"/>
          <w:b/>
        </w:rPr>
        <w:t>3. Zadania zespołów.</w:t>
      </w:r>
      <w:r w:rsidR="00325962">
        <w:rPr>
          <w:rFonts w:ascii="Cambria" w:hAnsi="Cambria" w:cs="Arial"/>
        </w:rPr>
        <w:t xml:space="preserve">     /należy dokonac wyboru/</w:t>
      </w:r>
    </w:p>
    <w:p w:rsidR="00B03105" w:rsidRPr="00495ACB" w:rsidRDefault="00B03105" w:rsidP="00B03105">
      <w:pPr>
        <w:tabs>
          <w:tab w:val="left" w:pos="709"/>
        </w:tabs>
        <w:ind w:left="709"/>
        <w:jc w:val="both"/>
        <w:rPr>
          <w:rFonts w:ascii="Cambria" w:hAnsi="Cambria" w:cs="Arial"/>
        </w:rPr>
      </w:pPr>
    </w:p>
    <w:p w:rsidR="00B03105" w:rsidRPr="00495ACB" w:rsidRDefault="00B03105" w:rsidP="00B33A5B">
      <w:pPr>
        <w:numPr>
          <w:ilvl w:val="0"/>
          <w:numId w:val="79"/>
        </w:numPr>
        <w:tabs>
          <w:tab w:val="left" w:pos="284"/>
        </w:tabs>
        <w:ind w:left="0" w:firstLine="0"/>
        <w:jc w:val="both"/>
        <w:rPr>
          <w:rFonts w:ascii="Cambria" w:hAnsi="Cambria" w:cs="Arial"/>
          <w:b/>
        </w:rPr>
      </w:pPr>
      <w:r w:rsidRPr="00495ACB">
        <w:rPr>
          <w:rFonts w:ascii="Cambria" w:hAnsi="Cambria" w:cs="Arial"/>
          <w:b/>
        </w:rPr>
        <w:t>Zadania Zespołów przedmiotowych:</w:t>
      </w:r>
    </w:p>
    <w:p w:rsidR="00B03105" w:rsidRPr="00495ACB" w:rsidRDefault="00B03105" w:rsidP="00B03105">
      <w:pPr>
        <w:tabs>
          <w:tab w:val="left" w:pos="284"/>
        </w:tabs>
        <w:jc w:val="both"/>
        <w:rPr>
          <w:rFonts w:ascii="Cambria" w:hAnsi="Cambria" w:cs="Arial"/>
        </w:rPr>
      </w:pP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opiniowanie przedstawianych programów nauczania poszczególnych przedmiotów;</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korelacja międzyprzedmiotowa w zakresie treści kształcenia;</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ewaluacja programów nauczania i wymagań edukacyjnych po każdym roku szkolnym;</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wypracowanie zasad dostosowywania form i metod pracy na poszczególnych przedmiotach uczniom o zbliżonych dysfunkcjach i specjalnych potrzebach edukacyjnych;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opracowanie harmonogramu badań efektywności kształcenia i osiągnięć uczniów;</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analiza osiąganych efektów kształcenia i opracowywanie wniosków do dalszej pracy;</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dobór podręczników obowiązujących w cyklu kształcenia;</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opiniowanie planów nauczania w cyklu edukacyjnym;</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opiniowanie innowacji i eksperymentów pedagogicznych i metodycznych;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wymiana doświadczeń pedagogicznych – lekcje otwarte, pokazowe, omawianie  scenariuszy zajęć;</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wewnętrzne doskonalenie;</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dzielenie się wiedzą uzyskaną podczas różnych form doskonalenia zewnętrznego;</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doradztwo metodyczne nauczycielom rozpoczynającym pracę w zawodzie;</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ewaluacja zasad oceniania, klasyfikowania i promowania; wnioskowanie </w:t>
      </w:r>
      <w:r w:rsidRPr="00495ACB">
        <w:rPr>
          <w:rFonts w:ascii="Cambria" w:hAnsi="Cambria" w:cs="Arial"/>
        </w:rPr>
        <w:br/>
        <w:t>o wprowadzenie zmian do statutu szkoły w tym zakresie;</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organizacja konkursów przedmiotowych i interdyscyplinarnych;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opiniowanie wniosków nauczycieli o zakup pomocy dydaktycznych, sprzętu do wyposażenia sal lekcyjnych i pracowni;</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rozwijanie zainteresowań i uzdolnień uczniów poprzez organizację zajęć pozalekcyjnych, kół zainteresowań, zajęć fakultatywnych.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inne, wynikające z potrzeb szkoły lub na wniosek nauczycieli.</w:t>
      </w:r>
    </w:p>
    <w:p w:rsidR="00B03105" w:rsidRPr="00495ACB" w:rsidRDefault="00B03105" w:rsidP="00B03105">
      <w:pPr>
        <w:tabs>
          <w:tab w:val="left" w:pos="709"/>
        </w:tabs>
        <w:ind w:left="709"/>
        <w:jc w:val="both"/>
        <w:rPr>
          <w:rFonts w:ascii="Cambria" w:hAnsi="Cambria" w:cs="Arial"/>
        </w:rPr>
      </w:pPr>
    </w:p>
    <w:p w:rsidR="00B03105" w:rsidRPr="00495ACB" w:rsidRDefault="00C26EF1" w:rsidP="00B33A5B">
      <w:pPr>
        <w:numPr>
          <w:ilvl w:val="0"/>
          <w:numId w:val="79"/>
        </w:numPr>
        <w:tabs>
          <w:tab w:val="left" w:pos="284"/>
        </w:tabs>
        <w:ind w:hanging="720"/>
        <w:jc w:val="both"/>
        <w:rPr>
          <w:rFonts w:ascii="Cambria" w:hAnsi="Cambria" w:cs="Arial"/>
          <w:b/>
        </w:rPr>
      </w:pPr>
      <w:r>
        <w:rPr>
          <w:rFonts w:ascii="Cambria" w:hAnsi="Cambria" w:cs="Arial"/>
          <w:b/>
        </w:rPr>
        <w:t>Zadania Zespół Biblioteczno –ś</w:t>
      </w:r>
      <w:r w:rsidR="00B03105" w:rsidRPr="00495ACB">
        <w:rPr>
          <w:rFonts w:ascii="Cambria" w:hAnsi="Cambria" w:cs="Arial"/>
          <w:b/>
        </w:rPr>
        <w:t>wietlicowego:</w:t>
      </w:r>
    </w:p>
    <w:p w:rsidR="00B03105" w:rsidRPr="00495ACB" w:rsidRDefault="00B03105" w:rsidP="00B03105">
      <w:pPr>
        <w:tabs>
          <w:tab w:val="left" w:pos="284"/>
        </w:tabs>
        <w:jc w:val="both"/>
        <w:rPr>
          <w:rFonts w:ascii="Cambria" w:hAnsi="Cambria" w:cs="Arial"/>
          <w:b/>
        </w:rPr>
      </w:pP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zapewnienie właściwej opieki uczniom, rozwój ich predyspozycji,  stworzenie warunków dostępu do informacji;</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opracowanie planu pracy, harmonogramu i organizacji imprez bibliotecznych i świetlicowych w szkole;</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udzielenie pomocy nauczycielom w pracy dydaktyczno-wychowawczej, zwłaszcza przez współdziałanie z nimi w przygotowaniu uczniów do samodzielnej pracy umysłowej i samokształcenia;</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zgłaszanie i uzasadnianie wniosków o zakup pomocy dydaktycznych, sprzętu do wyposażenia świetlicy i biblioteki;</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wymiana doświadczeń pedagogicznych – lekcje otwarte, zajęcia pokazowe, omawianie  scenariuszy zajęć;</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wewnętrzne doskonalenie;</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przygotowanie zestawienia wybranych programów nauczania i podręczników;</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dokumentowanie  pracy i osiągnięć biblioteki i świetlicy; popularyzacja tych osiągnięć na terenie szkoły i lokalnych mediach;</w:t>
      </w:r>
    </w:p>
    <w:p w:rsidR="00B03105" w:rsidRPr="00495ACB" w:rsidRDefault="00B03105" w:rsidP="00221521">
      <w:pPr>
        <w:numPr>
          <w:ilvl w:val="0"/>
          <w:numId w:val="226"/>
        </w:numPr>
        <w:tabs>
          <w:tab w:val="left" w:pos="284"/>
        </w:tabs>
        <w:jc w:val="both"/>
        <w:rPr>
          <w:rFonts w:ascii="Cambria" w:hAnsi="Cambria" w:cs="Arial"/>
        </w:rPr>
      </w:pPr>
      <w:r w:rsidRPr="00495ACB">
        <w:rPr>
          <w:rFonts w:ascii="Cambria" w:hAnsi="Cambria" w:cs="Arial"/>
        </w:rPr>
        <w:t>ewaluacja pracy świetlicy i biblioteki, dwa razy w ciągu roku szkolnego.</w:t>
      </w:r>
    </w:p>
    <w:p w:rsidR="00B03105" w:rsidRPr="00495ACB" w:rsidRDefault="00B03105" w:rsidP="00B03105">
      <w:pPr>
        <w:pStyle w:val="Akapitzlist"/>
        <w:spacing w:after="0"/>
        <w:rPr>
          <w:rFonts w:ascii="Cambria" w:hAnsi="Cambria" w:cs="Arial"/>
        </w:rPr>
      </w:pPr>
    </w:p>
    <w:p w:rsidR="00B03105" w:rsidRPr="00495ACB" w:rsidRDefault="00B03105" w:rsidP="00B33A5B">
      <w:pPr>
        <w:numPr>
          <w:ilvl w:val="0"/>
          <w:numId w:val="79"/>
        </w:numPr>
        <w:tabs>
          <w:tab w:val="left" w:pos="284"/>
        </w:tabs>
        <w:ind w:left="0" w:firstLine="0"/>
        <w:jc w:val="both"/>
        <w:rPr>
          <w:rFonts w:ascii="Cambria" w:hAnsi="Cambria" w:cs="Arial"/>
          <w:b/>
        </w:rPr>
      </w:pPr>
      <w:r w:rsidRPr="00495ACB">
        <w:rPr>
          <w:rFonts w:ascii="Cambria" w:hAnsi="Cambria" w:cs="Arial"/>
          <w:b/>
        </w:rPr>
        <w:lastRenderedPageBreak/>
        <w:t>Zadania Zespołu Artystyczno - Sportowego:</w:t>
      </w:r>
    </w:p>
    <w:p w:rsidR="00B03105" w:rsidRPr="00495ACB" w:rsidRDefault="00B03105" w:rsidP="00B03105">
      <w:pPr>
        <w:tabs>
          <w:tab w:val="left" w:pos="284"/>
        </w:tabs>
        <w:jc w:val="both"/>
        <w:rPr>
          <w:rFonts w:ascii="Cambria" w:hAnsi="Cambria" w:cs="Arial"/>
          <w:b/>
        </w:rPr>
      </w:pP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 xml:space="preserve"> opracowanie harmonogramu i organizacji imprez sportowo – rekreacyjnych w szkole;</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 xml:space="preserve"> opracowanie kalendarza zawodów, rozgrywek;</w:t>
      </w:r>
    </w:p>
    <w:p w:rsidR="00B03105" w:rsidRPr="00C26EF1"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 xml:space="preserve">opracowanie i aktualizacja wymagań edukacyjnych w wychowania fizycznego na poszczególne oceny szkolne;  </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dokumentowanie osiągnięć sportowych; popularyzacja tych osiągnięć na terenie szkoły, szkolnej witrynie internetowej i lokalnej prasie;</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opiniowanie zgłaszanych programów nauczania, w tym edukacji zdrowotnej;</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 xml:space="preserve">wypracowanie zasad dostosowywania wymagań edukacyjnych do możliwości uczniów </w:t>
      </w:r>
      <w:r w:rsidRPr="00495ACB">
        <w:rPr>
          <w:rFonts w:ascii="Cambria" w:hAnsi="Cambria" w:cs="Arial"/>
        </w:rPr>
        <w:br/>
        <w:t>z dysfunkcjami ruchu, koordynacji ruchowo-wzrokowej, motoryki, zaburzeń somatycznych i innych specjalnych potrzeb edukacyjnych;</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organizowanie współzawodnictwa międzyklasowego i międzyszkolnego w gminie /powiecie;</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propagowanie zdrowego stylu życia wśród nauczycieli i uczniów (gazetki, pogadanki);</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wymiana doświadczeń pedagogicznych – lekcje otwarte, pokazowe, omawianie scenariuszy zajęć;</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wewnętrzne doskonalenie;</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wnioskowanie o zakup sprzętu sportowego, innych pomocy dydaktycznych.</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dzielenie się wiedzą uzyskaną podczas różnych form doskonalenia zewnętrznego;</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doradztwo metodyczne nauczycielom rozpoczynającym pracę w zawodzie;</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ewaluacja zasad oceniania, klasyfikowania i promowania; wnioskowanie o wprowadzenie zmian do statutu szkoły w tym zakresie;</w:t>
      </w:r>
    </w:p>
    <w:p w:rsidR="00B03105" w:rsidRPr="00495ACB" w:rsidRDefault="00B03105" w:rsidP="00B33A5B">
      <w:pPr>
        <w:numPr>
          <w:ilvl w:val="0"/>
          <w:numId w:val="83"/>
        </w:numPr>
        <w:tabs>
          <w:tab w:val="left" w:pos="284"/>
        </w:tabs>
        <w:ind w:left="709" w:hanging="414"/>
        <w:jc w:val="both"/>
        <w:rPr>
          <w:rFonts w:ascii="Cambria" w:hAnsi="Cambria" w:cs="Arial"/>
        </w:rPr>
      </w:pPr>
      <w:r w:rsidRPr="00495ACB">
        <w:rPr>
          <w:rFonts w:ascii="Cambria" w:hAnsi="Cambria" w:cs="Arial"/>
        </w:rPr>
        <w:t>inne wynikające z potrzeb szkoły lub na wniosek członków zespołu.</w:t>
      </w:r>
    </w:p>
    <w:p w:rsidR="00B03105" w:rsidRPr="00495ACB" w:rsidRDefault="00B03105" w:rsidP="00B03105">
      <w:pPr>
        <w:jc w:val="both"/>
        <w:rPr>
          <w:rFonts w:ascii="Cambria" w:hAnsi="Cambria" w:cs="Arial"/>
          <w:b/>
        </w:rPr>
      </w:pPr>
    </w:p>
    <w:p w:rsidR="00B03105" w:rsidRDefault="00B03105" w:rsidP="00B03105">
      <w:pPr>
        <w:tabs>
          <w:tab w:val="left" w:pos="709"/>
        </w:tabs>
        <w:ind w:left="709"/>
        <w:jc w:val="both"/>
        <w:rPr>
          <w:rFonts w:ascii="Cambria" w:hAnsi="Cambria" w:cs="Arial"/>
        </w:rPr>
      </w:pPr>
    </w:p>
    <w:p w:rsidR="0073212C" w:rsidRPr="00495ACB" w:rsidRDefault="0073212C" w:rsidP="00B03105">
      <w:pPr>
        <w:tabs>
          <w:tab w:val="left" w:pos="709"/>
        </w:tabs>
        <w:ind w:left="709"/>
        <w:jc w:val="both"/>
        <w:rPr>
          <w:rFonts w:ascii="Cambria" w:hAnsi="Cambria" w:cs="Arial"/>
        </w:rPr>
      </w:pPr>
    </w:p>
    <w:p w:rsidR="00B03105" w:rsidRPr="00495ACB" w:rsidRDefault="00B03105" w:rsidP="00B33A5B">
      <w:pPr>
        <w:numPr>
          <w:ilvl w:val="0"/>
          <w:numId w:val="79"/>
        </w:numPr>
        <w:tabs>
          <w:tab w:val="left" w:pos="284"/>
        </w:tabs>
        <w:ind w:hanging="720"/>
        <w:jc w:val="both"/>
        <w:rPr>
          <w:rFonts w:ascii="Cambria" w:hAnsi="Cambria" w:cs="Arial"/>
          <w:b/>
        </w:rPr>
      </w:pPr>
      <w:r w:rsidRPr="00495ACB">
        <w:rPr>
          <w:rFonts w:ascii="Cambria" w:hAnsi="Cambria" w:cs="Arial"/>
          <w:b/>
        </w:rPr>
        <w:t xml:space="preserve"> Zadani</w:t>
      </w:r>
      <w:r w:rsidR="00FF6CD1">
        <w:rPr>
          <w:rFonts w:ascii="Cambria" w:hAnsi="Cambria" w:cs="Arial"/>
          <w:b/>
        </w:rPr>
        <w:t>a Zespołu Wychowawczego</w:t>
      </w:r>
      <w:r w:rsidRPr="00495ACB">
        <w:rPr>
          <w:rFonts w:ascii="Cambria" w:hAnsi="Cambria" w:cs="Arial"/>
          <w:b/>
        </w:rPr>
        <w:t>:</w:t>
      </w:r>
    </w:p>
    <w:p w:rsidR="00B03105" w:rsidRPr="00495ACB" w:rsidRDefault="00B03105" w:rsidP="00B03105">
      <w:pPr>
        <w:tabs>
          <w:tab w:val="left" w:pos="284"/>
        </w:tabs>
        <w:jc w:val="both"/>
        <w:rPr>
          <w:rFonts w:ascii="Cambria" w:hAnsi="Cambria" w:cs="Arial"/>
        </w:rPr>
      </w:pP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opracowywanie Programu Wychowawczego i Profilaktyki na cykl edukacyjny na podstawie diagnozy potrzeb, ewaluacji wcześniej obowiązujących programów, wniosków rodziców i propozycji uczniów, a także analizy sytuacji wychowawczej w szkole;</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gromadzenie materiałów metodycznych, merytorycznych, „banku scenariuszy” zajęć </w:t>
      </w:r>
      <w:r w:rsidRPr="00495ACB">
        <w:rPr>
          <w:rFonts w:ascii="Cambria" w:hAnsi="Cambria" w:cs="Arial"/>
        </w:rPr>
        <w:br/>
        <w:t>z wychowawcą, celem udostępniania ich do przygotowania zajęć;</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 analizowanie szczególnie trudnych przypadków  wychowawczych;</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 doskonalenie wewnętrzne  zgodnie z potrzebami nauczycieli – wychowawców;</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  wymiana doświadczeń, przykładów  „dobrej praktyki”;</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analiza sytuacji wychowawczych w oddziale na wniosek wychowawcy lub nauczyciela prowadzącego zajęcia w klasie. Opracowanie zaleceń do pracy, sposobów wspólnego oddziaływania  dla zespołu nauczycieli uczących w klasie;</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planowanie i realizacja działań antydyskryminacyjnych, promujących prawa dziecka, zdrowe odżywianie, ochronę środowiska;</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 koordynacja działań profilaktycznych;</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 wspieranie działań samorządu uczniowskiego;</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opracowanie harmonogramu uroczystości, apeli, imprez kulturalnych, planu wycieczek;</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koordynacja pracy zespołów dydaktyczno-wyrównawczych, kółek zainteresowań celem umożliwienia wzięcia udziału wszystkim chętnym uczniom;</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ocena sytuacji wychowawczej w szkole po każdym okresie nauki; przygotowanie we współpracy ze szkolnym pedagogiem raportu z dokonanej oceny na potrzeby Rady Pedagogicznej i Rady Rodziców;</w:t>
      </w:r>
    </w:p>
    <w:p w:rsidR="00B03105" w:rsidRPr="009849C5" w:rsidRDefault="00B03105" w:rsidP="00B33A5B">
      <w:pPr>
        <w:numPr>
          <w:ilvl w:val="0"/>
          <w:numId w:val="80"/>
        </w:numPr>
        <w:tabs>
          <w:tab w:val="left" w:pos="284"/>
        </w:tabs>
        <w:jc w:val="both"/>
        <w:rPr>
          <w:rFonts w:ascii="Cambria" w:hAnsi="Cambria" w:cs="Arial"/>
        </w:rPr>
      </w:pPr>
      <w:r w:rsidRPr="00495ACB">
        <w:rPr>
          <w:rFonts w:ascii="Cambria" w:hAnsi="Cambria" w:cs="Arial"/>
        </w:rPr>
        <w:t xml:space="preserve">udział w postępowaniach mediacyjnych w sytuacjach konfliktowych, zwłaszcza </w:t>
      </w:r>
      <w:r w:rsidRPr="00495ACB">
        <w:rPr>
          <w:rFonts w:ascii="Cambria" w:hAnsi="Cambria" w:cs="Arial"/>
        </w:rPr>
        <w:br/>
        <w:t xml:space="preserve">w relacjach wychowawca – rodzic; </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korelowanie planowanych badań edukacyjnych w poszczególnych klasach;</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lastRenderedPageBreak/>
        <w:t>opiniowanie wniosków nauczycieli o wszczynanie procedury „ Niebieskiej Karty”;</w:t>
      </w:r>
    </w:p>
    <w:p w:rsidR="00B03105" w:rsidRPr="00495ACB" w:rsidRDefault="00B03105" w:rsidP="00B33A5B">
      <w:pPr>
        <w:numPr>
          <w:ilvl w:val="0"/>
          <w:numId w:val="80"/>
        </w:numPr>
        <w:tabs>
          <w:tab w:val="left" w:pos="284"/>
        </w:tabs>
        <w:jc w:val="both"/>
        <w:rPr>
          <w:rFonts w:ascii="Cambria" w:hAnsi="Cambria" w:cs="Arial"/>
        </w:rPr>
      </w:pPr>
      <w:r w:rsidRPr="00495ACB">
        <w:rPr>
          <w:rFonts w:ascii="Cambria" w:hAnsi="Cambria" w:cs="Arial"/>
        </w:rPr>
        <w:t>opiniowanie wniosków nauczycieli, specjalistów o skierowanie ucznia na badania do poradni psychologiczno-pedagogicznej;</w:t>
      </w:r>
    </w:p>
    <w:p w:rsidR="00B03105" w:rsidRDefault="00B03105" w:rsidP="00B33A5B">
      <w:pPr>
        <w:numPr>
          <w:ilvl w:val="0"/>
          <w:numId w:val="80"/>
        </w:numPr>
        <w:tabs>
          <w:tab w:val="left" w:pos="284"/>
        </w:tabs>
        <w:jc w:val="both"/>
        <w:rPr>
          <w:rFonts w:ascii="Cambria" w:hAnsi="Cambria" w:cs="Arial"/>
        </w:rPr>
      </w:pPr>
      <w:r w:rsidRPr="00495ACB">
        <w:rPr>
          <w:rFonts w:ascii="Cambria" w:hAnsi="Cambria" w:cs="Arial"/>
        </w:rPr>
        <w:t>inne, zgodnie z potrzebami szkoły lub na wniosek członków zespołu.</w:t>
      </w:r>
    </w:p>
    <w:p w:rsidR="009849C5" w:rsidRPr="00495ACB" w:rsidRDefault="009849C5" w:rsidP="009849C5">
      <w:pPr>
        <w:tabs>
          <w:tab w:val="left" w:pos="284"/>
        </w:tabs>
        <w:ind w:left="720"/>
        <w:jc w:val="both"/>
        <w:rPr>
          <w:rFonts w:ascii="Cambria" w:hAnsi="Cambria" w:cs="Arial"/>
        </w:rPr>
      </w:pPr>
    </w:p>
    <w:p w:rsidR="00B03105" w:rsidRPr="00495ACB" w:rsidRDefault="00B03105" w:rsidP="00B03105">
      <w:pPr>
        <w:tabs>
          <w:tab w:val="left" w:pos="284"/>
        </w:tabs>
        <w:jc w:val="both"/>
        <w:rPr>
          <w:rFonts w:ascii="Cambria" w:hAnsi="Cambria" w:cs="Arial"/>
        </w:rPr>
      </w:pPr>
    </w:p>
    <w:p w:rsidR="00B03105" w:rsidRPr="00495ACB" w:rsidRDefault="00B03105" w:rsidP="00B33A5B">
      <w:pPr>
        <w:numPr>
          <w:ilvl w:val="0"/>
          <w:numId w:val="79"/>
        </w:numPr>
        <w:tabs>
          <w:tab w:val="left" w:pos="284"/>
        </w:tabs>
        <w:ind w:hanging="720"/>
        <w:jc w:val="both"/>
        <w:rPr>
          <w:rFonts w:ascii="Cambria" w:hAnsi="Cambria" w:cs="Arial"/>
          <w:b/>
        </w:rPr>
      </w:pPr>
      <w:r w:rsidRPr="00495ACB">
        <w:rPr>
          <w:rFonts w:ascii="Cambria" w:hAnsi="Cambria" w:cs="Arial"/>
          <w:b/>
        </w:rPr>
        <w:t> Zadania Zespołu Analiz i Badań Edukacyjnych:</w:t>
      </w:r>
    </w:p>
    <w:p w:rsidR="00B03105" w:rsidRPr="00495ACB" w:rsidRDefault="00B03105" w:rsidP="00B03105">
      <w:pPr>
        <w:tabs>
          <w:tab w:val="left" w:pos="284"/>
        </w:tabs>
        <w:jc w:val="both"/>
        <w:rPr>
          <w:rFonts w:ascii="Cambria" w:hAnsi="Cambria" w:cs="Arial"/>
        </w:rPr>
      </w:pPr>
    </w:p>
    <w:p w:rsidR="00B03105" w:rsidRPr="00495ACB" w:rsidRDefault="00B03105" w:rsidP="00B33A5B">
      <w:pPr>
        <w:numPr>
          <w:ilvl w:val="0"/>
          <w:numId w:val="81"/>
        </w:numPr>
        <w:tabs>
          <w:tab w:val="left" w:pos="284"/>
        </w:tabs>
        <w:jc w:val="both"/>
        <w:rPr>
          <w:rFonts w:ascii="Cambria" w:hAnsi="Cambria" w:cs="Arial"/>
        </w:rPr>
      </w:pPr>
      <w:r w:rsidRPr="00495ACB">
        <w:rPr>
          <w:rFonts w:ascii="Cambria" w:hAnsi="Cambria" w:cs="Arial"/>
        </w:rPr>
        <w:t>opracowanie planu badań edukacyjnych na każdy rok szkolny;</w:t>
      </w:r>
    </w:p>
    <w:p w:rsidR="00B03105" w:rsidRPr="00495ACB" w:rsidRDefault="00B03105" w:rsidP="00B33A5B">
      <w:pPr>
        <w:numPr>
          <w:ilvl w:val="0"/>
          <w:numId w:val="81"/>
        </w:numPr>
        <w:tabs>
          <w:tab w:val="left" w:pos="284"/>
        </w:tabs>
        <w:jc w:val="both"/>
        <w:rPr>
          <w:rFonts w:ascii="Cambria" w:hAnsi="Cambria" w:cs="Arial"/>
        </w:rPr>
      </w:pPr>
      <w:r w:rsidRPr="00495ACB">
        <w:rPr>
          <w:rFonts w:ascii="Cambria" w:hAnsi="Cambria" w:cs="Arial"/>
        </w:rPr>
        <w:t>dokonywanie jakościowej analizy wyników badań (sprawdzianów, testów kompetencji, próbnych egzaminów) na podstawie ilościowych opracowań przez nauczycieli uczących;</w:t>
      </w:r>
    </w:p>
    <w:p w:rsidR="00B03105" w:rsidRPr="00495ACB" w:rsidRDefault="00B03105" w:rsidP="00B33A5B">
      <w:pPr>
        <w:numPr>
          <w:ilvl w:val="0"/>
          <w:numId w:val="81"/>
        </w:numPr>
        <w:tabs>
          <w:tab w:val="left" w:pos="284"/>
        </w:tabs>
        <w:jc w:val="both"/>
        <w:rPr>
          <w:rFonts w:ascii="Cambria" w:hAnsi="Cambria" w:cs="Arial"/>
        </w:rPr>
      </w:pPr>
      <w:r w:rsidRPr="00495ACB">
        <w:rPr>
          <w:rFonts w:ascii="Cambria" w:hAnsi="Cambria" w:cs="Arial"/>
        </w:rPr>
        <w:t>przygotowanie narzędzi pomiaru dydaktycznego, arkuszy uczniowskich lub opiniowanie opracowanych przez nauczycieli lub oferowanych przez firmy zewnętrzne na potrzeby prowadzonych diagnoz;</w:t>
      </w:r>
    </w:p>
    <w:p w:rsidR="00B03105" w:rsidRPr="00495ACB" w:rsidRDefault="00B03105" w:rsidP="00B33A5B">
      <w:pPr>
        <w:numPr>
          <w:ilvl w:val="0"/>
          <w:numId w:val="81"/>
        </w:numPr>
        <w:tabs>
          <w:tab w:val="left" w:pos="284"/>
        </w:tabs>
        <w:jc w:val="both"/>
        <w:rPr>
          <w:rFonts w:ascii="Cambria" w:hAnsi="Cambria" w:cs="Arial"/>
        </w:rPr>
      </w:pPr>
      <w:r w:rsidRPr="00495ACB">
        <w:rPr>
          <w:rFonts w:ascii="Cambria" w:hAnsi="Cambria" w:cs="Arial"/>
        </w:rPr>
        <w:t>analiza jakościowa i ilościowa wyników sprawdzianów zewnętrznych i przygotowanie opracowania wraz z wnioskami do dalszej pracy;</w:t>
      </w:r>
    </w:p>
    <w:p w:rsidR="00B03105" w:rsidRPr="00495ACB" w:rsidRDefault="00B03105" w:rsidP="00B33A5B">
      <w:pPr>
        <w:numPr>
          <w:ilvl w:val="0"/>
          <w:numId w:val="81"/>
        </w:numPr>
        <w:tabs>
          <w:tab w:val="left" w:pos="284"/>
        </w:tabs>
        <w:jc w:val="both"/>
        <w:rPr>
          <w:rFonts w:ascii="Cambria" w:hAnsi="Cambria" w:cs="Arial"/>
        </w:rPr>
      </w:pPr>
      <w:r w:rsidRPr="00495ACB">
        <w:rPr>
          <w:rFonts w:ascii="Cambria" w:hAnsi="Cambria" w:cs="Arial"/>
        </w:rPr>
        <w:t xml:space="preserve"> prowadzenie szkoleń nauczycielom z zakresu ewaluacji wyników nauczania;</w:t>
      </w:r>
    </w:p>
    <w:p w:rsidR="00B03105" w:rsidRPr="00495ACB" w:rsidRDefault="00B03105" w:rsidP="00B33A5B">
      <w:pPr>
        <w:numPr>
          <w:ilvl w:val="0"/>
          <w:numId w:val="81"/>
        </w:numPr>
        <w:tabs>
          <w:tab w:val="left" w:pos="284"/>
        </w:tabs>
        <w:jc w:val="both"/>
        <w:rPr>
          <w:rFonts w:ascii="Cambria" w:hAnsi="Cambria" w:cs="Arial"/>
        </w:rPr>
      </w:pPr>
      <w:r w:rsidRPr="00495ACB">
        <w:rPr>
          <w:rFonts w:ascii="Cambria" w:hAnsi="Cambria" w:cs="Arial"/>
        </w:rPr>
        <w:t xml:space="preserve"> kierowanie wystąpień do poszczególnych nauczycieli  zawierających wskazówki do wprowadzenia zmian w procesie kształcenia;</w:t>
      </w:r>
    </w:p>
    <w:p w:rsidR="00B03105" w:rsidRPr="00495ACB" w:rsidRDefault="00B03105" w:rsidP="00B33A5B">
      <w:pPr>
        <w:numPr>
          <w:ilvl w:val="0"/>
          <w:numId w:val="81"/>
        </w:numPr>
        <w:tabs>
          <w:tab w:val="left" w:pos="284"/>
        </w:tabs>
        <w:spacing w:after="240"/>
        <w:jc w:val="both"/>
        <w:rPr>
          <w:rFonts w:ascii="Cambria" w:hAnsi="Cambria" w:cs="Arial"/>
        </w:rPr>
      </w:pPr>
      <w:r w:rsidRPr="00495ACB">
        <w:rPr>
          <w:rFonts w:ascii="Cambria" w:hAnsi="Cambria" w:cs="Arial"/>
        </w:rPr>
        <w:t>prezentowanie opracowań na posiedzeniach Rady Pedagogicznej i Radzie Rodziców.</w:t>
      </w:r>
    </w:p>
    <w:p w:rsidR="00B03105" w:rsidRPr="00495ACB" w:rsidRDefault="00B03105" w:rsidP="00B33A5B">
      <w:pPr>
        <w:numPr>
          <w:ilvl w:val="0"/>
          <w:numId w:val="79"/>
        </w:numPr>
        <w:tabs>
          <w:tab w:val="left" w:pos="284"/>
        </w:tabs>
        <w:ind w:hanging="720"/>
        <w:jc w:val="both"/>
      </w:pPr>
      <w:r w:rsidRPr="00495ACB">
        <w:rPr>
          <w:rFonts w:ascii="Cambria" w:hAnsi="Cambria" w:cs="Arial"/>
          <w:b/>
        </w:rPr>
        <w:t>Z</w:t>
      </w:r>
      <w:r w:rsidR="00C46113">
        <w:rPr>
          <w:rFonts w:ascii="Cambria" w:hAnsi="Cambria" w:cs="Arial"/>
          <w:b/>
        </w:rPr>
        <w:t>espół ds. Promocji Szkoły</w:t>
      </w:r>
      <w:r w:rsidRPr="00495ACB">
        <w:rPr>
          <w:rFonts w:ascii="Cambria" w:hAnsi="Cambria" w:cs="Arial"/>
          <w:b/>
        </w:rPr>
        <w:t>:</w:t>
      </w:r>
    </w:p>
    <w:p w:rsidR="00B03105" w:rsidRPr="00495ACB" w:rsidRDefault="00B03105" w:rsidP="00B03105">
      <w:pPr>
        <w:tabs>
          <w:tab w:val="left" w:pos="284"/>
        </w:tabs>
        <w:ind w:left="720"/>
        <w:jc w:val="both"/>
        <w:rPr>
          <w:rFonts w:ascii="Cambria" w:hAnsi="Cambria" w:cs="Arial"/>
        </w:rPr>
      </w:pP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promowanie szkoły w środowisku lokalnym,</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upowszechnianie osiągnięć szkoły, sukcesów uczniów i nauczycieli,</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przekazywanie rzetelnych i obszernych informacji o szkole,</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 xml:space="preserve">kreowanie i podtrzymywanie pozytywnego wizerunku szkoły, </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promocja zewnętrzna szkoły,</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rozwijanie aktywności szkoły na zewnątrz,</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prowadzenie: w</w:t>
      </w:r>
      <w:r w:rsidR="00C46113">
        <w:rPr>
          <w:rFonts w:ascii="Cambria" w:hAnsi="Cambria" w:cs="Arial"/>
        </w:rPr>
        <w:t>itryny internetowej szkoły</w:t>
      </w:r>
      <w:r w:rsidRPr="00495ACB">
        <w:rPr>
          <w:rFonts w:ascii="Cambria" w:hAnsi="Cambria" w:cs="Arial"/>
        </w:rPr>
        <w:t xml:space="preserve">, kroniki szkolnej, </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eksponowanie osiągnięć placówki,</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bogacenie wyposażenia, bazy szkoły,</w:t>
      </w:r>
    </w:p>
    <w:p w:rsidR="00B03105" w:rsidRPr="00495ACB" w:rsidRDefault="00B03105" w:rsidP="00221521">
      <w:pPr>
        <w:numPr>
          <w:ilvl w:val="0"/>
          <w:numId w:val="227"/>
        </w:numPr>
        <w:tabs>
          <w:tab w:val="left" w:pos="284"/>
        </w:tabs>
        <w:ind w:left="714" w:hanging="357"/>
        <w:jc w:val="both"/>
        <w:rPr>
          <w:rFonts w:ascii="Cambria" w:hAnsi="Cambria" w:cs="Arial"/>
        </w:rPr>
      </w:pPr>
      <w:r w:rsidRPr="00495ACB">
        <w:rPr>
          <w:rFonts w:ascii="Cambria" w:hAnsi="Cambria" w:cs="Arial"/>
        </w:rPr>
        <w:t>dbałość o wygląd zewnętrzny i wewnętrzny szkoły (tablice na szkolnych korytarzach,</w:t>
      </w:r>
    </w:p>
    <w:p w:rsidR="00B03105" w:rsidRPr="00495ACB" w:rsidRDefault="00B03105" w:rsidP="00221521">
      <w:pPr>
        <w:numPr>
          <w:ilvl w:val="0"/>
          <w:numId w:val="227"/>
        </w:numPr>
        <w:tabs>
          <w:tab w:val="left" w:pos="284"/>
        </w:tabs>
        <w:spacing w:after="120"/>
        <w:ind w:left="714" w:hanging="357"/>
        <w:jc w:val="both"/>
        <w:rPr>
          <w:rFonts w:ascii="Cambria" w:hAnsi="Cambria" w:cs="Arial"/>
        </w:rPr>
      </w:pPr>
      <w:r w:rsidRPr="00495ACB">
        <w:rPr>
          <w:rFonts w:ascii="Cambria" w:hAnsi="Cambria" w:cs="Arial"/>
        </w:rPr>
        <w:t>eksponowanie osiągnięć szkoły i uczniów na korytarzach szkolnych.</w:t>
      </w:r>
    </w:p>
    <w:p w:rsidR="00005EAD" w:rsidRDefault="00005EAD" w:rsidP="00993479">
      <w:pPr>
        <w:rPr>
          <w:rFonts w:ascii="Arial Narrow" w:eastAsia="Times New Roman" w:hAnsi="Arial Narrow" w:cs="Arial"/>
          <w:b/>
          <w:bCs/>
          <w:noProof w:val="0"/>
          <w:u w:val="single"/>
          <w:lang w:eastAsia="pl-PL"/>
        </w:rPr>
      </w:pPr>
    </w:p>
    <w:p w:rsidR="00005EAD" w:rsidRDefault="00005EAD" w:rsidP="00993479">
      <w:pPr>
        <w:rPr>
          <w:rFonts w:ascii="Arial Narrow" w:eastAsia="Times New Roman" w:hAnsi="Arial Narrow" w:cs="Arial"/>
          <w:b/>
          <w:bCs/>
          <w:noProof w:val="0"/>
          <w:u w:val="single"/>
          <w:lang w:eastAsia="pl-PL"/>
        </w:rPr>
      </w:pPr>
    </w:p>
    <w:p w:rsidR="00005EAD" w:rsidRDefault="00005EAD" w:rsidP="00993479">
      <w:pPr>
        <w:rPr>
          <w:rFonts w:ascii="Arial Narrow" w:eastAsia="Times New Roman" w:hAnsi="Arial Narrow" w:cs="Arial"/>
          <w:b/>
          <w:bCs/>
          <w:noProof w:val="0"/>
          <w:u w:val="single"/>
          <w:lang w:eastAsia="pl-PL"/>
        </w:rPr>
      </w:pPr>
    </w:p>
    <w:p w:rsidR="00993479" w:rsidRPr="00B02871" w:rsidRDefault="00B40598" w:rsidP="00B02871">
      <w:pPr>
        <w:pStyle w:val="Nagwek2"/>
        <w:rPr>
          <w:rFonts w:cs="Arial"/>
          <w:color w:val="7030A0"/>
          <w:sz w:val="22"/>
          <w:szCs w:val="22"/>
        </w:rPr>
      </w:pPr>
      <w:bookmarkStart w:id="21" w:name="_Toc485907100"/>
      <w:r w:rsidRPr="00B02871">
        <w:rPr>
          <w:rFonts w:cs="Arial"/>
          <w:color w:val="7030A0"/>
          <w:sz w:val="22"/>
          <w:szCs w:val="22"/>
        </w:rPr>
        <w:t>Rozdział 5</w:t>
      </w:r>
      <w:r w:rsidR="00B02871">
        <w:rPr>
          <w:rFonts w:cs="Arial"/>
          <w:color w:val="7030A0"/>
          <w:sz w:val="22"/>
          <w:szCs w:val="22"/>
        </w:rPr>
        <w:br/>
      </w:r>
      <w:r w:rsidR="00993479" w:rsidRPr="00B02871">
        <w:rPr>
          <w:rFonts w:cs="Arial"/>
          <w:color w:val="7030A0"/>
          <w:sz w:val="22"/>
          <w:szCs w:val="22"/>
        </w:rPr>
        <w:t>Oddział przedszkolny</w:t>
      </w:r>
      <w:bookmarkEnd w:id="21"/>
    </w:p>
    <w:p w:rsidR="00993479" w:rsidRPr="00D31274" w:rsidRDefault="00993479" w:rsidP="00993479">
      <w:pPr>
        <w:jc w:val="both"/>
        <w:rPr>
          <w:rFonts w:ascii="Arial Narrow" w:eastAsia="Times New Roman" w:hAnsi="Arial Narrow" w:cs="Arial"/>
          <w:b/>
          <w:bCs/>
          <w:noProof w:val="0"/>
          <w:lang w:eastAsia="pl-PL"/>
        </w:rPr>
      </w:pPr>
      <w:r w:rsidRPr="00D31274">
        <w:rPr>
          <w:rFonts w:ascii="Arial Narrow" w:eastAsia="Times New Roman" w:hAnsi="Arial Narrow" w:cs="Arial"/>
          <w:noProof w:val="0"/>
          <w:lang w:eastAsia="pl-PL"/>
        </w:rPr>
        <w:t> </w:t>
      </w:r>
      <w:r w:rsidRPr="00D31274">
        <w:rPr>
          <w:rFonts w:ascii="Arial Narrow" w:eastAsia="Times New Roman" w:hAnsi="Arial Narrow" w:cs="Arial"/>
          <w:b/>
          <w:bCs/>
          <w:noProof w:val="0"/>
          <w:lang w:eastAsia="pl-PL"/>
        </w:rPr>
        <w:t> </w:t>
      </w:r>
    </w:p>
    <w:p w:rsidR="00993479" w:rsidRDefault="00D014B1" w:rsidP="00993479">
      <w:pPr>
        <w:jc w:val="both"/>
        <w:rPr>
          <w:rFonts w:ascii="Cambria" w:eastAsia="Times New Roman" w:hAnsi="Cambria" w:cs="Arial"/>
          <w:noProof w:val="0"/>
          <w:lang w:eastAsia="pl-PL"/>
        </w:rPr>
      </w:pPr>
      <w:r w:rsidRPr="00B40598">
        <w:rPr>
          <w:rFonts w:ascii="Cambria" w:eastAsia="Times New Roman" w:hAnsi="Cambria" w:cs="Arial"/>
          <w:b/>
          <w:bCs/>
          <w:noProof w:val="0"/>
          <w:lang w:eastAsia="pl-PL"/>
        </w:rPr>
        <w:t xml:space="preserve">§ </w:t>
      </w:r>
      <w:r w:rsidRPr="00CF7583">
        <w:rPr>
          <w:rFonts w:ascii="Cambria" w:eastAsia="Times New Roman" w:hAnsi="Cambria" w:cs="Arial"/>
          <w:b/>
          <w:bCs/>
          <w:noProof w:val="0"/>
          <w:lang w:eastAsia="pl-PL"/>
        </w:rPr>
        <w:t>87</w:t>
      </w:r>
      <w:r w:rsidR="00993479" w:rsidRPr="00CF7583">
        <w:rPr>
          <w:rFonts w:ascii="Cambria" w:eastAsia="Times New Roman" w:hAnsi="Cambria" w:cs="Arial"/>
          <w:b/>
          <w:noProof w:val="0"/>
          <w:lang w:eastAsia="pl-PL"/>
        </w:rPr>
        <w:t>.  1</w:t>
      </w:r>
      <w:r w:rsidR="00993479" w:rsidRPr="00B40598">
        <w:rPr>
          <w:rFonts w:ascii="Cambria" w:eastAsia="Times New Roman" w:hAnsi="Cambria" w:cs="Arial"/>
          <w:noProof w:val="0"/>
          <w:lang w:eastAsia="pl-PL"/>
        </w:rPr>
        <w:t>. Szkoła prowadzi oddział przedszkolny.</w:t>
      </w:r>
    </w:p>
    <w:p w:rsidR="0095187C" w:rsidRPr="00B40598" w:rsidRDefault="0095187C" w:rsidP="00993479">
      <w:pPr>
        <w:jc w:val="both"/>
        <w:rPr>
          <w:rFonts w:ascii="Cambria" w:eastAsia="Times New Roman" w:hAnsi="Cambria" w:cs="Arial"/>
          <w:noProof w:val="0"/>
          <w:lang w:eastAsia="pl-PL"/>
        </w:rPr>
      </w:pPr>
    </w:p>
    <w:p w:rsidR="00993479" w:rsidRDefault="00993479" w:rsidP="00221521">
      <w:pPr>
        <w:pStyle w:val="Akapitzlist"/>
        <w:numPr>
          <w:ilvl w:val="0"/>
          <w:numId w:val="335"/>
        </w:numPr>
        <w:tabs>
          <w:tab w:val="clear" w:pos="360"/>
        </w:tabs>
        <w:ind w:left="0" w:firstLine="426"/>
        <w:jc w:val="both"/>
        <w:rPr>
          <w:rFonts w:ascii="Cambria" w:eastAsia="Times New Roman" w:hAnsi="Cambria" w:cs="Arial"/>
          <w:lang w:eastAsia="pl-PL"/>
        </w:rPr>
      </w:pPr>
      <w:r w:rsidRPr="0095187C">
        <w:rPr>
          <w:rFonts w:ascii="Cambria" w:eastAsia="Times New Roman" w:hAnsi="Cambria" w:cs="Arial"/>
          <w:lang w:eastAsia="pl-PL"/>
        </w:rPr>
        <w:t>Nauczyciele pracujący w oddziale przedszkol</w:t>
      </w:r>
      <w:r w:rsidR="0095187C">
        <w:rPr>
          <w:rFonts w:ascii="Cambria" w:eastAsia="Times New Roman" w:hAnsi="Cambria" w:cs="Arial"/>
          <w:lang w:eastAsia="pl-PL"/>
        </w:rPr>
        <w:t xml:space="preserve">nym zatrudniani są według zasad </w:t>
      </w:r>
      <w:r w:rsidRPr="0095187C">
        <w:rPr>
          <w:rFonts w:ascii="Cambria" w:eastAsia="Times New Roman" w:hAnsi="Cambria" w:cs="Arial"/>
          <w:lang w:eastAsia="pl-PL"/>
        </w:rPr>
        <w:t xml:space="preserve">obowiązujących w placówkach </w:t>
      </w:r>
      <w:proofErr w:type="spellStart"/>
      <w:r w:rsidRPr="0095187C">
        <w:rPr>
          <w:rFonts w:ascii="Cambria" w:eastAsia="Times New Roman" w:hAnsi="Cambria" w:cs="Arial"/>
          <w:lang w:eastAsia="pl-PL"/>
        </w:rPr>
        <w:t>nieferyjnych</w:t>
      </w:r>
      <w:proofErr w:type="spellEnd"/>
      <w:r w:rsidRPr="0095187C">
        <w:rPr>
          <w:rFonts w:ascii="Cambria" w:eastAsia="Times New Roman" w:hAnsi="Cambria" w:cs="Arial"/>
          <w:lang w:eastAsia="pl-PL"/>
        </w:rPr>
        <w:t>. </w:t>
      </w:r>
    </w:p>
    <w:p w:rsidR="0095187C" w:rsidRDefault="0095187C" w:rsidP="0095187C">
      <w:pPr>
        <w:pStyle w:val="Akapitzlist"/>
        <w:ind w:left="426"/>
        <w:jc w:val="both"/>
        <w:rPr>
          <w:rFonts w:ascii="Cambria" w:eastAsia="Times New Roman" w:hAnsi="Cambria" w:cs="Arial"/>
          <w:lang w:eastAsia="pl-PL"/>
        </w:rPr>
      </w:pPr>
    </w:p>
    <w:p w:rsidR="00993479" w:rsidRPr="0095187C" w:rsidRDefault="00993479" w:rsidP="00221521">
      <w:pPr>
        <w:pStyle w:val="Akapitzlist"/>
        <w:numPr>
          <w:ilvl w:val="0"/>
          <w:numId w:val="335"/>
        </w:numPr>
        <w:tabs>
          <w:tab w:val="clear" w:pos="360"/>
        </w:tabs>
        <w:ind w:left="0" w:firstLine="426"/>
        <w:jc w:val="both"/>
        <w:rPr>
          <w:rFonts w:ascii="Cambria" w:eastAsia="Times New Roman" w:hAnsi="Cambria" w:cs="Arial"/>
          <w:lang w:eastAsia="pl-PL"/>
        </w:rPr>
      </w:pPr>
      <w:r w:rsidRPr="0095187C">
        <w:rPr>
          <w:rFonts w:ascii="Cambria" w:eastAsia="Times New Roman" w:hAnsi="Cambria" w:cs="Arial"/>
          <w:lang w:eastAsia="pl-PL"/>
        </w:rPr>
        <w:t>Oddział przedszkolny w szczególności: </w:t>
      </w:r>
    </w:p>
    <w:p w:rsidR="00993479" w:rsidRPr="00532F55" w:rsidRDefault="00993479" w:rsidP="00532F55">
      <w:pPr>
        <w:pStyle w:val="Akapitzlist"/>
        <w:numPr>
          <w:ilvl w:val="2"/>
          <w:numId w:val="76"/>
        </w:numPr>
        <w:tabs>
          <w:tab w:val="clear" w:pos="2700"/>
          <w:tab w:val="num" w:pos="284"/>
        </w:tabs>
        <w:ind w:hanging="2700"/>
        <w:jc w:val="both"/>
        <w:rPr>
          <w:rFonts w:ascii="Cambria" w:eastAsia="Times New Roman" w:hAnsi="Cambria" w:cs="Arial"/>
          <w:lang w:eastAsia="pl-PL"/>
        </w:rPr>
      </w:pPr>
      <w:r w:rsidRPr="00532F55">
        <w:rPr>
          <w:rFonts w:ascii="Cambria" w:eastAsia="Times New Roman" w:hAnsi="Cambria" w:cs="Arial"/>
          <w:lang w:eastAsia="pl-PL"/>
        </w:rPr>
        <w:t>realizuje podstawę progra</w:t>
      </w:r>
      <w:r w:rsidR="00532F55" w:rsidRPr="00532F55">
        <w:rPr>
          <w:rFonts w:ascii="Cambria" w:eastAsia="Times New Roman" w:hAnsi="Cambria" w:cs="Arial"/>
          <w:lang w:eastAsia="pl-PL"/>
        </w:rPr>
        <w:t>mową wychowania przedszkolnego;</w:t>
      </w:r>
    </w:p>
    <w:p w:rsidR="00993479" w:rsidRPr="00532F55" w:rsidRDefault="00993479" w:rsidP="00532F55">
      <w:pPr>
        <w:pStyle w:val="Akapitzlist"/>
        <w:numPr>
          <w:ilvl w:val="2"/>
          <w:numId w:val="76"/>
        </w:numPr>
        <w:tabs>
          <w:tab w:val="clear" w:pos="2700"/>
          <w:tab w:val="num" w:pos="284"/>
        </w:tabs>
        <w:ind w:hanging="2700"/>
        <w:jc w:val="both"/>
        <w:rPr>
          <w:rFonts w:ascii="Cambria" w:eastAsia="Times New Roman" w:hAnsi="Cambria" w:cs="Arial"/>
          <w:lang w:eastAsia="pl-PL"/>
        </w:rPr>
      </w:pPr>
      <w:r w:rsidRPr="00532F55">
        <w:rPr>
          <w:rFonts w:ascii="Cambria" w:eastAsia="Times New Roman" w:hAnsi="Cambria" w:cs="Arial"/>
          <w:lang w:eastAsia="pl-PL"/>
        </w:rPr>
        <w:t>przygotowuje dzieci do podjęcia nauki w szkole,</w:t>
      </w:r>
    </w:p>
    <w:p w:rsidR="00993479" w:rsidRPr="00B40598" w:rsidRDefault="00993479" w:rsidP="00993479">
      <w:pPr>
        <w:ind w:left="360"/>
        <w:jc w:val="both"/>
        <w:rPr>
          <w:rFonts w:ascii="Cambria" w:eastAsia="Times New Roman" w:hAnsi="Cambria" w:cs="Arial"/>
          <w:b/>
          <w:bCs/>
          <w:lang w:eastAsia="pl-PL"/>
        </w:rPr>
      </w:pPr>
    </w:p>
    <w:p w:rsidR="00993479" w:rsidRDefault="00532F55" w:rsidP="00D50370">
      <w:pPr>
        <w:tabs>
          <w:tab w:val="left" w:pos="426"/>
        </w:tabs>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Pr="00CF7583">
        <w:rPr>
          <w:rFonts w:ascii="Cambria" w:eastAsia="Times New Roman" w:hAnsi="Cambria" w:cs="Arial"/>
          <w:b/>
          <w:bCs/>
          <w:noProof w:val="0"/>
          <w:lang w:eastAsia="pl-PL"/>
        </w:rPr>
        <w:t>88</w:t>
      </w:r>
      <w:r w:rsidR="00993479" w:rsidRPr="00CF7583">
        <w:rPr>
          <w:rFonts w:ascii="Cambria" w:eastAsia="Times New Roman" w:hAnsi="Cambria" w:cs="Arial"/>
          <w:b/>
          <w:bCs/>
          <w:noProof w:val="0"/>
          <w:lang w:eastAsia="pl-PL"/>
        </w:rPr>
        <w:t>.</w:t>
      </w:r>
      <w:r w:rsidR="00993479" w:rsidRPr="00CF7583">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Oddział przedszkolny funkcjonuje cały rok szkolny, z wyjątkiem przerwy wakacyjnej. </w:t>
      </w:r>
    </w:p>
    <w:p w:rsidR="00532F55" w:rsidRPr="00B40598" w:rsidRDefault="00532F55" w:rsidP="00993479">
      <w:pPr>
        <w:jc w:val="both"/>
        <w:rPr>
          <w:rFonts w:ascii="Cambria" w:eastAsia="Times New Roman" w:hAnsi="Cambria" w:cs="Arial"/>
          <w:noProof w:val="0"/>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532F55">
        <w:rPr>
          <w:rFonts w:ascii="Cambria" w:eastAsia="Times New Roman" w:hAnsi="Cambria" w:cs="Arial"/>
          <w:lang w:eastAsia="pl-PL"/>
        </w:rPr>
        <w:t>Oddział przedszkolny pracuje w godzinach od 6.30 do 17.00, zatwierdzonych przez organ prowadzący.</w:t>
      </w:r>
    </w:p>
    <w:p w:rsidR="00D50370" w:rsidRDefault="00D50370" w:rsidP="00D50370">
      <w:pPr>
        <w:pStyle w:val="Akapitzlist"/>
        <w:tabs>
          <w:tab w:val="left" w:pos="284"/>
        </w:tabs>
        <w:ind w:left="0"/>
        <w:jc w:val="both"/>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Oddział przedszkolny czynny jest pięć dni w tygodniu od poniedziałku do piątku bezpłatnie przez 5 godzin dziennie.</w:t>
      </w:r>
    </w:p>
    <w:p w:rsidR="00D50370" w:rsidRPr="00D50370" w:rsidRDefault="00D50370" w:rsidP="00D50370">
      <w:pPr>
        <w:pStyle w:val="Akapitzlist"/>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Dopuszcza się możliwość dłuższego, odpłatnego  pobytu dziecka w placówce. Wysokość opłaty ustala organ prowadzący.</w:t>
      </w:r>
    </w:p>
    <w:p w:rsidR="00D50370" w:rsidRPr="00D50370" w:rsidRDefault="00D50370" w:rsidP="00D50370">
      <w:pPr>
        <w:pStyle w:val="Akapitzlist"/>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Dzienny czas pracy oddziału przedszkolnego uwzględnia przepisy w sprawie realizacji podstawy programowej wychowania przedszkolnego.</w:t>
      </w:r>
    </w:p>
    <w:p w:rsidR="00D50370" w:rsidRPr="00D50370" w:rsidRDefault="00D50370" w:rsidP="00D50370">
      <w:pPr>
        <w:pStyle w:val="Akapitzlist"/>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Termin przerwy wakacyjnej dla oddziału przedszkolnego ustala organ prowadzący na wniosek dyrektora.</w:t>
      </w:r>
    </w:p>
    <w:p w:rsidR="00D50370" w:rsidRPr="00D50370" w:rsidRDefault="00D50370" w:rsidP="00D50370">
      <w:pPr>
        <w:pStyle w:val="Akapitzlist"/>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O terminie przerwy wakacyjnej rodzice zostają poinformowani z co najmniej  sześciomiesięcznym uprzedzeniem.</w:t>
      </w:r>
    </w:p>
    <w:p w:rsidR="00D50370" w:rsidRPr="00D50370" w:rsidRDefault="00D50370" w:rsidP="00D50370">
      <w:pPr>
        <w:pStyle w:val="Akapitzlist"/>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W okresie przerwy wakacyjnej dzieciom zapewnia się opiekę w dyżurującym oddziale przedszkolnym w innej szkole.</w:t>
      </w:r>
    </w:p>
    <w:p w:rsidR="00D50370" w:rsidRPr="00D50370" w:rsidRDefault="00D50370" w:rsidP="00D50370">
      <w:pPr>
        <w:pStyle w:val="Akapitzlist"/>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W miesiącu wakacyjnym, w którym placówka prowadzi działalność dydaktyczno-wychowawczą i opiekuńczą do oddziału przedszkolnego mogą być przyjmowane dzieci z innych szkół.</w:t>
      </w:r>
    </w:p>
    <w:p w:rsidR="00D50370" w:rsidRPr="00D50370" w:rsidRDefault="00D50370" w:rsidP="00D50370">
      <w:pPr>
        <w:pStyle w:val="Akapitzlist"/>
        <w:rPr>
          <w:rFonts w:ascii="Cambria" w:eastAsia="Times New Roman" w:hAnsi="Cambria" w:cs="Arial"/>
          <w:lang w:eastAsia="pl-PL"/>
        </w:rPr>
      </w:pPr>
    </w:p>
    <w:p w:rsidR="00993479" w:rsidRPr="00D50370" w:rsidRDefault="00993479" w:rsidP="00221521">
      <w:pPr>
        <w:pStyle w:val="Akapitzlist"/>
        <w:numPr>
          <w:ilvl w:val="0"/>
          <w:numId w:val="336"/>
        </w:numPr>
        <w:tabs>
          <w:tab w:val="clear" w:pos="360"/>
          <w:tab w:val="num" w:pos="0"/>
          <w:tab w:val="left" w:pos="284"/>
          <w:tab w:val="left" w:pos="426"/>
        </w:tabs>
        <w:ind w:left="0" w:firstLine="0"/>
        <w:jc w:val="both"/>
        <w:rPr>
          <w:rFonts w:ascii="Cambria" w:eastAsia="Times New Roman" w:hAnsi="Cambria" w:cs="Arial"/>
          <w:lang w:eastAsia="pl-PL"/>
        </w:rPr>
      </w:pPr>
      <w:r w:rsidRPr="00D50370">
        <w:rPr>
          <w:rFonts w:ascii="Cambria" w:eastAsia="Times New Roman" w:hAnsi="Cambria" w:cs="Arial"/>
          <w:lang w:eastAsia="pl-PL"/>
        </w:rPr>
        <w:t>W okresie dyżuru pełnionego przez oddział przedszkolny rodzice dokonują zgłoszenia dziecka na piśmie w terminie wyznaczonym przez dyrektora w macierzystej placówce.</w:t>
      </w:r>
    </w:p>
    <w:p w:rsidR="00993479" w:rsidRPr="00B40598" w:rsidRDefault="00993479" w:rsidP="00993479">
      <w:pPr>
        <w:jc w:val="both"/>
        <w:rPr>
          <w:rFonts w:ascii="Cambria" w:eastAsia="Times New Roman" w:hAnsi="Cambria" w:cs="Arial"/>
          <w:noProof w:val="0"/>
          <w:lang w:eastAsia="pl-PL"/>
        </w:rPr>
      </w:pPr>
    </w:p>
    <w:p w:rsidR="00993479" w:rsidRDefault="00FA603C"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Pr="00CF7583">
        <w:rPr>
          <w:rFonts w:ascii="Cambria" w:eastAsia="Times New Roman" w:hAnsi="Cambria" w:cs="Arial"/>
          <w:b/>
          <w:bCs/>
          <w:noProof w:val="0"/>
          <w:lang w:eastAsia="pl-PL"/>
        </w:rPr>
        <w:t>8</w:t>
      </w:r>
      <w:r w:rsidR="00154715" w:rsidRPr="00CF7583">
        <w:rPr>
          <w:rFonts w:ascii="Cambria" w:eastAsia="Times New Roman" w:hAnsi="Cambria" w:cs="Arial"/>
          <w:b/>
          <w:bCs/>
          <w:noProof w:val="0"/>
          <w:lang w:eastAsia="pl-PL"/>
        </w:rPr>
        <w:t>9</w:t>
      </w:r>
      <w:r w:rsidR="00993479" w:rsidRPr="00CF7583">
        <w:rPr>
          <w:rFonts w:ascii="Cambria" w:eastAsia="Times New Roman" w:hAnsi="Cambria" w:cs="Arial"/>
          <w:b/>
          <w:bCs/>
          <w:noProof w:val="0"/>
          <w:lang w:eastAsia="pl-PL"/>
        </w:rPr>
        <w:t>.</w:t>
      </w:r>
      <w:r w:rsidR="00993479" w:rsidRPr="00CF7583">
        <w:rPr>
          <w:rFonts w:ascii="Cambria" w:eastAsia="Times New Roman" w:hAnsi="Cambria" w:cs="Arial"/>
          <w:b/>
          <w:noProof w:val="0"/>
          <w:lang w:eastAsia="pl-PL"/>
        </w:rPr>
        <w:t xml:space="preserve"> 1.</w:t>
      </w:r>
      <w:r w:rsidR="00993479" w:rsidRPr="00B40598">
        <w:rPr>
          <w:rFonts w:ascii="Cambria" w:eastAsia="Times New Roman" w:hAnsi="Cambria" w:cs="Arial"/>
          <w:noProof w:val="0"/>
          <w:lang w:eastAsia="pl-PL"/>
        </w:rPr>
        <w:t xml:space="preserve"> Godzina zajęć w oddziale przedszkolnym trwa 60 minut.</w:t>
      </w:r>
    </w:p>
    <w:p w:rsidR="00FA603C" w:rsidRPr="00B40598" w:rsidRDefault="00FA603C" w:rsidP="00993479">
      <w:pPr>
        <w:jc w:val="both"/>
        <w:rPr>
          <w:rFonts w:ascii="Cambria" w:eastAsia="Times New Roman" w:hAnsi="Cambria" w:cs="Arial"/>
          <w:noProof w:val="0"/>
          <w:lang w:eastAsia="pl-PL"/>
        </w:rPr>
      </w:pPr>
    </w:p>
    <w:p w:rsidR="00993479" w:rsidRDefault="00993479" w:rsidP="00221521">
      <w:pPr>
        <w:pStyle w:val="Akapitzlist"/>
        <w:numPr>
          <w:ilvl w:val="0"/>
          <w:numId w:val="337"/>
        </w:numPr>
        <w:tabs>
          <w:tab w:val="clear" w:pos="360"/>
          <w:tab w:val="num" w:pos="0"/>
          <w:tab w:val="left" w:pos="284"/>
          <w:tab w:val="left" w:pos="426"/>
        </w:tabs>
        <w:ind w:left="0" w:firstLine="0"/>
        <w:jc w:val="both"/>
        <w:rPr>
          <w:rFonts w:ascii="Cambria" w:eastAsia="Times New Roman" w:hAnsi="Cambria" w:cs="Arial"/>
          <w:lang w:eastAsia="pl-PL"/>
        </w:rPr>
      </w:pPr>
      <w:r w:rsidRPr="00FA603C">
        <w:rPr>
          <w:rFonts w:ascii="Cambria" w:eastAsia="Times New Roman" w:hAnsi="Cambria" w:cs="Arial"/>
          <w:lang w:eastAsia="pl-PL"/>
        </w:rPr>
        <w:t>Praca wychowawczo-dydaktyczna i opiekuńcza prowadzona jest wg przyjętego przedszkolnego programu nauczania umożliwiającego realizację  podstawy programowej wychowania przedszkolnego.</w:t>
      </w:r>
    </w:p>
    <w:p w:rsidR="00FA603C" w:rsidRDefault="00FA603C" w:rsidP="00FA603C">
      <w:pPr>
        <w:pStyle w:val="Akapitzlist"/>
        <w:tabs>
          <w:tab w:val="left" w:pos="426"/>
        </w:tabs>
        <w:ind w:left="0"/>
        <w:jc w:val="both"/>
        <w:rPr>
          <w:rFonts w:ascii="Cambria" w:eastAsia="Times New Roman" w:hAnsi="Cambria" w:cs="Arial"/>
          <w:lang w:eastAsia="pl-PL"/>
        </w:rPr>
      </w:pPr>
    </w:p>
    <w:p w:rsidR="00993479" w:rsidRPr="00FA603C" w:rsidRDefault="00993479" w:rsidP="00221521">
      <w:pPr>
        <w:pStyle w:val="Akapitzlist"/>
        <w:numPr>
          <w:ilvl w:val="0"/>
          <w:numId w:val="337"/>
        </w:numPr>
        <w:tabs>
          <w:tab w:val="clear" w:pos="360"/>
          <w:tab w:val="num" w:pos="0"/>
          <w:tab w:val="left" w:pos="284"/>
        </w:tabs>
        <w:ind w:left="0" w:firstLine="0"/>
        <w:jc w:val="both"/>
        <w:rPr>
          <w:rFonts w:ascii="Cambria" w:eastAsia="Times New Roman" w:hAnsi="Cambria" w:cs="Arial"/>
          <w:lang w:eastAsia="pl-PL"/>
        </w:rPr>
      </w:pPr>
      <w:r w:rsidRPr="00FA603C">
        <w:rPr>
          <w:rFonts w:ascii="Cambria" w:eastAsia="Times New Roman" w:hAnsi="Cambria" w:cs="Arial"/>
          <w:lang w:eastAsia="pl-PL"/>
        </w:rPr>
        <w:t>Czas trwania zajęć prowadzonych dodatkowo, w szczególności zajęć umuzykalniających, nauki języka obcego, nauki religii powinien być dostosowany do możliwości rozwojowych dzieci i wynosić 30 minut.</w:t>
      </w:r>
    </w:p>
    <w:p w:rsidR="00993479" w:rsidRPr="00B40598" w:rsidRDefault="00993479" w:rsidP="00993479">
      <w:pPr>
        <w:jc w:val="both"/>
        <w:rPr>
          <w:rFonts w:ascii="Cambria" w:eastAsia="Times New Roman" w:hAnsi="Cambria" w:cs="Arial"/>
          <w:noProof w:val="0"/>
          <w:lang w:eastAsia="pl-PL"/>
        </w:rPr>
      </w:pPr>
      <w:r w:rsidRPr="00711503">
        <w:rPr>
          <w:rFonts w:ascii="Cambria" w:eastAsia="Times New Roman" w:hAnsi="Cambria" w:cs="Arial"/>
          <w:b/>
          <w:noProof w:val="0"/>
          <w:lang w:eastAsia="pl-PL"/>
        </w:rPr>
        <w:t>4.</w:t>
      </w:r>
      <w:r w:rsidRPr="00B40598">
        <w:rPr>
          <w:rFonts w:ascii="Cambria" w:eastAsia="Times New Roman" w:hAnsi="Cambria" w:cs="Arial"/>
          <w:noProof w:val="0"/>
          <w:lang w:eastAsia="pl-PL"/>
        </w:rPr>
        <w:t xml:space="preserve"> Sposób prowadzenia przez nauczyciela oddziału przedszkolnego dokumentacji regulują odrębne przepisy.</w:t>
      </w:r>
    </w:p>
    <w:p w:rsidR="00993479" w:rsidRPr="00B40598" w:rsidRDefault="00993479" w:rsidP="00993479">
      <w:pPr>
        <w:jc w:val="both"/>
        <w:rPr>
          <w:rFonts w:ascii="Cambria" w:eastAsia="Times New Roman" w:hAnsi="Cambria" w:cs="Arial"/>
          <w:b/>
          <w:bCs/>
          <w:noProof w:val="0"/>
          <w:lang w:eastAsia="pl-PL"/>
        </w:rPr>
      </w:pPr>
    </w:p>
    <w:p w:rsidR="00993479" w:rsidRDefault="00711503"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00154715" w:rsidRPr="00CF7583">
        <w:rPr>
          <w:rFonts w:ascii="Cambria" w:eastAsia="Times New Roman" w:hAnsi="Cambria" w:cs="Arial"/>
          <w:b/>
          <w:bCs/>
          <w:noProof w:val="0"/>
          <w:lang w:eastAsia="pl-PL"/>
        </w:rPr>
        <w:t>90</w:t>
      </w:r>
      <w:r w:rsidR="00993479" w:rsidRPr="00CF7583">
        <w:rPr>
          <w:rFonts w:ascii="Cambria" w:eastAsia="Times New Roman" w:hAnsi="Cambria" w:cs="Arial"/>
          <w:b/>
          <w:noProof w:val="0"/>
          <w:lang w:eastAsia="pl-PL"/>
        </w:rPr>
        <w:t>. 1.</w:t>
      </w:r>
      <w:r w:rsidR="00993479" w:rsidRPr="00B40598">
        <w:rPr>
          <w:rFonts w:ascii="Cambria" w:eastAsia="Times New Roman" w:hAnsi="Cambria" w:cs="Arial"/>
          <w:noProof w:val="0"/>
          <w:lang w:eastAsia="pl-PL"/>
        </w:rPr>
        <w:t xml:space="preserve"> Liczba dzieci w oddziale nie powinna przekraczać 25.</w:t>
      </w:r>
    </w:p>
    <w:p w:rsidR="00711503" w:rsidRPr="00B40598" w:rsidRDefault="00711503" w:rsidP="00993479">
      <w:pPr>
        <w:jc w:val="both"/>
        <w:rPr>
          <w:rFonts w:ascii="Cambria" w:eastAsia="Times New Roman" w:hAnsi="Cambria" w:cs="Arial"/>
          <w:noProof w:val="0"/>
          <w:lang w:eastAsia="pl-PL"/>
        </w:rPr>
      </w:pPr>
    </w:p>
    <w:p w:rsidR="00993479"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Dyrektor powierza każdy oddział opiece jednemu lub dwóm nauczycielom, zależnie od zgody organu prowadzącego.</w:t>
      </w:r>
    </w:p>
    <w:p w:rsidR="00711503" w:rsidRPr="00B40598" w:rsidRDefault="00711503"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b/>
          <w:bCs/>
          <w:noProof w:val="0"/>
          <w:lang w:eastAsia="pl-PL"/>
        </w:rPr>
      </w:pPr>
      <w:r w:rsidRPr="00B40598">
        <w:rPr>
          <w:rFonts w:ascii="Cambria" w:eastAsia="Times New Roman" w:hAnsi="Cambria" w:cs="Arial"/>
          <w:noProof w:val="0"/>
          <w:lang w:eastAsia="pl-PL"/>
        </w:rPr>
        <w:t xml:space="preserve">3. Oddział przedszkolny  organizuje w ciągu roku szkolnego </w:t>
      </w:r>
      <w:r w:rsidRPr="00B40598">
        <w:rPr>
          <w:rFonts w:ascii="Cambria" w:eastAsia="Times New Roman" w:hAnsi="Cambria" w:cs="Arial"/>
          <w:bCs/>
          <w:iCs/>
          <w:noProof w:val="0"/>
          <w:lang w:eastAsia="pl-PL"/>
        </w:rPr>
        <w:t>trzy</w:t>
      </w:r>
      <w:r w:rsidRPr="00B40598">
        <w:rPr>
          <w:rFonts w:ascii="Cambria" w:eastAsia="Times New Roman" w:hAnsi="Cambria" w:cs="Arial"/>
          <w:noProof w:val="0"/>
          <w:lang w:eastAsia="pl-PL"/>
        </w:rPr>
        <w:t xml:space="preserve"> stałe spotkania z rodzicami. </w:t>
      </w:r>
    </w:p>
    <w:p w:rsidR="00993479" w:rsidRPr="00B40598" w:rsidRDefault="00993479" w:rsidP="00993479">
      <w:pPr>
        <w:jc w:val="both"/>
        <w:rPr>
          <w:rFonts w:ascii="Cambria" w:eastAsia="Times New Roman" w:hAnsi="Cambria" w:cs="Arial"/>
          <w:b/>
          <w:bCs/>
          <w:noProof w:val="0"/>
          <w:lang w:eastAsia="pl-PL"/>
        </w:rPr>
      </w:pPr>
    </w:p>
    <w:p w:rsidR="00993479" w:rsidRPr="00B40598" w:rsidRDefault="00711503"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00154715">
        <w:rPr>
          <w:rFonts w:ascii="Cambria" w:eastAsia="Times New Roman" w:hAnsi="Cambria" w:cs="Arial"/>
          <w:b/>
          <w:bCs/>
          <w:noProof w:val="0"/>
          <w:lang w:eastAsia="pl-PL"/>
        </w:rPr>
        <w:t>91</w:t>
      </w:r>
      <w:r w:rsidR="00993479" w:rsidRPr="00B40598">
        <w:rPr>
          <w:rFonts w:ascii="Cambria" w:eastAsia="Times New Roman" w:hAnsi="Cambria" w:cs="Arial"/>
          <w:b/>
          <w:bCs/>
          <w:noProof w:val="0"/>
          <w:lang w:eastAsia="pl-PL"/>
        </w:rPr>
        <w:t>. Bezpieczeństwo dzieci.</w:t>
      </w:r>
    </w:p>
    <w:p w:rsidR="00711503" w:rsidRDefault="00711503"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Oddział przedszkolny zapewnia dzieciom bezpieczeństwo, w szczególności poprzez:</w:t>
      </w:r>
    </w:p>
    <w:p w:rsidR="00993479" w:rsidRPr="00B40598" w:rsidRDefault="00993479" w:rsidP="00711503">
      <w:pPr>
        <w:ind w:left="426"/>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a) sprawowanie przez nauczycieli, którym powierzono dzieci, opieki nad nimi, </w:t>
      </w:r>
    </w:p>
    <w:p w:rsidR="00993479" w:rsidRPr="00B40598" w:rsidRDefault="00993479" w:rsidP="00F853A4">
      <w:pPr>
        <w:tabs>
          <w:tab w:val="left" w:pos="709"/>
        </w:tabs>
        <w:ind w:left="426"/>
        <w:jc w:val="both"/>
        <w:rPr>
          <w:rFonts w:ascii="Cambria" w:eastAsia="Times New Roman" w:hAnsi="Cambria" w:cs="Arial"/>
          <w:noProof w:val="0"/>
          <w:lang w:eastAsia="pl-PL"/>
        </w:rPr>
      </w:pPr>
      <w:r w:rsidRPr="00B40598">
        <w:rPr>
          <w:rFonts w:ascii="Cambria" w:eastAsia="Times New Roman" w:hAnsi="Cambria" w:cs="Arial"/>
          <w:noProof w:val="0"/>
          <w:lang w:eastAsia="pl-PL"/>
        </w:rPr>
        <w:t>b) przyjęcia odpowiedzialności za bezpieczeństwo dziecka od momentu oddania dziecka przez rodziców pod opiekę nauczycieli,</w:t>
      </w:r>
    </w:p>
    <w:p w:rsidR="00993479" w:rsidRPr="00B40598" w:rsidRDefault="00993479" w:rsidP="00711503">
      <w:pPr>
        <w:ind w:left="426"/>
        <w:jc w:val="both"/>
        <w:rPr>
          <w:rFonts w:ascii="Cambria" w:eastAsia="Times New Roman" w:hAnsi="Cambria" w:cs="Arial"/>
          <w:noProof w:val="0"/>
          <w:lang w:eastAsia="pl-PL"/>
        </w:rPr>
      </w:pPr>
      <w:r w:rsidRPr="00B40598">
        <w:rPr>
          <w:rFonts w:ascii="Cambria" w:eastAsia="Times New Roman" w:hAnsi="Cambria" w:cs="Arial"/>
          <w:noProof w:val="0"/>
          <w:lang w:eastAsia="pl-PL"/>
        </w:rPr>
        <w:t>c) zapewnienie dzieciom pełnego poczucia bezpieczeństwa – zarówno pod względem fizycznym, jak i psychicznym.</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i/>
          <w:iCs/>
          <w:noProof w:val="0"/>
          <w:lang w:eastAsia="pl-PL"/>
        </w:rPr>
      </w:pPr>
      <w:r w:rsidRPr="00B40598">
        <w:rPr>
          <w:rFonts w:ascii="Cambria" w:eastAsia="Times New Roman" w:hAnsi="Cambria" w:cs="Arial"/>
          <w:noProof w:val="0"/>
          <w:lang w:eastAsia="pl-PL"/>
        </w:rPr>
        <w:t>3. Obowiązki opiekunów podczas organizowanych wycieczek określają odrębne przepisy.</w:t>
      </w:r>
    </w:p>
    <w:p w:rsidR="00993479" w:rsidRPr="00B40598" w:rsidRDefault="00993479"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w:t>
      </w:r>
      <w:r w:rsidR="00F853A4">
        <w:rPr>
          <w:rFonts w:ascii="Cambria" w:eastAsia="Times New Roman" w:hAnsi="Cambria" w:cs="Arial"/>
          <w:b/>
          <w:bCs/>
          <w:noProof w:val="0"/>
          <w:lang w:eastAsia="pl-PL"/>
        </w:rPr>
        <w:t xml:space="preserve">§ </w:t>
      </w:r>
      <w:r w:rsidR="00F853A4"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2</w:t>
      </w:r>
      <w:r w:rsidRPr="00154715">
        <w:rPr>
          <w:rFonts w:ascii="Cambria" w:eastAsia="Times New Roman" w:hAnsi="Cambria" w:cs="Arial"/>
          <w:b/>
          <w:bCs/>
          <w:noProof w:val="0"/>
          <w:lang w:eastAsia="pl-PL"/>
        </w:rPr>
        <w:t xml:space="preserve">. </w:t>
      </w:r>
      <w:r w:rsidRPr="00154715">
        <w:rPr>
          <w:rFonts w:ascii="Cambria" w:eastAsia="Times New Roman" w:hAnsi="Cambria" w:cs="Arial"/>
          <w:b/>
          <w:noProof w:val="0"/>
          <w:lang w:eastAsia="pl-PL"/>
        </w:rPr>
        <w:t>1.</w:t>
      </w:r>
      <w:r w:rsidRPr="00B40598">
        <w:rPr>
          <w:rFonts w:ascii="Cambria" w:eastAsia="Times New Roman" w:hAnsi="Cambria" w:cs="Arial"/>
          <w:noProof w:val="0"/>
          <w:lang w:eastAsia="pl-PL"/>
        </w:rPr>
        <w:t xml:space="preserve"> Dzieciom uczęszczającym do oddziału przedszkolnego nie są podawane żadne leki.</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W przypadku choroby zakaźnej dziecka rodzice zobowiązani są do powiadomienia o tym nauczyciela lub dyrektora placówki.</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3.  Rodzice zobowiązani są do przyprowadzania tylko zdrowego dziecka, </w:t>
      </w:r>
      <w:proofErr w:type="spellStart"/>
      <w:r w:rsidRPr="00B40598">
        <w:rPr>
          <w:rFonts w:ascii="Cambria" w:eastAsia="Times New Roman" w:hAnsi="Cambria" w:cs="Arial"/>
          <w:noProof w:val="0"/>
          <w:lang w:eastAsia="pl-PL"/>
        </w:rPr>
        <w:t>aw</w:t>
      </w:r>
      <w:proofErr w:type="spellEnd"/>
      <w:r w:rsidRPr="00B40598">
        <w:rPr>
          <w:rFonts w:ascii="Cambria" w:eastAsia="Times New Roman" w:hAnsi="Cambria" w:cs="Arial"/>
          <w:noProof w:val="0"/>
          <w:lang w:eastAsia="pl-PL"/>
        </w:rPr>
        <w:t xml:space="preserve"> przypadku otrzymania informacji o chorobie dziecka w trakcie jego pobytu w oddziale przedszkolnym do jego niezwłocznego odebrania</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w:t>
      </w:r>
      <w:r w:rsidRPr="00B40598">
        <w:rPr>
          <w:rFonts w:ascii="Cambria" w:eastAsia="Times New Roman" w:hAnsi="Cambria" w:cs="Arial"/>
          <w:b/>
          <w:bCs/>
          <w:noProof w:val="0"/>
          <w:lang w:eastAsia="pl-PL"/>
        </w:rPr>
        <w:t xml:space="preserve">§ </w:t>
      </w:r>
      <w:r w:rsidR="00F853A4"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3.</w:t>
      </w:r>
      <w:r w:rsidRPr="00154715">
        <w:rPr>
          <w:rFonts w:ascii="Cambria" w:eastAsia="Times New Roman" w:hAnsi="Cambria" w:cs="Arial"/>
          <w:b/>
          <w:noProof w:val="0"/>
          <w:lang w:eastAsia="pl-PL"/>
        </w:rPr>
        <w:t>1</w:t>
      </w:r>
      <w:r w:rsidRPr="00B40598">
        <w:rPr>
          <w:rFonts w:ascii="Cambria" w:eastAsia="Times New Roman" w:hAnsi="Cambria" w:cs="Arial"/>
          <w:noProof w:val="0"/>
          <w:lang w:eastAsia="pl-PL"/>
        </w:rPr>
        <w:t>. Do oddziału przedszkolnego mogą uczęszczać dzieci w wieku od 5 do 6 lat.</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b/>
          <w:bCs/>
          <w:noProof w:val="0"/>
          <w:lang w:eastAsia="pl-PL"/>
        </w:rPr>
      </w:pPr>
      <w:r w:rsidRPr="00B40598">
        <w:rPr>
          <w:rFonts w:ascii="Cambria" w:eastAsia="Times New Roman" w:hAnsi="Cambria" w:cs="Arial"/>
          <w:noProof w:val="0"/>
          <w:lang w:eastAsia="pl-PL"/>
        </w:rPr>
        <w:t xml:space="preserve">2.Do oddziału przedszkolnego mogą również uczęszczać dzieci starsze, którym na podstawie odrębnych przepisów odroczono spełnianie obowiązku szkolnego. </w:t>
      </w:r>
    </w:p>
    <w:p w:rsidR="00993479" w:rsidRPr="00B40598" w:rsidRDefault="00993479" w:rsidP="00993479">
      <w:pPr>
        <w:jc w:val="both"/>
        <w:rPr>
          <w:rFonts w:ascii="Cambria" w:eastAsia="Times New Roman" w:hAnsi="Cambria" w:cs="Arial"/>
          <w:b/>
          <w:bCs/>
          <w:noProof w:val="0"/>
          <w:lang w:eastAsia="pl-PL"/>
        </w:rPr>
      </w:pPr>
    </w:p>
    <w:p w:rsidR="00993479" w:rsidRPr="00B40598" w:rsidRDefault="00F853A4"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9</w:t>
      </w:r>
      <w:r w:rsidR="00154715">
        <w:rPr>
          <w:rFonts w:ascii="Cambria" w:eastAsia="Times New Roman" w:hAnsi="Cambria" w:cs="Arial"/>
          <w:b/>
          <w:bCs/>
          <w:noProof w:val="0"/>
          <w:lang w:eastAsia="pl-PL"/>
        </w:rPr>
        <w:t>4</w:t>
      </w:r>
      <w:r w:rsidR="00993479" w:rsidRPr="00B40598">
        <w:rPr>
          <w:rFonts w:ascii="Cambria" w:eastAsia="Times New Roman" w:hAnsi="Cambria" w:cs="Arial"/>
          <w:b/>
          <w:bCs/>
          <w:noProof w:val="0"/>
          <w:lang w:eastAsia="pl-PL"/>
        </w:rPr>
        <w:t>.</w:t>
      </w:r>
      <w:r w:rsidR="00993479" w:rsidRPr="00B40598">
        <w:rPr>
          <w:rFonts w:ascii="Cambria" w:eastAsia="Times New Roman" w:hAnsi="Cambria" w:cs="Arial"/>
          <w:noProof w:val="0"/>
          <w:lang w:eastAsia="pl-PL"/>
        </w:rPr>
        <w:t xml:space="preserve"> Rekrutację dzieci do oddziału przedszkolnego przeprowadza się w oparciu o zasadę  powszechnej dostępno</w:t>
      </w:r>
      <w:r w:rsidR="00993479" w:rsidRPr="00B40598">
        <w:rPr>
          <w:rFonts w:ascii="Cambria" w:eastAsia="Times New Roman" w:hAnsi="Cambria" w:cs="Arial"/>
          <w:noProof w:val="0"/>
          <w:lang w:eastAsia="pl-PL"/>
        </w:rPr>
        <w:softHyphen/>
        <w:t>ści.</w:t>
      </w:r>
    </w:p>
    <w:p w:rsidR="00993479" w:rsidRPr="00B40598" w:rsidRDefault="00993479" w:rsidP="00993479">
      <w:pPr>
        <w:jc w:val="both"/>
        <w:rPr>
          <w:rFonts w:ascii="Cambria" w:eastAsia="Times New Roman" w:hAnsi="Cambria" w:cs="Arial"/>
          <w:noProof w:val="0"/>
          <w:lang w:eastAsia="pl-PL"/>
        </w:rPr>
      </w:pPr>
    </w:p>
    <w:p w:rsidR="00993479" w:rsidRDefault="00F853A4"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5</w:t>
      </w:r>
      <w:r w:rsidR="00993479" w:rsidRPr="00154715">
        <w:rPr>
          <w:rFonts w:ascii="Cambria" w:eastAsia="Times New Roman" w:hAnsi="Cambria" w:cs="Arial"/>
          <w:b/>
          <w:bCs/>
          <w:noProof w:val="0"/>
          <w:lang w:eastAsia="pl-PL"/>
        </w:rPr>
        <w:t xml:space="preserve">. </w:t>
      </w:r>
      <w:r w:rsidR="00993479" w:rsidRPr="00154715">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Rekrutacja do oddziału przedszkolnego  prowadzona jest w dwóch etapach:</w:t>
      </w:r>
    </w:p>
    <w:p w:rsidR="00F853A4" w:rsidRPr="00B40598"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 1) I etap rekrutacji odbywa się z wykorzystaniem systemu elektronicznego,</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 2) II etap rekrutacji, bez wykorzystania systemu elektronicznego, prowadzony jest w sytuacji gdy Szkoła  dysponuje wolnym miejscem w oddziale przedszkolnym.</w:t>
      </w:r>
    </w:p>
    <w:p w:rsidR="00993479" w:rsidRPr="00B40598" w:rsidRDefault="00993479" w:rsidP="00993479">
      <w:pPr>
        <w:jc w:val="both"/>
        <w:rPr>
          <w:rFonts w:ascii="Cambria" w:eastAsia="Times New Roman" w:hAnsi="Cambria" w:cs="Arial"/>
          <w:noProof w:val="0"/>
          <w:lang w:eastAsia="pl-PL"/>
        </w:rPr>
      </w:pPr>
    </w:p>
    <w:p w:rsidR="00993479" w:rsidRPr="00B40598" w:rsidRDefault="0046397A"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9</w:t>
      </w:r>
      <w:r w:rsidR="00154715">
        <w:rPr>
          <w:rFonts w:ascii="Cambria" w:eastAsia="Times New Roman" w:hAnsi="Cambria" w:cs="Arial"/>
          <w:b/>
          <w:bCs/>
          <w:noProof w:val="0"/>
          <w:lang w:eastAsia="pl-PL"/>
        </w:rPr>
        <w:t>6</w:t>
      </w:r>
      <w:r w:rsidR="00993479" w:rsidRPr="00B40598">
        <w:rPr>
          <w:rFonts w:ascii="Cambria" w:eastAsia="Times New Roman" w:hAnsi="Cambria" w:cs="Arial"/>
          <w:b/>
          <w:bCs/>
          <w:noProof w:val="0"/>
          <w:lang w:eastAsia="pl-PL"/>
        </w:rPr>
        <w:t>.</w:t>
      </w:r>
      <w:r w:rsidR="00993479" w:rsidRPr="00B40598">
        <w:rPr>
          <w:rFonts w:ascii="Cambria" w:eastAsia="Times New Roman" w:hAnsi="Cambria" w:cs="Arial"/>
          <w:noProof w:val="0"/>
          <w:lang w:eastAsia="pl-PL"/>
        </w:rPr>
        <w:t xml:space="preserve">Zasady, kryteria i terminy rekrutacji elektronicznej ustalane są co roku przez organ prowadzący i dostępne są na stronie internetowej </w:t>
      </w:r>
      <w:r w:rsidR="004E6D80" w:rsidRPr="00B40598">
        <w:rPr>
          <w:rFonts w:ascii="Cambria" w:hAnsi="Cambria"/>
        </w:rPr>
        <w:t xml:space="preserve">BIP organu prowadzącego </w:t>
      </w:r>
      <w:r w:rsidR="00993479" w:rsidRPr="00B40598">
        <w:rPr>
          <w:rFonts w:ascii="Cambria" w:eastAsia="Times New Roman" w:hAnsi="Cambria" w:cs="Arial"/>
          <w:noProof w:val="0"/>
          <w:lang w:eastAsia="pl-PL"/>
        </w:rPr>
        <w:t>oraz na tablicy ogłoszeń w Szkole.</w:t>
      </w:r>
    </w:p>
    <w:p w:rsidR="0046397A" w:rsidRDefault="0046397A" w:rsidP="00993479">
      <w:pPr>
        <w:jc w:val="both"/>
        <w:rPr>
          <w:rFonts w:ascii="Cambria" w:eastAsia="Times New Roman" w:hAnsi="Cambria" w:cs="Arial"/>
          <w:b/>
          <w:bCs/>
          <w:noProof w:val="0"/>
          <w:lang w:eastAsia="pl-PL"/>
        </w:rPr>
      </w:pPr>
    </w:p>
    <w:p w:rsidR="00993479" w:rsidRPr="00B40598" w:rsidRDefault="0046397A"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7</w:t>
      </w:r>
      <w:r w:rsidR="00993479" w:rsidRPr="00154715">
        <w:rPr>
          <w:rFonts w:ascii="Cambria" w:eastAsia="Times New Roman" w:hAnsi="Cambria" w:cs="Arial"/>
          <w:b/>
          <w:bCs/>
          <w:noProof w:val="0"/>
          <w:lang w:eastAsia="pl-PL"/>
        </w:rPr>
        <w:t>.</w:t>
      </w:r>
      <w:r w:rsidR="00993479" w:rsidRPr="00154715">
        <w:rPr>
          <w:rFonts w:ascii="Cambria" w:eastAsia="Times New Roman" w:hAnsi="Cambria" w:cs="Arial"/>
          <w:b/>
          <w:noProof w:val="0"/>
          <w:lang w:eastAsia="pl-PL"/>
        </w:rPr>
        <w:t xml:space="preserve"> 1.</w:t>
      </w:r>
      <w:r w:rsidR="00993479" w:rsidRPr="00B40598">
        <w:rPr>
          <w:rFonts w:ascii="Cambria" w:eastAsia="Times New Roman" w:hAnsi="Cambria" w:cs="Arial"/>
          <w:noProof w:val="0"/>
          <w:lang w:eastAsia="pl-PL"/>
        </w:rPr>
        <w:t xml:space="preserve"> Niepodpisanie przez rodziców  w wyznaczonym terminie oświadczenia potwierdzającego wolę kontynuacji rocznego przygotowania przedszkolnego jest  równoznaczne z rezygnacją z miejsca w oddziale przedszkolnym.</w:t>
      </w:r>
    </w:p>
    <w:p w:rsidR="0046397A" w:rsidRDefault="0046397A" w:rsidP="00993479">
      <w:pPr>
        <w:jc w:val="both"/>
        <w:rPr>
          <w:rFonts w:ascii="Cambria" w:eastAsia="Times New Roman" w:hAnsi="Cambria" w:cs="Arial"/>
          <w:b/>
          <w:bCs/>
          <w:noProof w:val="0"/>
          <w:lang w:eastAsia="pl-PL"/>
        </w:rPr>
      </w:pPr>
    </w:p>
    <w:p w:rsidR="00993479"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w:t>
      </w:r>
      <w:r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8</w:t>
      </w:r>
      <w:r w:rsidR="00993479" w:rsidRPr="00154715">
        <w:rPr>
          <w:rFonts w:ascii="Cambria" w:eastAsia="Times New Roman" w:hAnsi="Cambria" w:cs="Arial"/>
          <w:b/>
          <w:bCs/>
          <w:noProof w:val="0"/>
          <w:lang w:eastAsia="pl-PL"/>
        </w:rPr>
        <w:t xml:space="preserve">. </w:t>
      </w:r>
      <w:r w:rsidR="00993479" w:rsidRPr="00154715">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1A62F1" w:rsidRPr="00B40598" w:rsidRDefault="001A62F1" w:rsidP="00993479">
      <w:pPr>
        <w:jc w:val="both"/>
        <w:rPr>
          <w:rFonts w:ascii="Cambria" w:eastAsia="Times New Roman" w:hAnsi="Cambria" w:cs="Arial"/>
          <w:noProof w:val="0"/>
          <w:lang w:eastAsia="pl-PL"/>
        </w:rPr>
      </w:pPr>
    </w:p>
    <w:p w:rsidR="00993479" w:rsidRPr="00B40598" w:rsidRDefault="00993479" w:rsidP="00221521">
      <w:pPr>
        <w:numPr>
          <w:ilvl w:val="0"/>
          <w:numId w:val="333"/>
        </w:numPr>
        <w:tabs>
          <w:tab w:val="left" w:pos="284"/>
        </w:tabs>
        <w:spacing w:after="200" w:line="276" w:lineRule="auto"/>
        <w:ind w:left="0" w:firstLine="0"/>
        <w:jc w:val="both"/>
        <w:rPr>
          <w:rFonts w:ascii="Cambria" w:eastAsia="Times New Roman" w:hAnsi="Cambria" w:cs="Arial"/>
          <w:b/>
          <w:bCs/>
          <w:noProof w:val="0"/>
          <w:lang w:eastAsia="pl-PL"/>
        </w:rPr>
      </w:pPr>
      <w:r w:rsidRPr="00B40598">
        <w:rPr>
          <w:rFonts w:ascii="Cambria" w:eastAsia="Times New Roman" w:hAnsi="Cambria" w:cs="Arial"/>
          <w:noProof w:val="0"/>
          <w:lang w:eastAsia="pl-PL"/>
        </w:rPr>
        <w:t>Niespełnianie  obowiązkowego rocznego przygotowania przedszkolnego podlega egzekucji w trybie przepisów o postępowaniu egzekucyjnym w administracji.</w:t>
      </w:r>
    </w:p>
    <w:p w:rsidR="00993479" w:rsidRPr="00B40598" w:rsidRDefault="001A62F1" w:rsidP="00993479">
      <w:pPr>
        <w:spacing w:after="200" w:line="276" w:lineRule="auto"/>
        <w:jc w:val="both"/>
        <w:rPr>
          <w:rFonts w:ascii="Cambria" w:eastAsia="Times New Roman" w:hAnsi="Cambria" w:cs="Arial"/>
          <w:noProof w:val="0"/>
          <w:lang w:eastAsia="pl-PL"/>
        </w:rPr>
      </w:pPr>
      <w:r>
        <w:rPr>
          <w:rFonts w:ascii="Cambria" w:eastAsia="Times New Roman" w:hAnsi="Cambria" w:cs="Arial"/>
          <w:b/>
          <w:bCs/>
          <w:noProof w:val="0"/>
          <w:lang w:eastAsia="pl-PL"/>
        </w:rPr>
        <w:lastRenderedPageBreak/>
        <w:t xml:space="preserve">       § 9</w:t>
      </w:r>
      <w:r w:rsidR="00154715">
        <w:rPr>
          <w:rFonts w:ascii="Cambria" w:eastAsia="Times New Roman" w:hAnsi="Cambria" w:cs="Arial"/>
          <w:b/>
          <w:bCs/>
          <w:noProof w:val="0"/>
          <w:lang w:eastAsia="pl-PL"/>
        </w:rPr>
        <w:t>9</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Przyprowadzanie i odbieranie dziecka z oddziału przedszkolnego</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Przyprowadzanie i odbieranie dziecka z oddziału przedszkolnego dokonywane jest przez Rodziców lub upoważnioną przez nich osobę pełnoletnią.</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Upoważnienie dokonywane jest w formie pisemnej.</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Rodzice obowiązani są przekazać dziecko pod opiekę nauczycielce, wyklucza się pozostawienie samych dzieci przed budynkiem lub w szatni.</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4. Dzieci przyprowadzane do zerówki szkolnej przed godziną 8.00 pozostają pod opieką nauczyciela dyżurującego.</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5. Dzieci odbierane z zerówki szkolnej po godzinie 16.00 pozostają pod opieką nauczyciela dyżurującego. Dzieci muszą być odebrane do godziny 17.00.</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6. Fakt odbioru dziecka należy zgłosić nauczycielowi.</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7. Niedopuszczalne jest odbieranie dziecka przez osobę będącą w stanie wskazującym na spożycie alkoholu lub będącą pod wpływem środków odurzających.</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8. W przypadku nieodebrania dziecka o czasie Szkoła informuje o tym fakcie policję, a za jej pośrednictwem przekazuje dziecko właściwej placówce opiekuńczej.</w:t>
      </w:r>
    </w:p>
    <w:p w:rsidR="00993479" w:rsidRPr="00B40598" w:rsidRDefault="00993479" w:rsidP="00993479">
      <w:pPr>
        <w:jc w:val="both"/>
        <w:rPr>
          <w:rFonts w:ascii="Cambria" w:eastAsia="Times New Roman" w:hAnsi="Cambria" w:cs="Arial"/>
          <w:b/>
          <w:bCs/>
          <w:noProof w:val="0"/>
          <w:lang w:eastAsia="pl-PL"/>
        </w:rPr>
      </w:pPr>
    </w:p>
    <w:p w:rsidR="00993479" w:rsidRPr="00B40598"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00FB7B2C" w:rsidRPr="00FB7B2C">
        <w:rPr>
          <w:rFonts w:ascii="Cambria" w:eastAsia="Times New Roman" w:hAnsi="Cambria" w:cs="Arial"/>
          <w:b/>
          <w:bCs/>
          <w:noProof w:val="0"/>
          <w:lang w:eastAsia="pl-PL"/>
        </w:rPr>
        <w:t>100</w:t>
      </w:r>
      <w:r w:rsidR="00993479" w:rsidRPr="00FB7B2C">
        <w:rPr>
          <w:rFonts w:ascii="Cambria" w:eastAsia="Times New Roman" w:hAnsi="Cambria" w:cs="Arial"/>
          <w:b/>
          <w:bCs/>
          <w:noProof w:val="0"/>
          <w:lang w:eastAsia="pl-PL"/>
        </w:rPr>
        <w:t>.</w:t>
      </w:r>
      <w:r w:rsidR="00993479" w:rsidRPr="00FB7B2C">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Rodzic zobowiązuje się do:</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 1) powiadomienia o terminie nieobecności dziecka najpóźniej w drugim dniu nieobecności dziecka;</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b/>
          <w:bCs/>
          <w:noProof w:val="0"/>
          <w:lang w:eastAsia="pl-PL"/>
        </w:rPr>
      </w:pPr>
      <w:r w:rsidRPr="00B40598">
        <w:rPr>
          <w:rFonts w:ascii="Cambria" w:eastAsia="Times New Roman" w:hAnsi="Cambria" w:cs="Arial"/>
          <w:noProof w:val="0"/>
          <w:lang w:eastAsia="pl-PL"/>
        </w:rPr>
        <w:t xml:space="preserve">   2) złożenia pisemnego usprawiedliwienia długotrwałej, ciągłej nieobecności dziecka obejmującej co najmniej 25 % dni w miesiącu  kalendarzowym.</w:t>
      </w:r>
    </w:p>
    <w:p w:rsidR="001A62F1" w:rsidRDefault="001A62F1" w:rsidP="00993479">
      <w:pPr>
        <w:jc w:val="both"/>
        <w:rPr>
          <w:rFonts w:ascii="Cambria" w:eastAsia="Times New Roman" w:hAnsi="Cambria" w:cs="Arial"/>
          <w:b/>
          <w:bCs/>
          <w:noProof w:val="0"/>
          <w:lang w:eastAsia="pl-PL"/>
        </w:rPr>
      </w:pPr>
    </w:p>
    <w:p w:rsidR="00993479" w:rsidRPr="00B40598"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10</w:t>
      </w:r>
      <w:r w:rsidR="00FB7B2C">
        <w:rPr>
          <w:rFonts w:ascii="Cambria" w:eastAsia="Times New Roman" w:hAnsi="Cambria" w:cs="Arial"/>
          <w:b/>
          <w:bCs/>
          <w:noProof w:val="0"/>
          <w:lang w:eastAsia="pl-PL"/>
        </w:rPr>
        <w:t>1</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 xml:space="preserve">Rodzice opłacają na początku każdego roku szkolnego, dobrowolną składkę ubezpieczeniową za dziecko. </w:t>
      </w:r>
    </w:p>
    <w:p w:rsidR="001A62F1" w:rsidRDefault="001A62F1" w:rsidP="00993479">
      <w:pPr>
        <w:jc w:val="both"/>
        <w:rPr>
          <w:rFonts w:ascii="Cambria" w:eastAsia="Times New Roman" w:hAnsi="Cambria" w:cs="Arial"/>
          <w:b/>
          <w:bCs/>
          <w:noProof w:val="0"/>
          <w:lang w:eastAsia="pl-PL"/>
        </w:rPr>
      </w:pPr>
    </w:p>
    <w:p w:rsidR="00993479" w:rsidRDefault="001A62F1" w:rsidP="001A62F1">
      <w:pPr>
        <w:tabs>
          <w:tab w:val="left" w:pos="426"/>
        </w:tabs>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10</w:t>
      </w:r>
      <w:r w:rsidR="00FB7B2C">
        <w:rPr>
          <w:rFonts w:ascii="Cambria" w:eastAsia="Times New Roman" w:hAnsi="Cambria" w:cs="Arial"/>
          <w:b/>
          <w:bCs/>
          <w:noProof w:val="0"/>
          <w:lang w:eastAsia="pl-PL"/>
        </w:rPr>
        <w:t>2</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Dziecko w oddziale przedszkolnym ma obowiązek:</w:t>
      </w:r>
    </w:p>
    <w:p w:rsidR="001A62F1" w:rsidRPr="00B40598" w:rsidRDefault="001A62F1" w:rsidP="001A62F1">
      <w:pPr>
        <w:tabs>
          <w:tab w:val="left" w:pos="426"/>
        </w:tabs>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poszanowania nietykalności cielesnej innych dzieci i dorosłych,</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poszanowania godności osobistej innych dzieci i dorosłych,</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włączania się do prac porządkowych po zajęciach lub zabawie,</w:t>
      </w:r>
    </w:p>
    <w:p w:rsidR="00993479"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4) stosowania się do przyjętych zasad ustalanych przez nauczyciela a obowiązujących całą grupę.</w:t>
      </w:r>
    </w:p>
    <w:p w:rsidR="001A62F1" w:rsidRPr="00B40598" w:rsidRDefault="001A62F1" w:rsidP="00993479">
      <w:pPr>
        <w:jc w:val="both"/>
        <w:rPr>
          <w:rFonts w:ascii="Cambria" w:eastAsia="Times New Roman" w:hAnsi="Cambria" w:cs="Arial"/>
          <w:noProof w:val="0"/>
          <w:lang w:eastAsia="pl-PL"/>
        </w:rPr>
      </w:pPr>
    </w:p>
    <w:p w:rsidR="00993479" w:rsidRPr="00B40598"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10</w:t>
      </w:r>
      <w:r w:rsidR="00FB7B2C">
        <w:rPr>
          <w:rFonts w:ascii="Cambria" w:eastAsia="Times New Roman" w:hAnsi="Cambria" w:cs="Arial"/>
          <w:b/>
          <w:bCs/>
          <w:noProof w:val="0"/>
          <w:lang w:eastAsia="pl-PL"/>
        </w:rPr>
        <w:t>3</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 xml:space="preserve"> Dziecko w oddziale przedszkolnym ma w szczególności prawo do: </w:t>
      </w:r>
    </w:p>
    <w:p w:rsidR="0067608E" w:rsidRDefault="0067608E"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właściwie zorganizowanego procesu wychowawczego, edukacyjnego i opiekuńcze</w:t>
      </w:r>
      <w:r w:rsidRPr="00B40598">
        <w:rPr>
          <w:rFonts w:ascii="Cambria" w:eastAsia="Times New Roman" w:hAnsi="Cambria" w:cs="Arial"/>
          <w:noProof w:val="0"/>
          <w:lang w:eastAsia="pl-PL"/>
        </w:rPr>
        <w:softHyphen/>
        <w:t>go, zgodnie z zasadami higieny  pracy umysłowej,</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pełnego bezpieczeństwa podczas pobytu w Przedszkolu i zajęć organizowanych poza Przedszkolem, w tym ochrony przed wszelkimi formami przemocy fizycznej bądź  psychicznej oraz ochrony i poszanowania jego godności,</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korzystania z pomocy materialnej, zgodnie z odrębnymi przepisami,</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4) życzliwego i podmiotowego traktowania,</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5) rozwijania zainteresowań, zdolności i talentów,</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lastRenderedPageBreak/>
        <w:t>6) uzyskania pomocy w przezwyciężeniu trudności i niepowodzeń, w tym pomocy specjalistycznej,</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7) ochrony przed wszelkimi formami przemocy fizycznej bądź psychicznej oraz    ochrony i poszanowania jego godności osobistej zgodnie </w:t>
      </w:r>
      <w:r w:rsidRPr="00B40598">
        <w:rPr>
          <w:rFonts w:ascii="Cambria" w:eastAsia="Times New Roman" w:hAnsi="Cambria" w:cs="Arial"/>
          <w:i/>
          <w:iCs/>
          <w:noProof w:val="0"/>
          <w:lang w:eastAsia="pl-PL"/>
        </w:rPr>
        <w:t>z Konwencją Praw Dziecka i Powszechną Deklaracją Praw Człowieka ONZ,</w:t>
      </w:r>
    </w:p>
    <w:p w:rsidR="00993479" w:rsidRPr="00B40598" w:rsidRDefault="00993479" w:rsidP="00993479">
      <w:pPr>
        <w:jc w:val="both"/>
        <w:rPr>
          <w:rFonts w:ascii="Cambria" w:eastAsia="Times New Roman" w:hAnsi="Cambria" w:cs="Arial"/>
          <w:noProof w:val="0"/>
          <w:lang w:eastAsia="pl-PL"/>
        </w:rPr>
      </w:pPr>
    </w:p>
    <w:p w:rsidR="00B03105" w:rsidRDefault="00B03105" w:rsidP="00B03105">
      <w:pPr>
        <w:pStyle w:val="Nagwek2"/>
        <w:rPr>
          <w:rFonts w:cs="Arial"/>
          <w:sz w:val="22"/>
          <w:szCs w:val="22"/>
        </w:rPr>
      </w:pPr>
      <w:bookmarkStart w:id="22" w:name="_Toc485907101"/>
      <w:r w:rsidRPr="00D65D96">
        <w:rPr>
          <w:rFonts w:cs="Arial"/>
          <w:sz w:val="22"/>
          <w:szCs w:val="22"/>
        </w:rPr>
        <w:t>DZIAŁ V</w:t>
      </w:r>
      <w:bookmarkEnd w:id="22"/>
    </w:p>
    <w:p w:rsidR="00B02871" w:rsidRPr="00B02871" w:rsidRDefault="00B02871" w:rsidP="00B02871"/>
    <w:p w:rsidR="00B03105" w:rsidRPr="0067608E" w:rsidRDefault="00B03105" w:rsidP="00B02871">
      <w:pPr>
        <w:pStyle w:val="Nagwek2"/>
        <w:spacing w:before="0"/>
        <w:rPr>
          <w:rFonts w:cs="Arial"/>
          <w:b w:val="0"/>
          <w:bCs w:val="0"/>
          <w:color w:val="7030A0"/>
          <w:sz w:val="22"/>
          <w:szCs w:val="22"/>
        </w:rPr>
      </w:pPr>
      <w:bookmarkStart w:id="23" w:name="_Toc485907102"/>
      <w:r w:rsidRPr="0067608E">
        <w:rPr>
          <w:rFonts w:cs="Arial"/>
          <w:color w:val="7030A0"/>
          <w:sz w:val="22"/>
          <w:szCs w:val="22"/>
        </w:rPr>
        <w:t>Rozdział 1</w:t>
      </w:r>
      <w:r w:rsidR="00B02871">
        <w:rPr>
          <w:rFonts w:cs="Arial"/>
          <w:b w:val="0"/>
          <w:bCs w:val="0"/>
          <w:color w:val="7030A0"/>
          <w:sz w:val="22"/>
          <w:szCs w:val="22"/>
        </w:rPr>
        <w:br/>
      </w:r>
      <w:r w:rsidRPr="0067608E">
        <w:rPr>
          <w:rFonts w:cs="Arial"/>
          <w:color w:val="7030A0"/>
          <w:sz w:val="22"/>
          <w:szCs w:val="22"/>
        </w:rPr>
        <w:t>Nauczyciele i inni pracownicy szkoły</w:t>
      </w:r>
      <w:bookmarkEnd w:id="23"/>
    </w:p>
    <w:p w:rsidR="00B03105" w:rsidRPr="00D65D96" w:rsidRDefault="00B03105" w:rsidP="00B03105">
      <w:pPr>
        <w:rPr>
          <w:rFonts w:ascii="Cambria" w:hAnsi="Cambria"/>
        </w:rPr>
      </w:pPr>
    </w:p>
    <w:p w:rsidR="00B03105" w:rsidRPr="00D65D96" w:rsidRDefault="0067608E" w:rsidP="00B03105">
      <w:pPr>
        <w:ind w:firstLine="567"/>
        <w:jc w:val="both"/>
        <w:rPr>
          <w:rFonts w:ascii="Cambria" w:hAnsi="Cambria" w:cs="Arial"/>
          <w:b/>
        </w:rPr>
      </w:pPr>
      <w:r>
        <w:rPr>
          <w:rFonts w:ascii="Cambria" w:hAnsi="Cambria"/>
          <w:b/>
        </w:rPr>
        <w:t>§ 10</w:t>
      </w:r>
      <w:r w:rsidR="00FB7B2C">
        <w:rPr>
          <w:rFonts w:ascii="Cambria" w:hAnsi="Cambria"/>
          <w:b/>
        </w:rPr>
        <w:t>4</w:t>
      </w:r>
      <w:r w:rsidR="00B03105" w:rsidRPr="00D65D96">
        <w:rPr>
          <w:rFonts w:ascii="Cambria" w:hAnsi="Cambria"/>
          <w:b/>
        </w:rPr>
        <w:t>. </w:t>
      </w:r>
      <w:r w:rsidR="00B03105" w:rsidRPr="00D65D96">
        <w:rPr>
          <w:rFonts w:ascii="Cambria" w:hAnsi="Cambria" w:cs="Arial"/>
          <w:b/>
        </w:rPr>
        <w:t> Zadania nauczycieli.</w:t>
      </w:r>
    </w:p>
    <w:p w:rsidR="00B03105" w:rsidRPr="00D65D96" w:rsidRDefault="00B03105" w:rsidP="00B33A5B">
      <w:pPr>
        <w:numPr>
          <w:ilvl w:val="0"/>
          <w:numId w:val="89"/>
        </w:numPr>
        <w:tabs>
          <w:tab w:val="left" w:pos="993"/>
        </w:tabs>
        <w:spacing w:before="240"/>
        <w:ind w:left="0" w:firstLine="567"/>
        <w:jc w:val="both"/>
        <w:rPr>
          <w:rFonts w:ascii="Cambria" w:hAnsi="Cambria" w:cs="Arial"/>
        </w:rPr>
      </w:pPr>
      <w:r w:rsidRPr="00D65D96">
        <w:rPr>
          <w:rFonts w:ascii="Cambria" w:hAnsi="Cambria" w:cs="Arial"/>
        </w:rPr>
        <w:t>Nauczyciel prowadzi pracę dydaktyczno – wychowawczą i opiekuńczą oraz odpowiada za jakość i wyniki tej pracy oraz bezpieczeństwo powierzonych jego opiece uczniów.</w:t>
      </w:r>
    </w:p>
    <w:p w:rsidR="00B03105" w:rsidRPr="00D65D96" w:rsidRDefault="00B03105" w:rsidP="00B33A5B">
      <w:pPr>
        <w:numPr>
          <w:ilvl w:val="0"/>
          <w:numId w:val="89"/>
        </w:numPr>
        <w:tabs>
          <w:tab w:val="left" w:pos="993"/>
        </w:tabs>
        <w:spacing w:before="240"/>
        <w:ind w:left="0" w:firstLine="567"/>
        <w:jc w:val="both"/>
        <w:rPr>
          <w:rFonts w:ascii="Cambria" w:hAnsi="Cambria" w:cs="Arial"/>
        </w:rPr>
      </w:pPr>
      <w:r w:rsidRPr="00D65D96">
        <w:rPr>
          <w:rFonts w:ascii="Cambria" w:hAnsi="Cambria"/>
        </w:rPr>
        <w:t xml:space="preserve">Do obowiązków nauczycieli należy w szczególności: </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dbałość o życie, zdrowie i bezpieczeństwo uczniów podczas zajęć organizowanych przez szkołę;</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kształcenie i wychowywanie młodzieży w umiłowaniu Ojczyzny, w poszanowaniu Konstytucji Rzeczypospolitej Polskiej, w atmosferze wolności sumienia i szacunku dla każdego człowieka;</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dbanie o kształtowanie u uczniów postaw moralnych i obywatelskich zgodnie z ideą demokracji, pokoju i przyjaźni między ludźmi różnych narodów, ras i światopoglądów;</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sidRPr="00D65D96">
        <w:rPr>
          <w:rFonts w:ascii="Cambria" w:hAnsi="Cambria" w:cs="Arial"/>
        </w:rPr>
        <w:br/>
        <w:t>a w szczególności rozpoznawanie przyczyn niepowodzeń szkolnych;</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 prowadzenie zindywidualizowanej pracy z uczniem o specjalnych potrzebach, na obowiązkowych i dodatkowych zajęciach;</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wnioskowanie do wychowawcy o objęcie pomocą psychologiczno-pedagogiczną ucznia, </w:t>
      </w:r>
      <w:r w:rsidRPr="00D65D96">
        <w:rPr>
          <w:rFonts w:ascii="Cambria" w:hAnsi="Cambria" w:cs="Arial"/>
        </w:rPr>
        <w:br/>
        <w:t>w przypadkach, gdy podejmowane przez nauczyciela działania nie przyniosły oczekiwanych zmian lub, gdy nauczyciel zdiagnozował wybitne uzdolnienia;</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dostosowanie wymagań edukacyjnych z nauczanego przedmiotu (zajęć) do indywidualnych potrzeb psychofizycznych i edukacyjnych ucznia oraz możliwości psychofizycznych ucznia: </w:t>
      </w:r>
    </w:p>
    <w:p w:rsidR="00B03105" w:rsidRPr="00D65D96" w:rsidRDefault="00B03105" w:rsidP="00B03105">
      <w:pPr>
        <w:tabs>
          <w:tab w:val="left" w:pos="567"/>
        </w:tabs>
        <w:spacing w:before="240"/>
        <w:ind w:left="567" w:hanging="283"/>
        <w:jc w:val="both"/>
        <w:rPr>
          <w:rFonts w:ascii="Cambria" w:hAnsi="Cambria" w:cs="Arial"/>
        </w:rPr>
      </w:pPr>
    </w:p>
    <w:p w:rsidR="00B03105" w:rsidRPr="00D65D96"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posiadającego orzeczenia o potrzebie kształcenia specjalnego – na podstawie tego orzeczenia oraz ustaleń zawartych w indywidualnym programie edukacyjno-</w:t>
      </w:r>
      <w:r w:rsidRPr="00D65D96">
        <w:rPr>
          <w:rFonts w:ascii="Cambria" w:hAnsi="Cambria" w:cs="Arial"/>
        </w:rPr>
        <w:lastRenderedPageBreak/>
        <w:t>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D65D96" w:rsidRDefault="00B03105" w:rsidP="00B03105">
      <w:pPr>
        <w:tabs>
          <w:tab w:val="left" w:pos="567"/>
          <w:tab w:val="left" w:pos="1418"/>
        </w:tabs>
        <w:ind w:left="567" w:hanging="283"/>
        <w:jc w:val="both"/>
        <w:rPr>
          <w:rFonts w:ascii="Cambria" w:hAnsi="Cambria" w:cs="Arial"/>
        </w:rPr>
      </w:pPr>
    </w:p>
    <w:p w:rsidR="00B03105" w:rsidRPr="00D65D96"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posiadającego orzeczenie o potrzebie indywidualnego nauczania - na podstawie tego orzeczenia,</w:t>
      </w:r>
    </w:p>
    <w:p w:rsidR="00B03105" w:rsidRPr="00D65D96" w:rsidRDefault="00B03105" w:rsidP="00B03105">
      <w:pPr>
        <w:tabs>
          <w:tab w:val="left" w:pos="567"/>
          <w:tab w:val="left" w:pos="1418"/>
        </w:tabs>
        <w:ind w:left="567" w:hanging="283"/>
        <w:jc w:val="both"/>
        <w:rPr>
          <w:rFonts w:ascii="Cambria" w:hAnsi="Cambria" w:cs="Arial"/>
        </w:rPr>
      </w:pPr>
    </w:p>
    <w:p w:rsidR="00B03105" w:rsidRPr="00D65D96"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posiadającego opinię poradn</w:t>
      </w:r>
      <w:r>
        <w:rPr>
          <w:rFonts w:ascii="Cambria" w:hAnsi="Cambria" w:cs="Arial"/>
        </w:rPr>
        <w:t xml:space="preserve">i psychologiczno-pedagogicznej, </w:t>
      </w:r>
      <w:r w:rsidRPr="00D65D96">
        <w:rPr>
          <w:rFonts w:ascii="Cambria" w:hAnsi="Cambria" w:cs="Arial"/>
        </w:rPr>
        <w:t>w tym poradni specjalistycznej, o specyficznych trudnościach w uczeniu się lub inną opinię poradni psychologiczno-pedagogicznej, w tym poradni specjalistycznej - na podstawie tej opinii,</w:t>
      </w:r>
    </w:p>
    <w:p w:rsidR="00B03105" w:rsidRPr="00D65D96" w:rsidRDefault="00B03105" w:rsidP="00B03105">
      <w:pPr>
        <w:tabs>
          <w:tab w:val="left" w:pos="567"/>
          <w:tab w:val="left" w:pos="1418"/>
        </w:tabs>
        <w:ind w:left="567" w:hanging="283"/>
        <w:jc w:val="both"/>
        <w:rPr>
          <w:rFonts w:ascii="Cambria" w:hAnsi="Cambria" w:cs="Arial"/>
        </w:rPr>
      </w:pPr>
    </w:p>
    <w:p w:rsidR="00B03105"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65D96">
        <w:rPr>
          <w:rFonts w:ascii="Cambria" w:hAnsi="Cambria" w:cs="Arial"/>
        </w:rPr>
        <w:br/>
        <w:t xml:space="preserve">w sprawie zasad udzielania i organizacji pomocy psychologiczno-pedagogicznej </w:t>
      </w:r>
      <w:r w:rsidRPr="00D65D96">
        <w:rPr>
          <w:rFonts w:ascii="Cambria" w:hAnsi="Cambria" w:cs="Arial"/>
        </w:rPr>
        <w:br/>
        <w:t>w publicznych przedszkolach, szkołach i placówkach;</w:t>
      </w:r>
    </w:p>
    <w:p w:rsidR="00B03105" w:rsidRDefault="00B03105" w:rsidP="00B03105">
      <w:pPr>
        <w:tabs>
          <w:tab w:val="left" w:pos="567"/>
          <w:tab w:val="left" w:pos="1418"/>
        </w:tabs>
        <w:ind w:left="567"/>
        <w:jc w:val="both"/>
        <w:rPr>
          <w:rFonts w:ascii="Cambria" w:hAnsi="Cambria" w:cs="Arial"/>
        </w:rPr>
      </w:pPr>
    </w:p>
    <w:p w:rsidR="00B03105" w:rsidRPr="00C26EF1" w:rsidRDefault="00B03105" w:rsidP="00221521">
      <w:pPr>
        <w:numPr>
          <w:ilvl w:val="0"/>
          <w:numId w:val="149"/>
        </w:numPr>
        <w:tabs>
          <w:tab w:val="left" w:pos="567"/>
          <w:tab w:val="left" w:pos="1418"/>
        </w:tabs>
        <w:ind w:left="567" w:hanging="283"/>
        <w:jc w:val="both"/>
        <w:rPr>
          <w:rFonts w:ascii="Cambria" w:hAnsi="Cambria" w:cs="Arial"/>
        </w:rPr>
      </w:pPr>
      <w:r w:rsidRPr="00C26EF1">
        <w:rPr>
          <w:rFonts w:ascii="Cambria" w:hAnsi="Cambria" w:cs="Arial"/>
        </w:rPr>
        <w:t>posiadających opinię lekarza o ograniczonych możliwościach wykonywania określonych ćwiczeń na wychowaniu fizycznym.</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rPr>
        <w:t>bezstronne, rzetelne, systematyczne i sprawiedliwe ocenianie bieżące wiedzy i umiejętności    uczniów z zachowaniem wspierającej i motywującej funkcji oceny;</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iCs/>
        </w:rPr>
        <w:t>uzasadnianie wystawianych ocen w sposób określony w wewnątrzszkolnym systemie oceniania;</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iCs/>
        </w:rPr>
        <w:t>zachowanie jawności ocen dla ucznia i rodzica;</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iCs/>
        </w:rPr>
        <w:t>udostępnianie pisemnych prac uczniów zgodnie z wewnątrzszkolnymi zasadami oceniania;</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rPr>
        <w:t xml:space="preserve">informowanie rodziców o przewidywanych rocznych klasyfikacyjnych ocenach według formy ustalonej w  </w:t>
      </w:r>
      <w:r w:rsidRPr="00C26EF1">
        <w:rPr>
          <w:rFonts w:ascii="Cambria" w:hAnsi="Cambria" w:cs="Arial"/>
          <w:i/>
          <w:iCs/>
        </w:rPr>
        <w:t>Wewnątrzszkolnych   Zasadach  Oceniania;</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 xml:space="preserve">wspieranie rozwoju psychofizycznego uczniów, ich zdolności i zainteresowań, m.in. poprzez pomoc w rozwijaniu szczególnych uzdolnień i zainteresowań przygotowanie do udziału </w:t>
      </w:r>
      <w:r w:rsidRPr="009C37B6">
        <w:rPr>
          <w:rFonts w:ascii="Cambria" w:hAnsi="Cambria" w:cs="Arial"/>
        </w:rPr>
        <w:br/>
        <w:t>w konkursac</w:t>
      </w:r>
      <w:r w:rsidR="00F86D47">
        <w:rPr>
          <w:rFonts w:ascii="Cambria" w:hAnsi="Cambria" w:cs="Arial"/>
        </w:rPr>
        <w:t xml:space="preserve">h, </w:t>
      </w:r>
      <w:r w:rsidRPr="009C37B6">
        <w:rPr>
          <w:rFonts w:ascii="Cambria" w:hAnsi="Cambria" w:cs="Arial"/>
        </w:rPr>
        <w:t>zawodach;</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udzielanie pomocy w przezwyciężaniu niepowodzeń szkolnych uczniów, rozpoznanie możliwości i potrzeb ucznia w porozumieniu z wychowawcą;</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współpraca z wychowawcą i samorządem klasowym;</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indywidualne kontakty z rodzicami uczniów;</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lastRenderedPageBreak/>
        <w:t>aktywny udział w życiu szkoły: uczestnictwo w uroczystościach i imprezach organizowanych  przez Szkołę, opieka nad uczniami skupionymi w organizacji, kole przedmiotowym, kole  zainteresowań lub innej  formie organizacyjnej;</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przestrzeganie dyscypliny pracy: aktywne pełnienie dyżuru przez całą przerwę miedzylekcyjną, natychmiastowe informowanie dyrekcji o nieobecności w pracy, punktualne rozpoczynanie i kończenie zajęć  oraz innych zapisów  K.p;</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 xml:space="preserve">prawidłowe prowadzenie dokumentacji pedagogicznej, terminowe dokonywanie prawidłowych wpisów do dziennika, arkuszy ocen i innych dokumentów, określonych w </w:t>
      </w:r>
      <w:r w:rsidRPr="009C37B6">
        <w:rPr>
          <w:rFonts w:ascii="Cambria" w:hAnsi="Cambria" w:cs="Arial"/>
          <w:i/>
        </w:rPr>
        <w:t xml:space="preserve">„Regulaminie prowadzenia i przechowywania dokumentacji ......” </w:t>
      </w:r>
      <w:r w:rsidRPr="009C37B6">
        <w:rPr>
          <w:rFonts w:ascii="Cambria" w:hAnsi="Cambria" w:cs="Arial"/>
        </w:rPr>
        <w:t>a także potwierdzanie własnoręcznym podpisem odbyte zajęcia;</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kierowanie się w swoich działaniach dobrem ucznia, a także poszanowanie godności osobistej  ucznia;</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przestrzeganie tajemnicy służbowej i ochrona danych osobowych uczniów i rodziców;</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przestrzeganie zasad współżycia społecznego i dbanie o właściwe relacje pracownicze;</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9C37B6"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 xml:space="preserve">uczestniczenie w przeprowadzaniu </w:t>
      </w:r>
      <w:r w:rsidR="00B21D62">
        <w:rPr>
          <w:rFonts w:ascii="Cambria" w:hAnsi="Cambria" w:cs="Arial"/>
        </w:rPr>
        <w:t>egzaminu</w:t>
      </w:r>
      <w:r w:rsidRPr="009C37B6">
        <w:rPr>
          <w:rFonts w:ascii="Cambria" w:hAnsi="Cambria" w:cs="Arial"/>
        </w:rPr>
        <w:t xml:space="preserve"> w ostatnim roku nauki w szkole.</w:t>
      </w:r>
    </w:p>
    <w:p w:rsidR="00B03105" w:rsidRPr="00D65D96" w:rsidRDefault="00B03105" w:rsidP="00B33A5B">
      <w:pPr>
        <w:numPr>
          <w:ilvl w:val="0"/>
          <w:numId w:val="89"/>
        </w:numPr>
        <w:spacing w:before="240"/>
        <w:ind w:left="0" w:firstLine="426"/>
        <w:jc w:val="both"/>
        <w:rPr>
          <w:rFonts w:ascii="Cambria" w:hAnsi="Cambria" w:cs="Arial"/>
        </w:rPr>
      </w:pPr>
      <w:r w:rsidRPr="00D65D96">
        <w:rPr>
          <w:rFonts w:ascii="Cambria" w:hAnsi="Cambria" w:cs="Arial"/>
        </w:rPr>
        <w:t>W ramach czasu pracy oraz ustalonego wynagrodzenia nauczyciel obowiązany jest realizować:</w:t>
      </w:r>
    </w:p>
    <w:p w:rsidR="00B03105" w:rsidRPr="00D65D96" w:rsidRDefault="00B03105" w:rsidP="00B03105">
      <w:pPr>
        <w:tabs>
          <w:tab w:val="left" w:pos="540"/>
        </w:tabs>
        <w:ind w:left="540"/>
        <w:jc w:val="both"/>
        <w:rPr>
          <w:rFonts w:ascii="Cambria" w:hAnsi="Cambria" w:cs="Arial"/>
        </w:rPr>
      </w:pPr>
    </w:p>
    <w:p w:rsidR="00B03105" w:rsidRDefault="00B03105" w:rsidP="00B33A5B">
      <w:pPr>
        <w:pStyle w:val="Akapitzlist"/>
        <w:numPr>
          <w:ilvl w:val="0"/>
          <w:numId w:val="95"/>
        </w:numPr>
        <w:tabs>
          <w:tab w:val="left" w:pos="284"/>
        </w:tabs>
        <w:spacing w:line="240" w:lineRule="auto"/>
        <w:ind w:left="0" w:firstLine="0"/>
        <w:jc w:val="both"/>
        <w:rPr>
          <w:rFonts w:ascii="Cambria" w:hAnsi="Cambria" w:cs="Arial"/>
        </w:rPr>
      </w:pPr>
      <w:r w:rsidRPr="00D65D96">
        <w:rPr>
          <w:rFonts w:ascii="Cambria" w:hAnsi="Cambria" w:cs="Arial"/>
        </w:rPr>
        <w:t>zajęcia dydaktyczne, wychowawcze i opiek</w:t>
      </w:r>
      <w:r w:rsidR="00F421AF">
        <w:rPr>
          <w:rFonts w:ascii="Cambria" w:hAnsi="Cambria" w:cs="Arial"/>
        </w:rPr>
        <w:t xml:space="preserve">uńcze, prowadzone bezpośrednio </w:t>
      </w:r>
      <w:r w:rsidRPr="00D65D96">
        <w:rPr>
          <w:rFonts w:ascii="Cambria" w:hAnsi="Cambria" w:cs="Arial"/>
        </w:rPr>
        <w:t>z uczniami lub wychowankami albo na ich rzecz, w wymiarze określonym przepisami dla danego stanowiska;</w:t>
      </w:r>
    </w:p>
    <w:p w:rsidR="00F421AF" w:rsidRDefault="00F421AF" w:rsidP="00F421AF">
      <w:pPr>
        <w:pStyle w:val="Akapitzlist"/>
        <w:tabs>
          <w:tab w:val="left" w:pos="284"/>
        </w:tabs>
        <w:spacing w:line="240" w:lineRule="auto"/>
        <w:ind w:left="0"/>
        <w:jc w:val="both"/>
        <w:rPr>
          <w:rFonts w:ascii="Cambria" w:hAnsi="Cambria" w:cs="Arial"/>
        </w:rPr>
      </w:pPr>
    </w:p>
    <w:p w:rsidR="00B03105" w:rsidRDefault="00B03105" w:rsidP="00B33A5B">
      <w:pPr>
        <w:pStyle w:val="Akapitzlist"/>
        <w:numPr>
          <w:ilvl w:val="0"/>
          <w:numId w:val="95"/>
        </w:numPr>
        <w:tabs>
          <w:tab w:val="left" w:pos="284"/>
        </w:tabs>
        <w:spacing w:line="240" w:lineRule="auto"/>
        <w:ind w:left="0" w:firstLine="0"/>
        <w:jc w:val="both"/>
        <w:rPr>
          <w:rFonts w:ascii="Cambria" w:hAnsi="Cambria" w:cs="Arial"/>
        </w:rPr>
      </w:pPr>
      <w:r w:rsidRPr="00F421AF">
        <w:rPr>
          <w:rFonts w:ascii="Cambria" w:hAnsi="Cambria" w:cs="Arial"/>
        </w:rPr>
        <w:t xml:space="preserve">zajęcia i czynności związane z przygotowaniem się do zajęć, samokształceniem </w:t>
      </w:r>
      <w:r w:rsidRPr="00F421AF">
        <w:rPr>
          <w:rFonts w:ascii="Cambria" w:hAnsi="Cambria" w:cs="Arial"/>
        </w:rPr>
        <w:br/>
        <w:t>i  doskonaleniem zawodowym.</w:t>
      </w:r>
    </w:p>
    <w:p w:rsidR="00D333F6" w:rsidRPr="00D333F6" w:rsidRDefault="00D333F6" w:rsidP="00D333F6">
      <w:pPr>
        <w:pStyle w:val="Akapitzlist"/>
        <w:rPr>
          <w:rFonts w:ascii="Cambria" w:hAnsi="Cambria" w:cs="Arial"/>
        </w:rPr>
      </w:pPr>
    </w:p>
    <w:p w:rsidR="00D333F6" w:rsidRPr="00F421AF" w:rsidRDefault="00D333F6" w:rsidP="00D333F6">
      <w:pPr>
        <w:pStyle w:val="Akapitzlist"/>
        <w:tabs>
          <w:tab w:val="left" w:pos="284"/>
        </w:tabs>
        <w:spacing w:line="240" w:lineRule="auto"/>
        <w:ind w:left="0"/>
        <w:jc w:val="both"/>
        <w:rPr>
          <w:rFonts w:ascii="Cambria" w:hAnsi="Cambria" w:cs="Arial"/>
        </w:rPr>
      </w:pPr>
    </w:p>
    <w:p w:rsidR="00B03105" w:rsidRPr="00D65D96" w:rsidRDefault="00B03105" w:rsidP="00B03105">
      <w:pPr>
        <w:spacing w:before="240"/>
        <w:ind w:firstLine="709"/>
        <w:jc w:val="both"/>
        <w:rPr>
          <w:rFonts w:ascii="Cambria" w:hAnsi="Cambria" w:cs="Arial"/>
        </w:rPr>
      </w:pPr>
      <w:r>
        <w:rPr>
          <w:rFonts w:ascii="Cambria" w:hAnsi="Cambria"/>
          <w:b/>
        </w:rPr>
        <w:t>§ 10</w:t>
      </w:r>
      <w:r w:rsidR="00FB7B2C">
        <w:rPr>
          <w:rFonts w:ascii="Cambria" w:hAnsi="Cambria"/>
          <w:b/>
        </w:rPr>
        <w:t>5</w:t>
      </w:r>
      <w:r w:rsidRPr="00D65D96">
        <w:rPr>
          <w:rFonts w:ascii="Cambria" w:hAnsi="Cambria"/>
          <w:b/>
        </w:rPr>
        <w:t>. </w:t>
      </w:r>
      <w:r w:rsidRPr="00D65D96">
        <w:rPr>
          <w:rFonts w:ascii="Cambria" w:hAnsi="Cambria" w:cs="Arial"/>
          <w:b/>
        </w:rPr>
        <w:t> Zadania wychowawców klas.</w:t>
      </w:r>
    </w:p>
    <w:p w:rsidR="00B03105" w:rsidRPr="00D65D96" w:rsidRDefault="00B03105" w:rsidP="00B03105">
      <w:pPr>
        <w:spacing w:before="240"/>
        <w:ind w:firstLine="426"/>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a   w szczególności:  </w:t>
      </w:r>
    </w:p>
    <w:p w:rsidR="00B03105" w:rsidRPr="00D65D96" w:rsidRDefault="00B03105" w:rsidP="00221521">
      <w:pPr>
        <w:numPr>
          <w:ilvl w:val="0"/>
          <w:numId w:val="148"/>
        </w:numPr>
        <w:tabs>
          <w:tab w:val="clear" w:pos="1932"/>
          <w:tab w:val="left" w:pos="426"/>
        </w:tabs>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rsidR="00B03105" w:rsidRPr="00D65D96" w:rsidRDefault="00B03105" w:rsidP="00221521">
      <w:pPr>
        <w:numPr>
          <w:ilvl w:val="0"/>
          <w:numId w:val="148"/>
        </w:numPr>
        <w:tabs>
          <w:tab w:val="clear" w:pos="1932"/>
          <w:tab w:val="left" w:pos="426"/>
        </w:tabs>
        <w:ind w:left="0" w:firstLine="0"/>
        <w:jc w:val="both"/>
        <w:rPr>
          <w:rFonts w:ascii="Cambria" w:hAnsi="Cambria" w:cs="Arial"/>
        </w:rPr>
      </w:pPr>
      <w:r w:rsidRPr="00D65D96">
        <w:rPr>
          <w:rFonts w:ascii="Cambria" w:hAnsi="Cambria" w:cs="Arial"/>
        </w:rPr>
        <w:t>inspirowanie i wspomaganie działań zespołowych uczniów;</w:t>
      </w:r>
    </w:p>
    <w:p w:rsidR="00B03105" w:rsidRPr="00D65D96" w:rsidRDefault="00B03105" w:rsidP="00221521">
      <w:pPr>
        <w:numPr>
          <w:ilvl w:val="0"/>
          <w:numId w:val="148"/>
        </w:numPr>
        <w:tabs>
          <w:tab w:val="clear" w:pos="1932"/>
          <w:tab w:val="left" w:pos="426"/>
        </w:tabs>
        <w:ind w:left="0" w:firstLine="0"/>
        <w:jc w:val="both"/>
        <w:rPr>
          <w:rFonts w:ascii="Cambria" w:hAnsi="Cambria" w:cs="Arial"/>
        </w:rPr>
      </w:pPr>
      <w:r w:rsidRPr="00D65D96">
        <w:rPr>
          <w:rFonts w:ascii="Cambria" w:hAnsi="Cambria" w:cs="Arial"/>
        </w:rPr>
        <w:t>podejmowanie działań umożliwiających rozwiązywanie konfliktów w zespole uczniów pomiędzy uczniami a innymi członkami społeczności szkolnej.</w:t>
      </w:r>
    </w:p>
    <w:p w:rsidR="00B03105" w:rsidRPr="00D65D96" w:rsidRDefault="00B03105" w:rsidP="00B03105">
      <w:pPr>
        <w:ind w:left="1077"/>
        <w:jc w:val="both"/>
        <w:rPr>
          <w:rFonts w:ascii="Cambria" w:hAnsi="Cambria" w:cs="Arial"/>
        </w:rPr>
      </w:pPr>
    </w:p>
    <w:p w:rsidR="00B03105" w:rsidRPr="00D65D96" w:rsidRDefault="00B03105" w:rsidP="00221521">
      <w:pPr>
        <w:numPr>
          <w:ilvl w:val="1"/>
          <w:numId w:val="148"/>
        </w:numPr>
        <w:tabs>
          <w:tab w:val="left" w:pos="360"/>
        </w:tabs>
        <w:ind w:left="0" w:firstLine="567"/>
        <w:jc w:val="both"/>
        <w:rPr>
          <w:rFonts w:ascii="Cambria" w:hAnsi="Cambria" w:cs="Arial"/>
        </w:rPr>
      </w:pPr>
      <w:r w:rsidRPr="00D65D96">
        <w:rPr>
          <w:rFonts w:ascii="Cambria" w:hAnsi="Cambria" w:cs="Arial"/>
        </w:rPr>
        <w:t xml:space="preserve">Wychowawca realizuje zadania poprzez: </w:t>
      </w:r>
    </w:p>
    <w:p w:rsidR="00B03105" w:rsidRPr="00D65D96" w:rsidRDefault="00B03105" w:rsidP="00B03105">
      <w:pPr>
        <w:tabs>
          <w:tab w:val="left" w:pos="720"/>
        </w:tabs>
        <w:ind w:left="993" w:hanging="453"/>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567"/>
        </w:tabs>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rozpoznawanie i diagnozowanie możliwości psychofizycznych oraz indywidualnych potrzeb rozwojowych wychowanków;</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wnioskowanie o objęcie wychowanka pomocą psychologiczno-pedagogiczną;</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6F79EE"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 realizację planu zajęć do dyspozycji wychowawcy;</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567"/>
          <w:tab w:val="num" w:pos="851"/>
          <w:tab w:val="left" w:pos="900"/>
        </w:tabs>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num" w:pos="426"/>
        </w:tabs>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426"/>
        </w:tabs>
        <w:ind w:left="0" w:firstLine="0"/>
        <w:jc w:val="both"/>
        <w:rPr>
          <w:rFonts w:ascii="Cambria" w:hAnsi="Cambria" w:cs="Arial"/>
        </w:rPr>
      </w:pPr>
      <w:r w:rsidRPr="00D65D96">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lastRenderedPageBreak/>
        <w:t xml:space="preserve"> tworzenie poprawnych relacji interpersonalnych opartych na życzliwości i zaufaniu, m.in. poprzez organizację  zajęć pozalekcyjnych, wycieczek, biwaków, rajdów, obozów wakacyjnych, zimowisk, wyjazdów na „ zielone szkoły”; </w:t>
      </w:r>
    </w:p>
    <w:p w:rsidR="00B03105" w:rsidRPr="00D65D96" w:rsidRDefault="00B03105" w:rsidP="00B03105">
      <w:pPr>
        <w:tabs>
          <w:tab w:val="num" w:pos="0"/>
          <w:tab w:val="left" w:pos="284"/>
          <w:tab w:val="left" w:pos="567"/>
          <w:tab w:val="left" w:pos="900"/>
          <w:tab w:val="left" w:pos="126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unikanie złośliwości i przesady w ocenie błędów i wad uczniów;</w:t>
      </w:r>
    </w:p>
    <w:p w:rsidR="00B03105" w:rsidRPr="00D65D96" w:rsidRDefault="00B03105" w:rsidP="00B03105">
      <w:pPr>
        <w:tabs>
          <w:tab w:val="left" w:pos="900"/>
          <w:tab w:val="left" w:pos="1260"/>
        </w:tabs>
        <w:ind w:left="900"/>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s>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rsidR="00B03105" w:rsidRPr="00D65D96" w:rsidRDefault="00B03105" w:rsidP="00B03105">
      <w:pPr>
        <w:tabs>
          <w:tab w:val="left" w:pos="720"/>
        </w:tabs>
        <w:jc w:val="both"/>
        <w:rPr>
          <w:rFonts w:ascii="Cambria" w:hAnsi="Cambria" w:cs="Arial"/>
          <w:color w:val="00B050"/>
        </w:rPr>
      </w:pPr>
    </w:p>
    <w:p w:rsidR="00B03105" w:rsidRPr="00D65D96" w:rsidRDefault="00B03105" w:rsidP="00221521">
      <w:pPr>
        <w:numPr>
          <w:ilvl w:val="1"/>
          <w:numId w:val="148"/>
        </w:numPr>
        <w:tabs>
          <w:tab w:val="left" w:pos="0"/>
        </w:tabs>
        <w:ind w:left="0" w:firstLine="567"/>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 xml:space="preserve">ma prawo ustanowić przy współpracy z Klasową Radą Rodziców własne formy nagradzania i motywowania wychowanków. </w:t>
      </w:r>
    </w:p>
    <w:p w:rsidR="00B03105" w:rsidRPr="00D65D96" w:rsidRDefault="00B03105" w:rsidP="00B03105">
      <w:pPr>
        <w:tabs>
          <w:tab w:val="left" w:pos="900"/>
        </w:tabs>
        <w:ind w:left="540"/>
        <w:jc w:val="both"/>
        <w:rPr>
          <w:rFonts w:ascii="Cambria" w:hAnsi="Cambria" w:cs="Arial"/>
        </w:rPr>
      </w:pPr>
    </w:p>
    <w:p w:rsidR="00B03105" w:rsidRPr="00D65D96" w:rsidRDefault="00B03105" w:rsidP="00221521">
      <w:pPr>
        <w:numPr>
          <w:ilvl w:val="1"/>
          <w:numId w:val="148"/>
        </w:numPr>
        <w:ind w:left="0" w:firstLine="567"/>
        <w:jc w:val="both"/>
        <w:rPr>
          <w:rFonts w:ascii="Cambria" w:hAnsi="Cambria" w:cs="Arial"/>
        </w:rPr>
      </w:pPr>
      <w:r w:rsidRPr="00D65D96">
        <w:rPr>
          <w:rFonts w:ascii="Cambria" w:hAnsi="Cambria" w:cs="Arial"/>
        </w:rPr>
        <w:t>Wychowawca zobowiązany jest do wykonywania czynności administracyjnych dotyczących klas:</w:t>
      </w:r>
    </w:p>
    <w:p w:rsidR="00B03105" w:rsidRPr="00D65D96" w:rsidRDefault="00B03105" w:rsidP="00B03105">
      <w:pPr>
        <w:tabs>
          <w:tab w:val="left" w:pos="426"/>
        </w:tabs>
        <w:ind w:firstLine="426"/>
        <w:jc w:val="both"/>
        <w:rPr>
          <w:rFonts w:ascii="Cambria" w:hAnsi="Cambria" w:cs="Arial"/>
        </w:rPr>
      </w:pP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nadzoruje prowadzenie ewidencji wpłat składek przez skarbnika klasowego;</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wypisuje świadectwa szkolne; </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rsidR="00B03105" w:rsidRDefault="00B03105" w:rsidP="00B03105">
      <w:pPr>
        <w:tabs>
          <w:tab w:val="left" w:pos="426"/>
        </w:tabs>
        <w:autoSpaceDE w:val="0"/>
        <w:autoSpaceDN w:val="0"/>
        <w:adjustRightInd w:val="0"/>
        <w:rPr>
          <w:rFonts w:ascii="Cambria" w:hAnsi="Cambria" w:cs="Arial"/>
          <w:b/>
          <w:i/>
        </w:rPr>
      </w:pPr>
    </w:p>
    <w:p w:rsidR="00D333F6" w:rsidRDefault="00D333F6" w:rsidP="00B03105">
      <w:pPr>
        <w:tabs>
          <w:tab w:val="left" w:pos="426"/>
        </w:tabs>
        <w:autoSpaceDE w:val="0"/>
        <w:autoSpaceDN w:val="0"/>
        <w:adjustRightInd w:val="0"/>
        <w:rPr>
          <w:rFonts w:ascii="Cambria" w:hAnsi="Cambria" w:cs="Arial"/>
          <w:b/>
          <w:i/>
        </w:rPr>
      </w:pPr>
    </w:p>
    <w:p w:rsidR="00D333F6" w:rsidRDefault="00D333F6" w:rsidP="00B03105">
      <w:pPr>
        <w:tabs>
          <w:tab w:val="left" w:pos="426"/>
        </w:tabs>
        <w:autoSpaceDE w:val="0"/>
        <w:autoSpaceDN w:val="0"/>
        <w:adjustRightInd w:val="0"/>
        <w:rPr>
          <w:rFonts w:ascii="Cambria" w:hAnsi="Cambria" w:cs="Arial"/>
          <w:b/>
          <w:i/>
        </w:rPr>
      </w:pPr>
    </w:p>
    <w:p w:rsidR="00D333F6" w:rsidRPr="00D65D96" w:rsidRDefault="00D333F6" w:rsidP="00B03105">
      <w:pPr>
        <w:tabs>
          <w:tab w:val="left" w:pos="426"/>
        </w:tabs>
        <w:autoSpaceDE w:val="0"/>
        <w:autoSpaceDN w:val="0"/>
        <w:adjustRightInd w:val="0"/>
        <w:rPr>
          <w:rFonts w:ascii="Cambria" w:hAnsi="Cambria" w:cs="Arial"/>
          <w:b/>
          <w:i/>
        </w:rPr>
      </w:pPr>
    </w:p>
    <w:p w:rsidR="00B03105" w:rsidRPr="00D65D96" w:rsidRDefault="0067608E" w:rsidP="00B03105">
      <w:pPr>
        <w:spacing w:before="240"/>
        <w:ind w:firstLine="709"/>
        <w:jc w:val="both"/>
        <w:rPr>
          <w:rFonts w:ascii="Cambria" w:hAnsi="Cambria" w:cs="Arial"/>
        </w:rPr>
      </w:pPr>
      <w:r>
        <w:rPr>
          <w:rFonts w:ascii="Cambria" w:hAnsi="Cambria"/>
          <w:b/>
        </w:rPr>
        <w:t>§ 10</w:t>
      </w:r>
      <w:r w:rsidR="00FB7B2C">
        <w:rPr>
          <w:rFonts w:ascii="Cambria" w:hAnsi="Cambria"/>
          <w:b/>
        </w:rPr>
        <w:t>6</w:t>
      </w:r>
      <w:r w:rsidR="00B03105" w:rsidRPr="00D65D96">
        <w:rPr>
          <w:rFonts w:ascii="Cambria" w:hAnsi="Cambria"/>
          <w:b/>
        </w:rPr>
        <w:t>. </w:t>
      </w:r>
      <w:r w:rsidR="00B03105" w:rsidRPr="00D65D96">
        <w:rPr>
          <w:rFonts w:ascii="Cambria" w:hAnsi="Cambria" w:cs="Arial"/>
          <w:b/>
        </w:rPr>
        <w:t> Zadania nauczycieli w zakresie zapewniania bezpieczeństwa uczniom:</w:t>
      </w:r>
    </w:p>
    <w:p w:rsidR="00B03105" w:rsidRPr="00D65D96" w:rsidRDefault="00B03105" w:rsidP="00B03105">
      <w:pPr>
        <w:spacing w:before="240"/>
        <w:ind w:firstLine="567"/>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zdrowie i bezpieczeństwo uczniów, nad którymi sprawuje opiekę podczas zajęć edukacyjnych organizowanych przez szkołę.</w:t>
      </w:r>
    </w:p>
    <w:p w:rsidR="00B03105" w:rsidRPr="00D65D96" w:rsidRDefault="00B03105" w:rsidP="00B03105">
      <w:pPr>
        <w:tabs>
          <w:tab w:val="left" w:pos="720"/>
        </w:tabs>
        <w:spacing w:before="240"/>
        <w:ind w:firstLine="567"/>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p/poż., a także odbywać wymagane szkolenia z tego zakresu.</w:t>
      </w:r>
    </w:p>
    <w:p w:rsidR="00B03105" w:rsidRPr="00D65D96" w:rsidRDefault="00B03105" w:rsidP="00B03105">
      <w:pPr>
        <w:spacing w:before="240"/>
        <w:ind w:firstLine="567"/>
        <w:jc w:val="both"/>
        <w:rPr>
          <w:rFonts w:ascii="Cambria" w:hAnsi="Cambria" w:cs="Arial"/>
        </w:rPr>
      </w:pPr>
      <w:r w:rsidRPr="00D65D96">
        <w:rPr>
          <w:rFonts w:ascii="Cambria" w:hAnsi="Cambria"/>
          <w:b/>
        </w:rPr>
        <w:t>3.</w:t>
      </w:r>
      <w:r w:rsidRPr="00D65D96">
        <w:rPr>
          <w:rFonts w:ascii="Cambria" w:hAnsi="Cambria" w:cs="Arial"/>
        </w:rPr>
        <w:t xml:space="preserve"> Nauczyciel jest zobowiązany pełnić dyżur w godzinach i miejscach wyznaczonych przez dyrektora szkoły. W czasie dyżuru nauczyciel jest zobowiązany do: </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lastRenderedPageBreak/>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przestrzegania zakazu otwierania okien na korytarzach, obowiązku zamykania drzwi do sal lekcyjnych;</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zwracania uwagi na przestrzeganie przez uczniów ustalonych zasad wchodzenia do budynku szkolnego lub sal lekcyjnych;</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egzekwowania , by uczniowie nie opuszczali terenu szkoły podczas przerw;</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niedopuszczanie do palenia papierosów na terenie szkoły – szczególnie  w toaletach szkolnych;</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D9634C" w:rsidRDefault="00B03105" w:rsidP="00B03105">
      <w:pPr>
        <w:tabs>
          <w:tab w:val="left" w:pos="284"/>
        </w:tabs>
        <w:spacing w:before="240"/>
        <w:ind w:firstLine="426"/>
        <w:jc w:val="both"/>
        <w:rPr>
          <w:rStyle w:val="Odwoaniedokomentarza"/>
          <w:rFonts w:ascii="Cambria" w:hAnsi="Cambria" w:cs="Arial"/>
          <w:sz w:val="22"/>
          <w:szCs w:val="22"/>
        </w:rPr>
      </w:pPr>
      <w:r w:rsidRPr="00D9634C">
        <w:rPr>
          <w:rFonts w:ascii="Cambria" w:hAnsi="Cambria"/>
          <w:b/>
        </w:rPr>
        <w:t>4.</w:t>
      </w:r>
      <w:r w:rsidRPr="00D9634C">
        <w:rPr>
          <w:rStyle w:val="Odwoaniedokomentarza"/>
          <w:rFonts w:ascii="Cambria" w:hAnsi="Cambria" w:cs="Arial"/>
          <w:sz w:val="22"/>
          <w:szCs w:val="22"/>
        </w:rPr>
        <w:t xml:space="preserve">Nauczyciel nie może pod żadnym pozorem zejść z dyżuru bez ustalenia zastępstwa </w:t>
      </w:r>
      <w:r w:rsidRPr="00D9634C">
        <w:rPr>
          <w:rStyle w:val="Odwoaniedokomentarza"/>
          <w:rFonts w:ascii="Cambria" w:hAnsi="Cambria" w:cs="Arial"/>
          <w:sz w:val="22"/>
          <w:szCs w:val="22"/>
        </w:rPr>
        <w:br/>
        <w:t>i poinformowania o tym fakcie dyrektora Szkoły lub wicedyrektora;</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7</w:t>
      </w:r>
      <w:r w:rsidRPr="00D9634C">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03105"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8</w:t>
      </w:r>
      <w:r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8211EC" w:rsidRPr="00D9634C" w:rsidRDefault="008211EC" w:rsidP="00B03105">
      <w:pPr>
        <w:spacing w:before="240"/>
        <w:ind w:firstLine="426"/>
        <w:jc w:val="both"/>
        <w:rPr>
          <w:rStyle w:val="Odwoaniedokomentarza"/>
          <w:rFonts w:ascii="Cambria" w:hAnsi="Cambria" w:cs="Arial"/>
          <w:sz w:val="22"/>
          <w:szCs w:val="22"/>
        </w:rPr>
      </w:pP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9.</w:t>
      </w:r>
      <w:r w:rsidRPr="00D9634C">
        <w:rPr>
          <w:rStyle w:val="Odwoaniedokomentarza"/>
          <w:rFonts w:ascii="Cambria" w:hAnsi="Cambria" w:cs="Arial"/>
          <w:sz w:val="22"/>
          <w:szCs w:val="22"/>
        </w:rPr>
        <w:t xml:space="preserve"> Nauczyciele zobowiązani są do przestrzegania ustalonych godzin rozpoczynania</w:t>
      </w:r>
      <w:r w:rsidRPr="00D9634C">
        <w:rPr>
          <w:rStyle w:val="Odwoaniedokomentarza"/>
          <w:rFonts w:ascii="Cambria" w:hAnsi="Cambria" w:cs="Arial"/>
          <w:sz w:val="22"/>
          <w:szCs w:val="22"/>
        </w:rPr>
        <w:br/>
        <w:t>i kończenia zajęć edukacyjnych oraz respektowania prawa uczniów do pełnych przerw międzysekcyjnych.</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10</w:t>
      </w:r>
      <w:r w:rsidRPr="00D9634C">
        <w:rPr>
          <w:rStyle w:val="Odwoaniedokomentarza"/>
          <w:rFonts w:ascii="Cambria" w:hAnsi="Cambria" w:cs="Arial"/>
          <w:sz w:val="22"/>
          <w:szCs w:val="22"/>
        </w:rPr>
        <w:t xml:space="preserve">. Nauczyciel ma obowiązek zapoznać się i przestrzegać </w:t>
      </w:r>
      <w:r w:rsidRPr="00D9634C">
        <w:rPr>
          <w:rStyle w:val="Odwoaniedokomentarza"/>
          <w:rFonts w:ascii="Cambria" w:hAnsi="Cambria" w:cs="Arial"/>
          <w:i/>
          <w:iCs/>
          <w:sz w:val="22"/>
          <w:szCs w:val="22"/>
        </w:rPr>
        <w:t xml:space="preserve">Instrukcji Bezpieczeństwa Pożarowego </w:t>
      </w:r>
      <w:r w:rsidRPr="00D9634C">
        <w:rPr>
          <w:rStyle w:val="Odwoaniedokomentarza"/>
          <w:rFonts w:ascii="Cambria" w:hAnsi="Cambria" w:cs="Arial"/>
          <w:sz w:val="22"/>
          <w:szCs w:val="22"/>
        </w:rPr>
        <w:t>w szkole.</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lastRenderedPageBreak/>
        <w:t>11</w:t>
      </w:r>
      <w:r w:rsidRPr="00D9634C">
        <w:rPr>
          <w:rStyle w:val="Odwoaniedokomentarza"/>
          <w:rFonts w:ascii="Cambria" w:hAnsi="Cambria" w:cs="Arial"/>
          <w:sz w:val="22"/>
          <w:szCs w:val="22"/>
        </w:rPr>
        <w:t xml:space="preserve">. Nauczyciel organizujący wyjście uczniów ze szkoły lub wycieczkę ma obowiązek przestrzegać zasad ujętych w procedurze </w:t>
      </w:r>
      <w:r w:rsidRPr="00D9634C">
        <w:rPr>
          <w:rStyle w:val="Odwoaniedokomentarza"/>
          <w:rFonts w:ascii="Cambria" w:hAnsi="Cambria" w:cs="Arial"/>
          <w:i/>
          <w:iCs/>
          <w:sz w:val="22"/>
          <w:szCs w:val="22"/>
        </w:rPr>
        <w:t>Organizacji wycieczek szkolnych i zagranicznych</w:t>
      </w:r>
      <w:r w:rsidRPr="00D9634C">
        <w:rPr>
          <w:rStyle w:val="Odwoaniedokomentarza"/>
          <w:rFonts w:ascii="Cambria" w:hAnsi="Cambria" w:cs="Arial"/>
          <w:sz w:val="22"/>
          <w:szCs w:val="22"/>
        </w:rPr>
        <w:t>, obowiązującej w Szkole.</w:t>
      </w:r>
    </w:p>
    <w:p w:rsidR="00B03105" w:rsidRPr="00D9634C" w:rsidRDefault="00B03105" w:rsidP="00B03105">
      <w:pPr>
        <w:spacing w:before="240"/>
        <w:ind w:left="426"/>
        <w:jc w:val="both"/>
        <w:rPr>
          <w:rStyle w:val="Odwoaniedokomentarza"/>
          <w:rFonts w:ascii="Cambria" w:hAnsi="Cambria" w:cs="Arial"/>
          <w:sz w:val="22"/>
          <w:szCs w:val="22"/>
        </w:rPr>
      </w:pPr>
      <w:r w:rsidRPr="00D9634C">
        <w:rPr>
          <w:rStyle w:val="Odwoaniedokomentarza"/>
          <w:rFonts w:ascii="Cambria" w:hAnsi="Cambria" w:cs="Arial"/>
          <w:b/>
          <w:sz w:val="22"/>
          <w:szCs w:val="22"/>
        </w:rPr>
        <w:t>12</w:t>
      </w:r>
      <w:r w:rsidRPr="00D9634C">
        <w:rPr>
          <w:rStyle w:val="Odwoaniedokomentarza"/>
          <w:rFonts w:ascii="Cambria" w:hAnsi="Cambria" w:cs="Arial"/>
          <w:sz w:val="22"/>
          <w:szCs w:val="22"/>
        </w:rPr>
        <w:t>. Nauczyciel w trakcie prowadzonych zajęć w klasie :</w:t>
      </w:r>
    </w:p>
    <w:p w:rsidR="00B03105" w:rsidRPr="00D9634C" w:rsidRDefault="00B03105" w:rsidP="00B03105">
      <w:pPr>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uczniów chcących skorzystać z toalet</w:t>
      </w:r>
      <w:r w:rsidR="007D6F11">
        <w:rPr>
          <w:rStyle w:val="Odwoaniedokomentarza"/>
          <w:rFonts w:ascii="Cambria" w:hAnsi="Cambria" w:cs="Arial"/>
          <w:sz w:val="22"/>
          <w:szCs w:val="22"/>
        </w:rPr>
        <w:t>y nauczyciel zwalnia pojedynczo;</w:t>
      </w:r>
    </w:p>
    <w:p w:rsidR="007D6F11" w:rsidRPr="00D9634C" w:rsidRDefault="007D6F11" w:rsidP="007D6F11">
      <w:pPr>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D9634C" w:rsidRDefault="00B03105" w:rsidP="00B03105">
      <w:pPr>
        <w:tabs>
          <w:tab w:val="num" w:pos="284"/>
        </w:tabs>
        <w:autoSpaceDE w:val="0"/>
        <w:autoSpaceDN w:val="0"/>
        <w:adjustRightInd w:val="0"/>
        <w:jc w:val="both"/>
        <w:rPr>
          <w:rStyle w:val="Odwoaniedokomentarza"/>
          <w:rFonts w:ascii="Cambria" w:hAnsi="Cambria" w:cs="Arial"/>
          <w:color w:val="00B050"/>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rsidR="00B03105" w:rsidRPr="00D9634C" w:rsidRDefault="00B03105" w:rsidP="00B03105">
      <w:pPr>
        <w:autoSpaceDE w:val="0"/>
        <w:autoSpaceDN w:val="0"/>
        <w:adjustRightInd w:val="0"/>
        <w:ind w:left="1134"/>
        <w:rPr>
          <w:rStyle w:val="Odwoaniedokomentarza"/>
          <w:rFonts w:ascii="Cambria" w:hAnsi="Cambria" w:cs="Arial"/>
          <w:sz w:val="22"/>
          <w:szCs w:val="22"/>
        </w:rPr>
      </w:pPr>
    </w:p>
    <w:p w:rsidR="00B03105" w:rsidRPr="00D9634C" w:rsidRDefault="00B03105" w:rsidP="00B33A5B">
      <w:pPr>
        <w:numPr>
          <w:ilvl w:val="1"/>
          <w:numId w:val="87"/>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D9634C">
        <w:rPr>
          <w:rStyle w:val="Odwoaniedokomentarza"/>
          <w:rFonts w:ascii="Cambria" w:hAnsi="Cambria" w:cs="Arial"/>
          <w:sz w:val="22"/>
          <w:szCs w:val="22"/>
        </w:rPr>
        <w:t>Wychowawcy klas są zobowiązani zapoznać uczniów z:</w:t>
      </w:r>
    </w:p>
    <w:p w:rsidR="00B03105" w:rsidRPr="00D9634C"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D9634C" w:rsidRDefault="00B03105" w:rsidP="00B33A5B">
      <w:pPr>
        <w:numPr>
          <w:ilvl w:val="0"/>
          <w:numId w:val="88"/>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zasadami postępowania w razie zauważenia ognia;</w:t>
      </w:r>
    </w:p>
    <w:p w:rsidR="00B03105" w:rsidRPr="00D9634C" w:rsidRDefault="00B03105" w:rsidP="00B33A5B">
      <w:pPr>
        <w:numPr>
          <w:ilvl w:val="0"/>
          <w:numId w:val="88"/>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sygnałami alarmowymi na wypadek zagrożenia;</w:t>
      </w:r>
    </w:p>
    <w:p w:rsidR="00B03105" w:rsidRPr="00D9634C" w:rsidRDefault="00B03105" w:rsidP="00B33A5B">
      <w:pPr>
        <w:numPr>
          <w:ilvl w:val="0"/>
          <w:numId w:val="88"/>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rsidR="00B03105" w:rsidRPr="00D9634C" w:rsidRDefault="00B03105" w:rsidP="00B33A5B">
      <w:pPr>
        <w:numPr>
          <w:ilvl w:val="0"/>
          <w:numId w:val="88"/>
        </w:numPr>
        <w:tabs>
          <w:tab w:val="clear" w:pos="1215"/>
          <w:tab w:val="left" w:pos="284"/>
          <w:tab w:val="num" w:pos="851"/>
        </w:tabs>
        <w:autoSpaceDE w:val="0"/>
        <w:autoSpaceDN w:val="0"/>
        <w:adjustRightInd w:val="0"/>
        <w:ind w:left="0" w:firstLine="0"/>
        <w:jc w:val="left"/>
        <w:rPr>
          <w:rFonts w:ascii="Cambria" w:hAnsi="Cambria" w:cs="Arial"/>
        </w:rPr>
      </w:pPr>
      <w:r w:rsidRPr="00D9634C">
        <w:rPr>
          <w:rStyle w:val="Odwoaniedokomentarza"/>
          <w:rFonts w:ascii="Cambria" w:hAnsi="Cambria" w:cs="Arial"/>
          <w:sz w:val="22"/>
          <w:szCs w:val="22"/>
        </w:rPr>
        <w:t>zasadami zachowania i wynikającymi z tego obowiązkami w czasie zagrożenia.</w:t>
      </w:r>
    </w:p>
    <w:p w:rsidR="00B03105" w:rsidRPr="00D65D96" w:rsidRDefault="00B03105" w:rsidP="00B03105">
      <w:pPr>
        <w:tabs>
          <w:tab w:val="left" w:pos="284"/>
        </w:tabs>
        <w:autoSpaceDE w:val="0"/>
        <w:autoSpaceDN w:val="0"/>
        <w:adjustRightInd w:val="0"/>
        <w:rPr>
          <w:rFonts w:ascii="Cambria" w:hAnsi="Cambria" w:cs="Arial"/>
        </w:rPr>
      </w:pPr>
    </w:p>
    <w:p w:rsidR="00B03105" w:rsidRPr="00D65D96" w:rsidRDefault="00B03105" w:rsidP="00B03105">
      <w:pPr>
        <w:tabs>
          <w:tab w:val="left" w:pos="284"/>
        </w:tabs>
        <w:autoSpaceDE w:val="0"/>
        <w:autoSpaceDN w:val="0"/>
        <w:adjustRightInd w:val="0"/>
        <w:ind w:firstLine="567"/>
        <w:jc w:val="both"/>
        <w:rPr>
          <w:rFonts w:ascii="Cambria" w:hAnsi="Cambria" w:cs="Arial"/>
        </w:rPr>
      </w:pPr>
      <w:r>
        <w:rPr>
          <w:rFonts w:ascii="Cambria" w:hAnsi="Cambria"/>
          <w:b/>
        </w:rPr>
        <w:t>§ 10</w:t>
      </w:r>
      <w:r w:rsidR="008A2545">
        <w:rPr>
          <w:rFonts w:ascii="Cambria" w:hAnsi="Cambria"/>
          <w:b/>
        </w:rPr>
        <w:t>7</w:t>
      </w:r>
      <w:r w:rsidRPr="00D65D96">
        <w:rPr>
          <w:rFonts w:ascii="Cambria" w:hAnsi="Cambria"/>
          <w:b/>
        </w:rPr>
        <w:t>. 1.</w:t>
      </w:r>
      <w:r w:rsidRPr="00D65D96">
        <w:rPr>
          <w:rFonts w:ascii="Cambria" w:hAnsi="Cambria" w:cs="Arial"/>
        </w:rPr>
        <w:t xml:space="preserve"> Pracownicy zatrudnieni na umowę o pracę w szkole są pracownikami samorządowymi i podlegają regulacjom ustawy o pracownikach samorządowych.</w:t>
      </w:r>
    </w:p>
    <w:p w:rsidR="00B03105" w:rsidRPr="00D65D96" w:rsidRDefault="00B03105" w:rsidP="00B03105">
      <w:pPr>
        <w:ind w:left="142" w:hanging="23"/>
        <w:jc w:val="both"/>
        <w:rPr>
          <w:rFonts w:ascii="Cambria" w:hAnsi="Cambria" w:cs="Arial"/>
        </w:rPr>
      </w:pPr>
    </w:p>
    <w:p w:rsidR="00B03105" w:rsidRDefault="00B03105" w:rsidP="00B03105">
      <w:pPr>
        <w:ind w:firstLine="567"/>
        <w:jc w:val="both"/>
        <w:rPr>
          <w:rFonts w:ascii="Cambria" w:hAnsi="Cambria"/>
        </w:rPr>
      </w:pPr>
      <w:r w:rsidRPr="00D65D96">
        <w:rPr>
          <w:rFonts w:ascii="Cambria" w:hAnsi="Cambria"/>
          <w:b/>
        </w:rPr>
        <w:t>2</w:t>
      </w:r>
      <w:r w:rsidRPr="00D65D96">
        <w:rPr>
          <w:rFonts w:ascii="Cambria" w:hAnsi="Cambria"/>
        </w:rPr>
        <w:t>.  Pracownik zatrudniony w szkole zobowiązany jest przestrzegać szczegółowy zakres obowiązków na zajmowanym stanowisku. Przyjęcie szczegółowego zakresu obowiązków jest potwierdzane podpisem pracownika.</w:t>
      </w:r>
    </w:p>
    <w:p w:rsidR="008211EC" w:rsidRPr="00D65D96" w:rsidRDefault="008211EC" w:rsidP="00B03105">
      <w:pPr>
        <w:ind w:firstLine="567"/>
        <w:jc w:val="both"/>
        <w:rPr>
          <w:rFonts w:ascii="Cambria" w:hAnsi="Cambria"/>
        </w:rPr>
      </w:pPr>
    </w:p>
    <w:p w:rsidR="00B03105" w:rsidRPr="00D65D96" w:rsidRDefault="00B03105" w:rsidP="00B03105">
      <w:pPr>
        <w:tabs>
          <w:tab w:val="left" w:pos="360"/>
        </w:tabs>
        <w:ind w:left="426"/>
        <w:jc w:val="both"/>
        <w:rPr>
          <w:rFonts w:ascii="Cambria" w:hAnsi="Cambria"/>
        </w:rPr>
      </w:pPr>
    </w:p>
    <w:p w:rsidR="00B03105" w:rsidRPr="00D65D96" w:rsidRDefault="00B03105" w:rsidP="00B03105">
      <w:pPr>
        <w:tabs>
          <w:tab w:val="left" w:pos="0"/>
        </w:tabs>
        <w:ind w:firstLine="567"/>
        <w:jc w:val="both"/>
        <w:rPr>
          <w:rFonts w:ascii="Cambria" w:hAnsi="Cambria"/>
        </w:rPr>
      </w:pPr>
      <w:r w:rsidRPr="00D65D96">
        <w:rPr>
          <w:rFonts w:ascii="Cambria" w:hAnsi="Cambria"/>
          <w:b/>
        </w:rPr>
        <w:t>3.</w:t>
      </w:r>
      <w:r w:rsidRPr="00D65D96">
        <w:rPr>
          <w:rFonts w:ascii="Cambria" w:hAnsi="Cambria"/>
        </w:rPr>
        <w:t xml:space="preserve"> Do podstawowych obowiązków pracownika samorządowego należy w szczególności:</w:t>
      </w:r>
    </w:p>
    <w:p w:rsidR="00B03105" w:rsidRPr="00D65D96" w:rsidRDefault="00B03105" w:rsidP="00B03105">
      <w:pPr>
        <w:ind w:left="142" w:hanging="23"/>
        <w:jc w:val="both"/>
        <w:rPr>
          <w:rFonts w:ascii="Cambria" w:hAnsi="Cambria"/>
        </w:rPr>
      </w:pP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przestrzeganie Konstytucji Rzeczypospolitej Polskiej i innych przepisów prawa;</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wykonywanie zadań sumiennie, sprawnie i bezstronnie;</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lastRenderedPageBreak/>
        <w:t>dochowanie tajemnicy ustawowo chronionej;</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zachowanie uprzejmości i życzliwości w kontaktach z obywatelami, zwierzchnikami, podwładnymi oraz współpracownikami;</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zachowanie się z godnością w miejscu pracy i poza nim;</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stałe podnoszenie umiejętności i kwalifikacji zawodowych;</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sumienne i staranne wykonywanie poleceń przełożonego;</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 xml:space="preserve"> złożenie przez pracownika na stanowiskach urzędniczy</w:t>
      </w:r>
      <w:r w:rsidR="00D9634C">
        <w:rPr>
          <w:rFonts w:ascii="Cambria" w:hAnsi="Cambria"/>
        </w:rPr>
        <w:t>ch, na życzenie Dyrektora S</w:t>
      </w:r>
      <w:r w:rsidRPr="00D65D96">
        <w:rPr>
          <w:rFonts w:ascii="Cambria" w:hAnsi="Cambria"/>
        </w:rPr>
        <w:t>zkoły, oświadczenia o stanie majątkowym.</w:t>
      </w:r>
    </w:p>
    <w:p w:rsidR="00B03105" w:rsidRPr="00D65D96" w:rsidRDefault="00B03105" w:rsidP="00B03105">
      <w:pPr>
        <w:ind w:left="119"/>
        <w:jc w:val="both"/>
        <w:rPr>
          <w:rFonts w:ascii="Cambria" w:hAnsi="Cambria"/>
          <w:color w:val="FF0000"/>
        </w:rPr>
      </w:pPr>
    </w:p>
    <w:p w:rsidR="00B03105" w:rsidRPr="00F32C24" w:rsidRDefault="0067608E" w:rsidP="00B03105">
      <w:pPr>
        <w:tabs>
          <w:tab w:val="left" w:pos="360"/>
        </w:tabs>
        <w:jc w:val="both"/>
        <w:rPr>
          <w:rFonts w:ascii="Cambria" w:hAnsi="Cambria" w:cs="Arial"/>
          <w:i/>
          <w:color w:val="000000"/>
        </w:rPr>
      </w:pPr>
      <w:r>
        <w:rPr>
          <w:rFonts w:ascii="Cambria" w:hAnsi="Cambria"/>
          <w:b/>
          <w:color w:val="000000"/>
        </w:rPr>
        <w:tab/>
        <w:t xml:space="preserve">     § 10</w:t>
      </w:r>
      <w:r w:rsidR="008A2545">
        <w:rPr>
          <w:rFonts w:ascii="Cambria" w:hAnsi="Cambria"/>
          <w:b/>
          <w:color w:val="000000"/>
        </w:rPr>
        <w:t>8</w:t>
      </w:r>
      <w:r w:rsidR="00B03105" w:rsidRPr="00D65D96">
        <w:rPr>
          <w:rFonts w:ascii="Cambria" w:hAnsi="Cambria"/>
          <w:b/>
          <w:color w:val="000000"/>
        </w:rPr>
        <w:t xml:space="preserve">. </w:t>
      </w:r>
      <w:r w:rsidR="00B03105" w:rsidRPr="00D65D96">
        <w:rPr>
          <w:rFonts w:ascii="Cambria" w:hAnsi="Cambria" w:cs="Arial"/>
          <w:color w:val="000000"/>
        </w:rPr>
        <w:t xml:space="preserve">Zakresy zadań na poszczególnych stanowiskach pracy określa </w:t>
      </w:r>
      <w:r w:rsidR="00B03105" w:rsidRPr="00F32C24">
        <w:rPr>
          <w:rFonts w:ascii="Cambria" w:hAnsi="Cambria" w:cs="Arial"/>
          <w:i/>
          <w:color w:val="000000"/>
        </w:rPr>
        <w:t>Regulamin Organizacyjny Szkoły.</w:t>
      </w:r>
    </w:p>
    <w:p w:rsidR="00B03105" w:rsidRPr="00D65D96" w:rsidRDefault="00B03105" w:rsidP="00B03105">
      <w:pPr>
        <w:tabs>
          <w:tab w:val="left" w:pos="360"/>
        </w:tabs>
        <w:jc w:val="both"/>
        <w:rPr>
          <w:rFonts w:ascii="Cambria" w:hAnsi="Cambria" w:cs="Arial"/>
          <w:color w:val="000000"/>
        </w:rPr>
      </w:pPr>
    </w:p>
    <w:p w:rsidR="00B03105" w:rsidRPr="00F32C24" w:rsidRDefault="00B03105" w:rsidP="00D9634C">
      <w:pPr>
        <w:autoSpaceDE w:val="0"/>
        <w:autoSpaceDN w:val="0"/>
        <w:adjustRightInd w:val="0"/>
        <w:ind w:firstLine="567"/>
        <w:jc w:val="both"/>
        <w:rPr>
          <w:rFonts w:ascii="Cambria" w:hAnsi="Cambria" w:cs="Arial"/>
          <w:b/>
          <w:bCs/>
        </w:rPr>
      </w:pPr>
      <w:r w:rsidRPr="00F32C24">
        <w:rPr>
          <w:rFonts w:ascii="Cambria" w:hAnsi="Cambria" w:cs="Arial"/>
          <w:b/>
          <w:bCs/>
          <w:highlight w:val="yellow"/>
        </w:rPr>
        <w:t>§ 10</w:t>
      </w:r>
      <w:r w:rsidR="008A2545">
        <w:rPr>
          <w:rFonts w:ascii="Cambria" w:hAnsi="Cambria" w:cs="Arial"/>
          <w:b/>
          <w:bCs/>
          <w:highlight w:val="yellow"/>
        </w:rPr>
        <w:t>9</w:t>
      </w:r>
      <w:r w:rsidRPr="00F32C24">
        <w:rPr>
          <w:rFonts w:ascii="Cambria" w:hAnsi="Cambria" w:cs="Arial"/>
          <w:b/>
          <w:bCs/>
          <w:highlight w:val="yellow"/>
        </w:rPr>
        <w:t>.  Wicedyrektor</w:t>
      </w:r>
    </w:p>
    <w:p w:rsidR="00B03105" w:rsidRPr="00D65D96" w:rsidRDefault="00B03105" w:rsidP="00B03105">
      <w:pPr>
        <w:autoSpaceDE w:val="0"/>
        <w:autoSpaceDN w:val="0"/>
        <w:adjustRightInd w:val="0"/>
        <w:rPr>
          <w:rFonts w:ascii="Cambria" w:hAnsi="Cambria" w:cs="Arial"/>
          <w:b/>
        </w:rPr>
      </w:pPr>
    </w:p>
    <w:p w:rsidR="00B03105" w:rsidRPr="00D65D96" w:rsidRDefault="00B03105" w:rsidP="00221521">
      <w:pPr>
        <w:numPr>
          <w:ilvl w:val="0"/>
          <w:numId w:val="265"/>
        </w:numPr>
        <w:tabs>
          <w:tab w:val="left" w:pos="284"/>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Stanowisko wicedyrektora szkoły i inne stanowiska kierownicze, przypadkach uzasadnionych potrzebami organizacyjnymi szkoły, tworzy dyrektor szkoły, za zgodą organy prowadzącego. </w:t>
      </w:r>
    </w:p>
    <w:p w:rsidR="00B03105" w:rsidRPr="00D65D96" w:rsidRDefault="00B03105" w:rsidP="00B03105">
      <w:pPr>
        <w:tabs>
          <w:tab w:val="left" w:pos="284"/>
        </w:tabs>
        <w:autoSpaceDE w:val="0"/>
        <w:autoSpaceDN w:val="0"/>
        <w:adjustRightInd w:val="0"/>
        <w:ind w:firstLine="284"/>
        <w:jc w:val="both"/>
        <w:rPr>
          <w:rFonts w:ascii="Cambria" w:hAnsi="Cambria" w:cs="Arial"/>
        </w:rPr>
      </w:pPr>
    </w:p>
    <w:p w:rsidR="00B03105" w:rsidRPr="00D65D96" w:rsidRDefault="00B03105" w:rsidP="00221521">
      <w:pPr>
        <w:numPr>
          <w:ilvl w:val="0"/>
          <w:numId w:val="265"/>
        </w:numPr>
        <w:tabs>
          <w:tab w:val="left" w:pos="284"/>
          <w:tab w:val="left" w:pos="851"/>
        </w:tabs>
        <w:autoSpaceDE w:val="0"/>
        <w:autoSpaceDN w:val="0"/>
        <w:adjustRightInd w:val="0"/>
        <w:ind w:left="0" w:firstLine="567"/>
        <w:jc w:val="both"/>
        <w:rPr>
          <w:rFonts w:ascii="Cambria" w:hAnsi="Cambria" w:cs="Arial"/>
        </w:rPr>
      </w:pPr>
      <w:r w:rsidRPr="00D65D96">
        <w:rPr>
          <w:rFonts w:ascii="Cambria" w:hAnsi="Cambria" w:cs="Arial"/>
        </w:rPr>
        <w:t>Po zasięgnięciu opinii Rady Pe</w:t>
      </w:r>
      <w:r>
        <w:rPr>
          <w:rFonts w:ascii="Cambria" w:hAnsi="Cambria" w:cs="Arial"/>
        </w:rPr>
        <w:t>dagogicznej,</w:t>
      </w:r>
      <w:r w:rsidRPr="00D65D96">
        <w:rPr>
          <w:rFonts w:ascii="Cambria" w:hAnsi="Cambria" w:cs="Arial"/>
        </w:rPr>
        <w:t>RR oraz organu prowadzącego</w:t>
      </w:r>
      <w:r w:rsidR="00C46113">
        <w:rPr>
          <w:rFonts w:ascii="Cambria" w:hAnsi="Cambria" w:cs="Arial"/>
        </w:rPr>
        <w:t>,</w:t>
      </w:r>
      <w:r w:rsidRPr="00D65D96">
        <w:rPr>
          <w:rFonts w:ascii="Cambria" w:hAnsi="Cambria" w:cs="Arial"/>
        </w:rPr>
        <w:t xml:space="preserve"> Dyrektor Szkoły powołuje osobę na stanowisko wicedyrektora lub inne kierownicze.</w:t>
      </w:r>
    </w:p>
    <w:p w:rsidR="00B03105" w:rsidRPr="00D65D96" w:rsidRDefault="00B03105" w:rsidP="00B03105">
      <w:pPr>
        <w:tabs>
          <w:tab w:val="left" w:pos="284"/>
        </w:tabs>
        <w:autoSpaceDE w:val="0"/>
        <w:autoSpaceDN w:val="0"/>
        <w:adjustRightInd w:val="0"/>
        <w:ind w:firstLine="284"/>
        <w:jc w:val="both"/>
        <w:rPr>
          <w:rFonts w:ascii="Cambria" w:hAnsi="Cambria" w:cs="Arial"/>
        </w:rPr>
      </w:pPr>
    </w:p>
    <w:p w:rsidR="00B03105" w:rsidRPr="006F79EE" w:rsidRDefault="00B03105" w:rsidP="00221521">
      <w:pPr>
        <w:numPr>
          <w:ilvl w:val="0"/>
          <w:numId w:val="265"/>
        </w:numPr>
        <w:tabs>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 Zakres obowiązków wicedyrektora opisany został </w:t>
      </w:r>
      <w:r w:rsidRPr="00D65D96">
        <w:rPr>
          <w:rFonts w:ascii="Cambria" w:hAnsi="Cambria" w:cs="Arial"/>
          <w:color w:val="000000"/>
        </w:rPr>
        <w:t xml:space="preserve">w  § </w:t>
      </w:r>
      <w:r w:rsidR="00C46113" w:rsidRPr="00C46113">
        <w:rPr>
          <w:rFonts w:ascii="Cambria" w:hAnsi="Cambria" w:cs="Arial"/>
          <w:color w:val="000000"/>
          <w:highlight w:val="yellow"/>
        </w:rPr>
        <w:t>…</w:t>
      </w:r>
      <w:r w:rsidRPr="00D65D96">
        <w:rPr>
          <w:rFonts w:ascii="Cambria" w:hAnsi="Cambria" w:cs="Arial"/>
          <w:i/>
          <w:iCs/>
        </w:rPr>
        <w:t>Zakres obowiązków wicedyrektora</w:t>
      </w:r>
      <w:r w:rsidRPr="00D65D96">
        <w:rPr>
          <w:rFonts w:ascii="Cambria" w:hAnsi="Cambria" w:cs="Arial"/>
        </w:rPr>
        <w:t xml:space="preserve"> Podział zadań pomiędzy</w:t>
      </w:r>
      <w:r>
        <w:rPr>
          <w:rFonts w:ascii="Cambria" w:hAnsi="Cambria" w:cs="Arial"/>
        </w:rPr>
        <w:t xml:space="preserve">poszczególnych wicedyrektorów </w:t>
      </w:r>
      <w:r w:rsidRPr="00D65D96">
        <w:rPr>
          <w:rFonts w:ascii="Cambria" w:hAnsi="Cambria" w:cs="Arial"/>
        </w:rPr>
        <w:t xml:space="preserve">w przypadku utworzenia więcej niż jednego stanowiska określa Dyrektor Szkoły. </w:t>
      </w:r>
    </w:p>
    <w:p w:rsidR="00B03105" w:rsidRPr="00D65D96" w:rsidRDefault="0067608E" w:rsidP="00B03105">
      <w:pPr>
        <w:spacing w:before="240"/>
        <w:ind w:firstLine="567"/>
        <w:jc w:val="both"/>
        <w:rPr>
          <w:rFonts w:ascii="Cambria" w:hAnsi="Cambria" w:cs="Arial"/>
          <w:b/>
        </w:rPr>
      </w:pPr>
      <w:r>
        <w:rPr>
          <w:rFonts w:ascii="Cambria" w:hAnsi="Cambria"/>
          <w:b/>
        </w:rPr>
        <w:t>§ 1</w:t>
      </w:r>
      <w:r w:rsidR="008A2545">
        <w:rPr>
          <w:rFonts w:ascii="Cambria" w:hAnsi="Cambria"/>
          <w:b/>
        </w:rPr>
        <w:t>10</w:t>
      </w:r>
      <w:r w:rsidR="00B03105" w:rsidRPr="00D65D96">
        <w:rPr>
          <w:rFonts w:ascii="Cambria" w:hAnsi="Cambria"/>
          <w:b/>
        </w:rPr>
        <w:t xml:space="preserve">.  </w:t>
      </w:r>
      <w:r w:rsidR="00B03105" w:rsidRPr="00D65D96">
        <w:rPr>
          <w:rFonts w:ascii="Cambria" w:hAnsi="Cambria"/>
        </w:rPr>
        <w:t>Zakres obowiązków wicedyrektora:</w:t>
      </w:r>
    </w:p>
    <w:p w:rsidR="00B03105" w:rsidRPr="00D65D96" w:rsidRDefault="00B03105" w:rsidP="00B03105">
      <w:pPr>
        <w:spacing w:before="240"/>
        <w:ind w:firstLine="567"/>
        <w:jc w:val="both"/>
        <w:rPr>
          <w:rFonts w:ascii="Cambria" w:hAnsi="Cambria" w:cs="Arial"/>
        </w:rPr>
      </w:pPr>
      <w:r w:rsidRPr="00D65D96">
        <w:rPr>
          <w:rFonts w:ascii="Cambria" w:hAnsi="Cambria" w:cs="Arial"/>
          <w:b/>
        </w:rPr>
        <w:t>1</w:t>
      </w:r>
      <w:r w:rsidRPr="00D65D96">
        <w:rPr>
          <w:rFonts w:ascii="Cambria" w:hAnsi="Cambria" w:cs="Arial"/>
        </w:rPr>
        <w:t>.  Do zadań Wicedyrektora należy w szczególności:</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sprawowanie nadzoru pedagogicznego zgodnie z odrębnymi przepisami, w tym prowadzenie obserwacji u wskazanych przez dyrektora nauczycieli;</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Samorządem Uczniowskim;</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nadzór i kontrola stołówki szkolnej, </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kierowanie Komisją Stypendialną;</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udostępnianie informacji uczniom, rodzicom i nauczycielom o formach pomocy materialnej uczniom;</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prowadzenie ewidencji godzin nadliczbowych i przekazywanie jej do księgowości;</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prowadzenie Księgi Zastępstw i wyznaczanie nauczycieli na zastępstwa;</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analiz wyników badań efektywności nauczania i wychowania;</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pracami  Komisji Przedmiotowych;</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wnioskowanie o nagrody, wyróżnienia i kary dla pracowników pedagogicznych;</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przygotowywanie projektów ocen nauczycieli i ocen dorobku zawodowego dla    wskazanych przez dyrektora nauczycieli;</w:t>
      </w:r>
    </w:p>
    <w:p w:rsidR="00B03105" w:rsidRPr="00D65D96" w:rsidRDefault="00B03105" w:rsidP="00B33A5B">
      <w:pPr>
        <w:widowControl w:val="0"/>
        <w:numPr>
          <w:ilvl w:val="1"/>
          <w:numId w:val="86"/>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lastRenderedPageBreak/>
        <w:t xml:space="preserve">  przeprowadzanie szkoleniowych rad pedagogicznych z zakresu prawa   oświatowego;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lekcji na każdy rok szkolny i wprowadzanie niezbędnych zmian po wszelkich zamianach organizacyjnych;</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bezpośredni nadzór nad prawidłową realizacją zadań zleconych nauczycielom;</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wycieczek w oparciu o propozycje wychowawców klas;</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wstępna kontrola dokumentacji wycieczek;</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apeli, imprez szkolnych i kalendarza szkolnego;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organizowanie warunków dla prawidłowej realizacji Konwencji o prawach dziecka;</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pełnienie dyżuru kier</w:t>
      </w:r>
      <w:r w:rsidR="00D9634C">
        <w:rPr>
          <w:rFonts w:ascii="Cambria" w:hAnsi="Cambria" w:cs="Arial"/>
          <w:bCs/>
        </w:rPr>
        <w:t>owniczego w wyznaczonych przez D</w:t>
      </w:r>
      <w:r w:rsidRPr="00D65D96">
        <w:rPr>
          <w:rFonts w:ascii="Cambria" w:hAnsi="Cambria" w:cs="Arial"/>
          <w:bCs/>
        </w:rPr>
        <w:t>yrektora godzinach;</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zapewnianie pomocy nauczycieli w realizacji ich zadań oraz ich doskonaleniu zawodowym;</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współdziałanie ze szkołami wyższymi oraz zakładami kształcenia nauczycieli  w organizacji praktyk studenckich oraz prowadzenie wymaganej dokumentacji;</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organizacjami , stowarzyszeniami i wolontariuszami działającymi w szkole za zgodą Dyrektora szkoły i pozytywnej opinii Rady Rodziców w zakresie działania programowego;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na potrzeby dyrektora i Rady Pedagogicznej wniosków ze sprawowanego nadzoru pedagogicznego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w szczególności realizacji przez nauczycieli podstaw programowych nauczanego  przedmiotu;</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kontrolowane  realizacji  indywidualnego nauczania;</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egzekwowanie  przestrzegania przez nauczycieli i uczniów postanowień statutu;</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dbanie  o właściwe wyposażenie szkoły w środki dydaktyczne i sprzęt;</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przygotowywanie  projektów uchwał, zarządzeń, decyzji z zakresu swoich obowiązków;</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przygotowywanie materiałów celem ich publikacji na stronie </w:t>
      </w:r>
      <w:r w:rsidRPr="00D65D96">
        <w:rPr>
          <w:rFonts w:ascii="Cambria" w:hAnsi="Cambria" w:cs="Arial"/>
          <w:b/>
          <w:bCs/>
        </w:rPr>
        <w:t>www</w:t>
      </w:r>
      <w:r w:rsidRPr="00D65D96">
        <w:rPr>
          <w:rFonts w:ascii="Cambria" w:hAnsi="Cambria" w:cs="Arial"/>
          <w:bCs/>
        </w:rPr>
        <w:t xml:space="preserve"> szkoły oraz systematycznie kontrolowanie  jej zawartość;</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prawidłowości wymagań edukacyjnych stawianych przez nauczycieli uczniom w zakresie zgodności ich z podstawową programową i wewnątrzszkolnymi zasadami oceniania;</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rozstrzyganie sporów między uczniami i nauczycielami w zakresie upoważnienia dyrektora szkoły;</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współpraca z Radą Rodziców i Radą Pedagogiczną;</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pracy pracowników obsługi ;</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dbanie o autorytet Rady Pedagogicznej, ochronę praw i godności nauczycieli;</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lastRenderedPageBreak/>
        <w:t xml:space="preserve">współpraca z Poradnią Pedagogiczno–Psychologiczną, policją i służbami porządkowi </w:t>
      </w:r>
      <w:r w:rsidRPr="00D65D96">
        <w:rPr>
          <w:rFonts w:ascii="Cambria" w:hAnsi="Cambria" w:cs="Arial"/>
          <w:bCs/>
        </w:rPr>
        <w:br/>
        <w:t>w zakresie pomocy uczniom i zapewnieniu ładu i porządku w szkole i na jej terenie;</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przestrzeganie wszelkich Regulaminów wewnatrzszkolnych, a w szczególności Regulaminu Pracy, przepisów w zakresie bhp i p/poż;</w:t>
      </w:r>
    </w:p>
    <w:p w:rsidR="00B03105" w:rsidRPr="00D65D96" w:rsidRDefault="00D9634C"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Pr>
          <w:rFonts w:ascii="Cambria" w:hAnsi="Cambria" w:cs="Arial"/>
          <w:bCs/>
        </w:rPr>
        <w:t>wykonywanie  poleceń Dyrektora S</w:t>
      </w:r>
      <w:r w:rsidR="00B03105" w:rsidRPr="00D65D96">
        <w:rPr>
          <w:rFonts w:ascii="Cambria" w:hAnsi="Cambria" w:cs="Arial"/>
          <w:bCs/>
        </w:rPr>
        <w:t>zkoły.</w:t>
      </w:r>
    </w:p>
    <w:p w:rsidR="00B03105" w:rsidRPr="002036CD"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zastępowanie </w:t>
      </w:r>
      <w:r w:rsidR="00D9634C">
        <w:rPr>
          <w:rFonts w:ascii="Cambria" w:hAnsi="Cambria" w:cs="Arial"/>
          <w:bCs/>
        </w:rPr>
        <w:t>Dyrektora S</w:t>
      </w:r>
      <w:r w:rsidRPr="00D65D96">
        <w:rPr>
          <w:rFonts w:ascii="Cambria" w:hAnsi="Cambria" w:cs="Arial"/>
          <w:bCs/>
        </w:rPr>
        <w:t>zkoły podczas jego nieobecności w zakresie delegowanych uprawnień.</w:t>
      </w:r>
    </w:p>
    <w:p w:rsidR="00B03105" w:rsidRPr="00D65D96" w:rsidRDefault="001F5671" w:rsidP="00B03105">
      <w:pPr>
        <w:spacing w:before="240"/>
        <w:ind w:firstLine="567"/>
        <w:jc w:val="both"/>
        <w:rPr>
          <w:rFonts w:ascii="Cambria" w:hAnsi="Cambria" w:cs="Arial"/>
        </w:rPr>
      </w:pPr>
      <w:r>
        <w:rPr>
          <w:rFonts w:ascii="Cambria" w:hAnsi="Cambria"/>
          <w:b/>
        </w:rPr>
        <w:t>§ 11</w:t>
      </w:r>
      <w:r w:rsidR="008A2545">
        <w:rPr>
          <w:rFonts w:ascii="Cambria" w:hAnsi="Cambria"/>
          <w:b/>
        </w:rPr>
        <w:t>1</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W </w:t>
      </w:r>
      <w:r w:rsidR="00E75FEB">
        <w:rPr>
          <w:rFonts w:ascii="Cambria" w:hAnsi="Cambria" w:cs="Arial"/>
        </w:rPr>
        <w:t>Szkole</w:t>
      </w:r>
      <w:r w:rsidR="00B03105" w:rsidRPr="00D65D96">
        <w:rPr>
          <w:rFonts w:ascii="Cambria" w:hAnsi="Cambria" w:cs="Arial"/>
        </w:rPr>
        <w:t xml:space="preserve"> obowiązuje Regulamin Pracy, ustalony przez dyrektora szkoły   w uzgodnieniu ze związkami zawodowymi działającymi w placówce. </w:t>
      </w:r>
    </w:p>
    <w:p w:rsidR="00B03105" w:rsidRPr="00D65D96" w:rsidRDefault="00B03105" w:rsidP="00B03105">
      <w:pPr>
        <w:spacing w:before="240"/>
        <w:ind w:firstLine="567"/>
        <w:jc w:val="both"/>
        <w:rPr>
          <w:rFonts w:ascii="Cambria" w:hAnsi="Cambria" w:cs="Arial"/>
        </w:rPr>
      </w:pPr>
      <w:r w:rsidRPr="00D65D96">
        <w:rPr>
          <w:rFonts w:ascii="Cambria" w:hAnsi="Cambria" w:cs="Arial"/>
          <w:b/>
        </w:rPr>
        <w:t>2</w:t>
      </w:r>
      <w:r w:rsidRPr="00D65D96">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D65D96" w:rsidRDefault="00B03105" w:rsidP="00B03105">
      <w:pPr>
        <w:autoSpaceDE w:val="0"/>
        <w:autoSpaceDN w:val="0"/>
        <w:adjustRightInd w:val="0"/>
        <w:jc w:val="both"/>
        <w:rPr>
          <w:rFonts w:ascii="Cambria" w:hAnsi="Cambria" w:cs="Arial"/>
        </w:rPr>
      </w:pPr>
    </w:p>
    <w:p w:rsidR="00B03105" w:rsidRDefault="00B03105" w:rsidP="00B03105">
      <w:pPr>
        <w:autoSpaceDE w:val="0"/>
        <w:autoSpaceDN w:val="0"/>
        <w:adjustRightInd w:val="0"/>
        <w:ind w:firstLine="567"/>
        <w:jc w:val="both"/>
        <w:rPr>
          <w:rFonts w:ascii="Cambria" w:hAnsi="Cambria"/>
        </w:rPr>
      </w:pPr>
      <w:r>
        <w:rPr>
          <w:rFonts w:ascii="Cambria" w:hAnsi="Cambria"/>
          <w:b/>
        </w:rPr>
        <w:t>§ </w:t>
      </w:r>
      <w:r w:rsidR="001F5671">
        <w:rPr>
          <w:rFonts w:ascii="Cambria" w:hAnsi="Cambria"/>
          <w:b/>
        </w:rPr>
        <w:t>11</w:t>
      </w:r>
      <w:r w:rsidR="008A2545">
        <w:rPr>
          <w:rFonts w:ascii="Cambria" w:hAnsi="Cambria"/>
          <w:b/>
        </w:rPr>
        <w:t>2</w:t>
      </w:r>
      <w:r w:rsidRPr="00D65D96">
        <w:rPr>
          <w:rFonts w:ascii="Cambria" w:hAnsi="Cambria"/>
          <w:b/>
        </w:rPr>
        <w:t xml:space="preserve">.  </w:t>
      </w:r>
      <w:r w:rsidRPr="00D65D96">
        <w:rPr>
          <w:rFonts w:ascii="Cambria" w:hAnsi="Cambria"/>
        </w:rPr>
        <w:t>W szkole mogą działać, zgodnie ze swoimi statutami i obowiązującymi w tym względzie przepisami prawnymi związki zawodowe zrzeszające nauczycieli lub innych pracowników szkoły.</w:t>
      </w:r>
    </w:p>
    <w:p w:rsidR="00B03105" w:rsidRPr="00D65D96" w:rsidRDefault="00B03105" w:rsidP="00B03105">
      <w:pPr>
        <w:autoSpaceDE w:val="0"/>
        <w:autoSpaceDN w:val="0"/>
        <w:adjustRightInd w:val="0"/>
        <w:ind w:firstLine="567"/>
        <w:jc w:val="both"/>
        <w:rPr>
          <w:rFonts w:ascii="Cambria" w:hAnsi="Cambria"/>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1</w:t>
      </w:r>
      <w:r w:rsidR="001F5671">
        <w:rPr>
          <w:rFonts w:ascii="Cambria" w:hAnsi="Cambria" w:cs="Arial"/>
          <w:b/>
          <w:bCs/>
        </w:rPr>
        <w:t>1</w:t>
      </w:r>
      <w:r w:rsidR="008A2545">
        <w:rPr>
          <w:rFonts w:ascii="Cambria" w:hAnsi="Cambria" w:cs="Arial"/>
          <w:b/>
          <w:bCs/>
        </w:rPr>
        <w:t>3</w:t>
      </w:r>
      <w:r w:rsidRPr="00D65D96">
        <w:rPr>
          <w:rFonts w:ascii="Cambria" w:hAnsi="Cambria" w:cs="Arial"/>
          <w:bCs/>
        </w:rPr>
        <w:t xml:space="preserve">. </w:t>
      </w:r>
      <w:r w:rsidRPr="00D65D96">
        <w:rPr>
          <w:rFonts w:ascii="Cambria" w:hAnsi="Cambria"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B03105" w:rsidRPr="00A87A31" w:rsidRDefault="00B03105" w:rsidP="00B03105">
      <w:pPr>
        <w:autoSpaceDE w:val="0"/>
        <w:autoSpaceDN w:val="0"/>
        <w:adjustRightInd w:val="0"/>
        <w:jc w:val="both"/>
        <w:rPr>
          <w:rFonts w:ascii="Cambria" w:hAnsi="Cambria" w:cs="Arial"/>
          <w:bCs/>
        </w:rPr>
      </w:pPr>
      <w:r w:rsidRPr="00D65D96">
        <w:rPr>
          <w:rFonts w:ascii="Cambria" w:hAnsi="Cambria" w:cs="Arial"/>
        </w:rPr>
        <w:t>i Rady Pedagogicznej.</w:t>
      </w:r>
    </w:p>
    <w:p w:rsidR="00B03105" w:rsidRPr="00D65D96" w:rsidRDefault="00B03105" w:rsidP="00B03105">
      <w:pPr>
        <w:rPr>
          <w:rFonts w:ascii="Cambria" w:hAnsi="Cambria"/>
          <w:b/>
          <w:bCs/>
        </w:rPr>
      </w:pPr>
    </w:p>
    <w:p w:rsidR="00B03105" w:rsidRDefault="00B03105" w:rsidP="00B03105">
      <w:pPr>
        <w:pStyle w:val="Nagwek2"/>
        <w:rPr>
          <w:rFonts w:cs="Arial"/>
          <w:b w:val="0"/>
          <w:bCs w:val="0"/>
          <w:sz w:val="22"/>
          <w:szCs w:val="22"/>
        </w:rPr>
      </w:pPr>
      <w:bookmarkStart w:id="24" w:name="_Toc485907103"/>
      <w:r w:rsidRPr="00D65D96">
        <w:rPr>
          <w:rFonts w:cs="Arial"/>
          <w:sz w:val="22"/>
          <w:szCs w:val="22"/>
        </w:rPr>
        <w:t>DZIAŁ VI</w:t>
      </w:r>
      <w:bookmarkEnd w:id="24"/>
    </w:p>
    <w:p w:rsidR="00B03105" w:rsidRPr="00B02871" w:rsidRDefault="00B03105" w:rsidP="00B02871">
      <w:pPr>
        <w:pStyle w:val="Nagwek2"/>
        <w:rPr>
          <w:rFonts w:cs="Arial"/>
          <w:bCs w:val="0"/>
          <w:color w:val="7030A0"/>
          <w:sz w:val="22"/>
          <w:szCs w:val="22"/>
        </w:rPr>
      </w:pPr>
      <w:bookmarkStart w:id="25" w:name="_Toc485907104"/>
      <w:r w:rsidRPr="001F5671">
        <w:rPr>
          <w:rFonts w:cs="Arial"/>
          <w:color w:val="7030A0"/>
          <w:sz w:val="22"/>
          <w:szCs w:val="22"/>
        </w:rPr>
        <w:t>Rozdział 1</w:t>
      </w:r>
      <w:r w:rsidR="00B02871">
        <w:rPr>
          <w:rFonts w:cs="Arial"/>
          <w:color w:val="7030A0"/>
          <w:sz w:val="22"/>
          <w:szCs w:val="22"/>
        </w:rPr>
        <w:br/>
      </w:r>
      <w:r w:rsidRPr="00B02871">
        <w:rPr>
          <w:rFonts w:cs="Arial"/>
          <w:color w:val="7030A0"/>
          <w:sz w:val="22"/>
          <w:szCs w:val="22"/>
        </w:rPr>
        <w:t>Obowiązek szkolny</w:t>
      </w:r>
      <w:bookmarkEnd w:id="25"/>
    </w:p>
    <w:p w:rsidR="00B03105" w:rsidRPr="00D65D96" w:rsidRDefault="00B03105" w:rsidP="00B03105">
      <w:pPr>
        <w:rPr>
          <w:rFonts w:ascii="Cambria" w:hAnsi="Cambria" w:cs="Arial"/>
          <w:b/>
        </w:rPr>
      </w:pPr>
    </w:p>
    <w:p w:rsidR="00B03105" w:rsidRPr="00A87A31" w:rsidRDefault="001F5671" w:rsidP="00B03105">
      <w:pPr>
        <w:ind w:firstLine="709"/>
        <w:jc w:val="both"/>
        <w:rPr>
          <w:rFonts w:ascii="Cambria" w:hAnsi="Cambria" w:cs="Arial"/>
          <w:b/>
        </w:rPr>
      </w:pPr>
      <w:r>
        <w:rPr>
          <w:rFonts w:ascii="Cambria" w:hAnsi="Cambria" w:cs="Arial"/>
          <w:b/>
        </w:rPr>
        <w:t>§ 11</w:t>
      </w:r>
      <w:r w:rsidR="008A2545">
        <w:rPr>
          <w:rFonts w:ascii="Cambria" w:hAnsi="Cambria" w:cs="Arial"/>
          <w:b/>
        </w:rPr>
        <w:t>4</w:t>
      </w:r>
      <w:r w:rsidR="00B03105" w:rsidRPr="00A87A31">
        <w:rPr>
          <w:rFonts w:ascii="Cambria" w:hAnsi="Cambria" w:cs="Arial"/>
          <w:b/>
        </w:rPr>
        <w:t>.  1</w:t>
      </w:r>
      <w:r w:rsidR="00B03105" w:rsidRPr="00A87A31">
        <w:rPr>
          <w:rFonts w:ascii="Cambria" w:hAnsi="Cambria" w:cs="Arial"/>
        </w:rPr>
        <w:t xml:space="preserve">. </w:t>
      </w:r>
      <w:r w:rsidR="00B03105" w:rsidRPr="00A87A31">
        <w:rPr>
          <w:rFonts w:ascii="Cambria" w:hAnsi="Cambria" w:cs="Arial"/>
          <w:bCs/>
        </w:rPr>
        <w:t>Obowiązek szkolny dziecka rozpoczyna się z początkiem roku szkolnego w roku kalendar</w:t>
      </w:r>
      <w:r w:rsidR="00F32C24">
        <w:rPr>
          <w:rFonts w:ascii="Cambria" w:hAnsi="Cambria" w:cs="Arial"/>
          <w:bCs/>
        </w:rPr>
        <w:t>zowym, w którym dziecko kończy 7</w:t>
      </w:r>
      <w:r w:rsidR="00B03105" w:rsidRPr="00A87A31">
        <w:rPr>
          <w:rFonts w:ascii="Cambria" w:hAnsi="Cambria" w:cs="Arial"/>
          <w:bCs/>
        </w:rPr>
        <w:t xml:space="preserve"> lat,  nie dłużej jednak niż do ukończenia 18 roku życia.</w:t>
      </w:r>
    </w:p>
    <w:p w:rsidR="00B03105" w:rsidRPr="00B12134" w:rsidRDefault="00985588" w:rsidP="00B12134">
      <w:pPr>
        <w:pStyle w:val="ust"/>
        <w:spacing w:after="0" w:afterAutospacing="0"/>
        <w:ind w:firstLine="709"/>
        <w:jc w:val="both"/>
        <w:rPr>
          <w:rFonts w:ascii="Cambria" w:hAnsi="Cambria" w:cs="Arial"/>
          <w:sz w:val="22"/>
          <w:szCs w:val="22"/>
        </w:rPr>
      </w:pPr>
      <w:r>
        <w:rPr>
          <w:rFonts w:ascii="Cambria" w:hAnsi="Cambria" w:cs="Arial"/>
          <w:b/>
          <w:sz w:val="22"/>
          <w:szCs w:val="22"/>
        </w:rPr>
        <w:t>§ 11</w:t>
      </w:r>
      <w:r w:rsidR="008A2545">
        <w:rPr>
          <w:rFonts w:ascii="Cambria" w:hAnsi="Cambria" w:cs="Arial"/>
          <w:b/>
          <w:sz w:val="22"/>
          <w:szCs w:val="22"/>
        </w:rPr>
        <w:t>5</w:t>
      </w:r>
      <w:r w:rsidR="00B03105" w:rsidRPr="00B12134">
        <w:rPr>
          <w:rFonts w:ascii="Cambria" w:hAnsi="Cambria" w:cs="Arial"/>
          <w:b/>
          <w:sz w:val="22"/>
          <w:szCs w:val="22"/>
        </w:rPr>
        <w:t>. 1.</w:t>
      </w:r>
      <w:r w:rsidR="00B03105" w:rsidRPr="00B12134">
        <w:rPr>
          <w:rFonts w:ascii="Cambria" w:hAnsi="Cambria" w:cs="Arial"/>
          <w:bCs/>
          <w:sz w:val="22"/>
          <w:szCs w:val="22"/>
        </w:rPr>
        <w:t>Na wniosek rodziców naukę w szkole podstawowej może także rozpocząć dziecko, które w d</w:t>
      </w:r>
      <w:r w:rsidR="00B12134" w:rsidRPr="00B12134">
        <w:rPr>
          <w:rFonts w:ascii="Cambria" w:hAnsi="Cambria" w:cs="Arial"/>
          <w:bCs/>
          <w:sz w:val="22"/>
          <w:szCs w:val="22"/>
        </w:rPr>
        <w:t>anym roku kalendarzowym kończy 6</w:t>
      </w:r>
      <w:r w:rsidR="00B03105" w:rsidRPr="00B12134">
        <w:rPr>
          <w:rFonts w:ascii="Cambria" w:hAnsi="Cambria" w:cs="Arial"/>
          <w:bCs/>
          <w:sz w:val="22"/>
          <w:szCs w:val="22"/>
        </w:rPr>
        <w:t xml:space="preserve"> lat, jeżeli wykazuje psychofizyczną dojrzałość do podjęcia nauki szkolnej.</w:t>
      </w:r>
    </w:p>
    <w:p w:rsidR="00B03105" w:rsidRPr="00A87A31" w:rsidRDefault="00B03105" w:rsidP="00B03105">
      <w:pPr>
        <w:jc w:val="both"/>
        <w:rPr>
          <w:rFonts w:ascii="Cambria" w:hAnsi="Cambria" w:cs="Arial"/>
        </w:rPr>
      </w:pPr>
    </w:p>
    <w:p w:rsidR="00B03105" w:rsidRPr="00A87A31" w:rsidRDefault="00B03105" w:rsidP="00B03105">
      <w:pPr>
        <w:ind w:firstLine="426"/>
        <w:jc w:val="both"/>
        <w:rPr>
          <w:rFonts w:ascii="Cambria" w:hAnsi="Cambria" w:cs="Arial"/>
        </w:rPr>
      </w:pPr>
      <w:r w:rsidRPr="00A87A31">
        <w:rPr>
          <w:rFonts w:ascii="Cambria" w:hAnsi="Cambria" w:cs="Arial"/>
          <w:b/>
        </w:rPr>
        <w:t xml:space="preserve">      2</w:t>
      </w:r>
      <w:r w:rsidRPr="00A87A31">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A87A31" w:rsidRDefault="00B03105" w:rsidP="00B03105">
      <w:pPr>
        <w:pStyle w:val="ust"/>
        <w:ind w:firstLine="426"/>
        <w:jc w:val="both"/>
        <w:rPr>
          <w:rFonts w:ascii="Cambria" w:hAnsi="Cambria" w:cs="Arial"/>
          <w:sz w:val="22"/>
          <w:szCs w:val="22"/>
        </w:rPr>
      </w:pPr>
      <w:r w:rsidRPr="00A87A31">
        <w:rPr>
          <w:rFonts w:ascii="Cambria" w:hAnsi="Cambria" w:cs="Arial"/>
          <w:b/>
          <w:sz w:val="22"/>
          <w:szCs w:val="22"/>
        </w:rPr>
        <w:t xml:space="preserve">     3</w:t>
      </w:r>
      <w:r w:rsidRPr="00A87A31">
        <w:rPr>
          <w:rFonts w:ascii="Cambria" w:hAnsi="Cambria" w:cs="Arial"/>
          <w:sz w:val="22"/>
          <w:szCs w:val="22"/>
        </w:rPr>
        <w:t>. Dziecko, które zostało wcześniej przyjęte do szkoły podstawowej, jest zwolnione z obowiązku odbycia rocznego przygotowania przedszkolnego.</w:t>
      </w:r>
    </w:p>
    <w:p w:rsidR="00B03105" w:rsidRDefault="00B03105" w:rsidP="00B03105">
      <w:pPr>
        <w:ind w:firstLine="426"/>
        <w:jc w:val="both"/>
        <w:rPr>
          <w:rFonts w:ascii="Cambria" w:hAnsi="Cambria" w:cs="Arial"/>
          <w:b/>
        </w:rPr>
      </w:pPr>
      <w:r w:rsidRPr="00A87A31">
        <w:rPr>
          <w:rFonts w:ascii="Cambria" w:hAnsi="Cambria" w:cs="Arial"/>
          <w:b/>
        </w:rPr>
        <w:t>4</w:t>
      </w:r>
      <w:r w:rsidRPr="00A87A31">
        <w:rPr>
          <w:rFonts w:ascii="Cambria" w:hAnsi="Cambria" w:cs="Arial"/>
        </w:rPr>
        <w:t>. Dokonując podziału na oddziały w klasach pierwszych dyrektor grupuje dzieci od najmłodszego i kolejno wg miesięcy urodzenia.</w:t>
      </w:r>
    </w:p>
    <w:p w:rsidR="00F77527" w:rsidRPr="00A87A31" w:rsidRDefault="00F77527" w:rsidP="00B03105">
      <w:pPr>
        <w:ind w:firstLine="426"/>
        <w:jc w:val="both"/>
        <w:rPr>
          <w:rFonts w:ascii="Cambria" w:hAnsi="Cambria" w:cs="Arial"/>
          <w:b/>
        </w:rPr>
      </w:pPr>
    </w:p>
    <w:p w:rsidR="00B03105" w:rsidRPr="00A87A31" w:rsidRDefault="00B03105" w:rsidP="00B03105">
      <w:pPr>
        <w:ind w:firstLine="360"/>
        <w:jc w:val="both"/>
        <w:rPr>
          <w:rFonts w:ascii="Cambria" w:hAnsi="Cambria" w:cs="Arial"/>
        </w:rPr>
      </w:pPr>
      <w:r w:rsidRPr="00A87A31">
        <w:rPr>
          <w:rFonts w:ascii="Cambria" w:hAnsi="Cambria" w:cs="Arial"/>
          <w:b/>
        </w:rPr>
        <w:lastRenderedPageBreak/>
        <w:t xml:space="preserve">5. </w:t>
      </w:r>
      <w:r w:rsidRPr="00A87A31">
        <w:rPr>
          <w:rFonts w:ascii="Cambria" w:hAnsi="Cambria" w:cs="Arial"/>
        </w:rPr>
        <w:t>Na wniosek rodziców/opiekunów prawnych w szczególnie uzasadnionych przypadkach dyrektor szkoły dokonując podziału może odstąpić od zasady, o której mowa w ust. 4. Może to nastąpić w przypadkach:</w:t>
      </w:r>
    </w:p>
    <w:p w:rsidR="00B03105" w:rsidRPr="00A87A31" w:rsidRDefault="00B03105" w:rsidP="00B03105">
      <w:pPr>
        <w:jc w:val="both"/>
        <w:rPr>
          <w:rFonts w:ascii="Cambria" w:hAnsi="Cambria" w:cs="Arial"/>
        </w:rPr>
      </w:pP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gdy, w tym samym roku szkolnym przyjmowane jest rodzeństwo urodzone w różnych rocznikach;</w:t>
      </w: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dzieci są spokrewnione;</w:t>
      </w: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dzieci uczęszczały do tej samej grupy w oddziale przedszkolnym lub przedszkolu;</w:t>
      </w: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konieczności planowania sprawnego i jak najkrótszego dowozu dzieci.;</w:t>
      </w:r>
    </w:p>
    <w:p w:rsidR="00B03105" w:rsidRPr="00A87A31" w:rsidRDefault="00B03105" w:rsidP="00221521">
      <w:pPr>
        <w:pStyle w:val="Akapitzlist"/>
        <w:numPr>
          <w:ilvl w:val="0"/>
          <w:numId w:val="153"/>
        </w:numPr>
        <w:tabs>
          <w:tab w:val="left" w:pos="284"/>
        </w:tabs>
        <w:ind w:left="0" w:firstLine="0"/>
        <w:rPr>
          <w:rFonts w:ascii="Cambria" w:hAnsi="Cambria" w:cs="Arial"/>
          <w:lang w:bidi="en-US"/>
        </w:rPr>
      </w:pPr>
      <w:r w:rsidRPr="00A87A31">
        <w:rPr>
          <w:rFonts w:ascii="Cambria" w:hAnsi="Cambria" w:cs="Arial"/>
        </w:rPr>
        <w:t>gdy ułatwia to rodzicom odbiór dzieci ze szkoły.</w:t>
      </w:r>
    </w:p>
    <w:p w:rsidR="00B03105" w:rsidRPr="00A87A31" w:rsidRDefault="00B03105" w:rsidP="00B03105">
      <w:pPr>
        <w:ind w:left="709"/>
        <w:jc w:val="both"/>
        <w:rPr>
          <w:rFonts w:ascii="Cambria" w:hAnsi="Cambria" w:cs="Arial"/>
        </w:rPr>
      </w:pPr>
      <w:r w:rsidRPr="00A87A31">
        <w:rPr>
          <w:rFonts w:ascii="Cambria" w:hAnsi="Cambria" w:cs="Arial"/>
          <w:b/>
        </w:rPr>
        <w:t>§ 1</w:t>
      </w:r>
      <w:r w:rsidR="00985588">
        <w:rPr>
          <w:rFonts w:ascii="Cambria" w:hAnsi="Cambria" w:cs="Arial"/>
          <w:b/>
        </w:rPr>
        <w:t>1</w:t>
      </w:r>
      <w:r w:rsidR="008A2545">
        <w:rPr>
          <w:rFonts w:ascii="Cambria" w:hAnsi="Cambria" w:cs="Arial"/>
          <w:b/>
        </w:rPr>
        <w:t>6</w:t>
      </w:r>
      <w:r w:rsidRPr="00A87A31">
        <w:rPr>
          <w:rFonts w:ascii="Cambria" w:hAnsi="Cambria" w:cs="Arial"/>
        </w:rPr>
        <w:t xml:space="preserve">. </w:t>
      </w:r>
      <w:r w:rsidRPr="00A959DE">
        <w:rPr>
          <w:rFonts w:ascii="Cambria" w:hAnsi="Cambria" w:cs="Arial"/>
          <w:b/>
        </w:rPr>
        <w:t>Odroczenie obowiązku szkolnego.</w:t>
      </w:r>
    </w:p>
    <w:p w:rsidR="00B03105" w:rsidRPr="00A87A31" w:rsidRDefault="00B03105" w:rsidP="00B03105">
      <w:pPr>
        <w:jc w:val="both"/>
        <w:rPr>
          <w:rFonts w:ascii="Cambria" w:hAnsi="Cambria" w:cs="Arial"/>
        </w:rPr>
      </w:pPr>
    </w:p>
    <w:p w:rsidR="00B03105" w:rsidRPr="00A87A31" w:rsidRDefault="00B03105" w:rsidP="00B03105">
      <w:pPr>
        <w:ind w:firstLine="709"/>
        <w:jc w:val="both"/>
        <w:rPr>
          <w:rFonts w:ascii="Cambria" w:hAnsi="Cambria" w:cs="Arial"/>
        </w:rPr>
      </w:pPr>
      <w:r w:rsidRPr="00A87A31">
        <w:rPr>
          <w:rFonts w:ascii="Cambria" w:hAnsi="Cambria" w:cs="Arial"/>
          <w:b/>
        </w:rPr>
        <w:t>1.</w:t>
      </w:r>
      <w:r w:rsidRPr="00A87A31">
        <w:rPr>
          <w:rFonts w:ascii="Cambria" w:hAnsi="Cambria" w:cs="Arial"/>
        </w:rPr>
        <w:t xml:space="preserve"> Odroczenie obowiązku szkolnego dokonuje dyrektor szkoły podstawowej do której zostało przyjęte dziecko. </w:t>
      </w:r>
    </w:p>
    <w:p w:rsidR="00B03105" w:rsidRPr="00A87A31" w:rsidRDefault="00B03105" w:rsidP="00B03105">
      <w:pPr>
        <w:jc w:val="both"/>
        <w:rPr>
          <w:rFonts w:ascii="Cambria" w:hAnsi="Cambria" w:cs="Arial"/>
        </w:rPr>
      </w:pPr>
    </w:p>
    <w:p w:rsidR="00B03105" w:rsidRPr="00A87A31" w:rsidRDefault="00B03105" w:rsidP="00B03105">
      <w:pPr>
        <w:ind w:firstLine="709"/>
        <w:jc w:val="both"/>
        <w:rPr>
          <w:rFonts w:ascii="Cambria" w:hAnsi="Cambria" w:cs="Arial"/>
        </w:rPr>
      </w:pPr>
      <w:r w:rsidRPr="00A87A31">
        <w:rPr>
          <w:rFonts w:ascii="Cambria" w:hAnsi="Cambria" w:cs="Arial"/>
          <w:b/>
        </w:rPr>
        <w:t>2</w:t>
      </w:r>
      <w:r w:rsidRPr="00A87A31">
        <w:rPr>
          <w:rFonts w:ascii="Cambria" w:hAnsi="Cambria" w:cs="Arial"/>
        </w:rPr>
        <w:t>. Odroczenia dokonuje się  na wniosek rodziców. Rodzic jest obowiązany dostarczyć opinię poradni psychologiczno-pedagogicznej o potrzebie odroczenia obowiązku szkolnego.</w:t>
      </w:r>
    </w:p>
    <w:p w:rsidR="00B03105" w:rsidRPr="00A87A31" w:rsidRDefault="00B03105" w:rsidP="00B03105">
      <w:pPr>
        <w:jc w:val="both"/>
        <w:rPr>
          <w:rFonts w:ascii="Cambria" w:hAnsi="Cambria" w:cs="Arial"/>
        </w:rPr>
      </w:pPr>
    </w:p>
    <w:p w:rsidR="00B03105" w:rsidRPr="00A87A31" w:rsidRDefault="00B03105" w:rsidP="00B03105">
      <w:pPr>
        <w:ind w:firstLine="709"/>
        <w:jc w:val="both"/>
        <w:rPr>
          <w:rFonts w:ascii="Cambria" w:hAnsi="Cambria" w:cs="Arial"/>
        </w:rPr>
      </w:pPr>
      <w:r w:rsidRPr="00A87A31">
        <w:rPr>
          <w:rFonts w:ascii="Cambria" w:hAnsi="Cambria" w:cs="Arial"/>
          <w:b/>
        </w:rPr>
        <w:t>3.</w:t>
      </w:r>
      <w:r w:rsidRPr="00A87A31">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B03105" w:rsidRPr="00A87A31" w:rsidRDefault="00B03105" w:rsidP="00B03105">
      <w:pPr>
        <w:jc w:val="both"/>
        <w:rPr>
          <w:rFonts w:ascii="Cambria" w:hAnsi="Cambria" w:cs="Arial"/>
        </w:rPr>
      </w:pPr>
    </w:p>
    <w:p w:rsidR="00B03105" w:rsidRPr="00A87A31" w:rsidRDefault="00B03105" w:rsidP="00B03105">
      <w:pPr>
        <w:ind w:firstLine="709"/>
        <w:jc w:val="both"/>
        <w:rPr>
          <w:rFonts w:ascii="Cambria" w:hAnsi="Cambria" w:cs="Arial"/>
        </w:rPr>
      </w:pPr>
      <w:r w:rsidRPr="00A87A31">
        <w:rPr>
          <w:rFonts w:ascii="Cambria" w:hAnsi="Cambria" w:cs="Arial"/>
          <w:b/>
        </w:rPr>
        <w:t xml:space="preserve">4. </w:t>
      </w:r>
      <w:r w:rsidRPr="00A87A31">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Pr="00A87A31" w:rsidRDefault="00B03105" w:rsidP="00B03105">
      <w:pPr>
        <w:jc w:val="both"/>
        <w:rPr>
          <w:rFonts w:ascii="Cambria" w:hAnsi="Cambria" w:cs="Arial"/>
        </w:rPr>
      </w:pPr>
    </w:p>
    <w:p w:rsidR="00B03105" w:rsidRPr="00D65D96" w:rsidRDefault="00B03105" w:rsidP="00B03105">
      <w:pPr>
        <w:ind w:left="709" w:hanging="142"/>
        <w:jc w:val="both"/>
        <w:rPr>
          <w:rFonts w:ascii="Cambria" w:hAnsi="Cambria" w:cs="Arial"/>
        </w:rPr>
      </w:pPr>
      <w:r w:rsidRPr="00D65D96">
        <w:rPr>
          <w:rFonts w:ascii="Cambria" w:hAnsi="Cambria" w:cs="Arial"/>
          <w:b/>
        </w:rPr>
        <w:t>§ 1</w:t>
      </w:r>
      <w:r w:rsidR="00B67452">
        <w:rPr>
          <w:rFonts w:ascii="Cambria" w:hAnsi="Cambria" w:cs="Arial"/>
          <w:b/>
        </w:rPr>
        <w:t>1</w:t>
      </w:r>
      <w:r w:rsidR="008A2545">
        <w:rPr>
          <w:rFonts w:ascii="Cambria" w:hAnsi="Cambria" w:cs="Arial"/>
          <w:b/>
        </w:rPr>
        <w:t>7</w:t>
      </w:r>
      <w:r w:rsidRPr="00D65D96">
        <w:rPr>
          <w:rFonts w:ascii="Cambria" w:hAnsi="Cambria" w:cs="Arial"/>
          <w:color w:val="000000"/>
        </w:rPr>
        <w:t xml:space="preserve">. </w:t>
      </w:r>
      <w:r w:rsidRPr="00A959DE">
        <w:rPr>
          <w:rFonts w:ascii="Cambria" w:hAnsi="Cambria" w:cs="Arial"/>
          <w:b/>
        </w:rPr>
        <w:t>Inne formy spełniania obowiązku szkolnego.</w:t>
      </w:r>
    </w:p>
    <w:p w:rsidR="00B03105" w:rsidRPr="00D65D96" w:rsidRDefault="00B03105" w:rsidP="00B03105">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color w:val="000000"/>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rPr>
        <w:t>Dziecko spełniając odpowiednio obowiązek szkolny formie, jak w ust. 1 może otrzymać świadectwo ukoń</w:t>
      </w:r>
      <w:r w:rsidR="00F806E6">
        <w:rPr>
          <w:rFonts w:ascii="Cambria" w:hAnsi="Cambria" w:cs="Arial"/>
        </w:rPr>
        <w:t>czenia poszczególnych klas</w:t>
      </w:r>
      <w:r w:rsidRPr="00D65D96">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rPr>
        <w:t xml:space="preserve">Za spełnianie </w:t>
      </w:r>
      <w:r w:rsidRPr="00D65D96">
        <w:rPr>
          <w:rFonts w:ascii="Cambria" w:hAnsi="Cambria" w:cs="Arial"/>
          <w:bCs/>
        </w:rPr>
        <w:t>obowiązku szkolnego</w:t>
      </w:r>
      <w:r w:rsidRPr="00D65D96">
        <w:rPr>
          <w:rFonts w:ascii="Cambria" w:hAnsi="Cambria" w:cs="Arial"/>
        </w:rPr>
        <w:t>uznaje się również udział dzieci i młodzieży upośledzonej umysłowo w stopniu głębokim w zajęciach rewalidacyjno-wychowawczych, organizowanych zgodnie z odrębnymi przepisami</w:t>
      </w:r>
      <w:r w:rsidRPr="00D65D96">
        <w:rPr>
          <w:rFonts w:ascii="Cambria" w:hAnsi="Cambria"/>
        </w:rPr>
        <w:t>.</w:t>
      </w:r>
    </w:p>
    <w:p w:rsidR="00B03105" w:rsidRPr="00D65D96" w:rsidRDefault="00B03105" w:rsidP="00B03105">
      <w:pPr>
        <w:spacing w:before="100" w:beforeAutospacing="1" w:after="100" w:afterAutospacing="1"/>
        <w:ind w:firstLine="567"/>
        <w:jc w:val="both"/>
        <w:rPr>
          <w:rFonts w:ascii="Cambria" w:hAnsi="Cambria" w:cs="Arial"/>
        </w:rPr>
      </w:pPr>
      <w:r w:rsidRPr="00D65D96">
        <w:rPr>
          <w:rFonts w:ascii="Cambria" w:hAnsi="Cambria" w:cs="Arial"/>
          <w:b/>
        </w:rPr>
        <w:t>§ 1</w:t>
      </w:r>
      <w:r w:rsidR="00C56509">
        <w:rPr>
          <w:rFonts w:ascii="Cambria" w:hAnsi="Cambria" w:cs="Arial"/>
          <w:b/>
        </w:rPr>
        <w:t>1</w:t>
      </w:r>
      <w:r w:rsidR="008A2545">
        <w:rPr>
          <w:rFonts w:ascii="Cambria" w:hAnsi="Cambria" w:cs="Arial"/>
          <w:b/>
        </w:rPr>
        <w:t>8</w:t>
      </w:r>
      <w:r w:rsidRPr="00D65D96">
        <w:rPr>
          <w:rFonts w:ascii="Cambria" w:hAnsi="Cambria" w:cs="Arial"/>
          <w:color w:val="000000"/>
        </w:rPr>
        <w:t xml:space="preserve">. </w:t>
      </w:r>
      <w:r w:rsidRPr="00D65D96">
        <w:rPr>
          <w:rFonts w:ascii="Cambria" w:hAnsi="Cambria" w:cs="Arial"/>
          <w:bCs/>
        </w:rPr>
        <w:t xml:space="preserve">Niespełnianie </w:t>
      </w:r>
      <w:r w:rsidRPr="00D65D96">
        <w:rPr>
          <w:rFonts w:ascii="Cambria" w:hAnsi="Cambria" w:cs="Arial"/>
        </w:rPr>
        <w:t>obowiązku szkolnego lub obowiązku nauki podlega egzekucji w trybie przepisów o postępowaniu egzekucyjnym w administracji.</w:t>
      </w:r>
    </w:p>
    <w:p w:rsidR="00B03105" w:rsidRPr="00D65D96" w:rsidRDefault="00B03105" w:rsidP="00B03105">
      <w:pPr>
        <w:pStyle w:val="NormalnyWeb"/>
        <w:ind w:firstLine="567"/>
        <w:jc w:val="both"/>
        <w:rPr>
          <w:rFonts w:ascii="Cambria" w:hAnsi="Cambria" w:cs="Arial"/>
          <w:sz w:val="22"/>
          <w:szCs w:val="22"/>
        </w:rPr>
      </w:pPr>
      <w:r w:rsidRPr="00D65D96">
        <w:rPr>
          <w:rFonts w:ascii="Cambria" w:hAnsi="Cambria" w:cs="Arial"/>
          <w:b/>
          <w:sz w:val="22"/>
          <w:szCs w:val="22"/>
        </w:rPr>
        <w:t>§ 1</w:t>
      </w:r>
      <w:r w:rsidR="00C56509">
        <w:rPr>
          <w:rFonts w:ascii="Cambria" w:hAnsi="Cambria" w:cs="Arial"/>
          <w:b/>
          <w:sz w:val="22"/>
          <w:szCs w:val="22"/>
        </w:rPr>
        <w:t>1</w:t>
      </w:r>
      <w:r w:rsidR="008A2545">
        <w:rPr>
          <w:rFonts w:ascii="Cambria" w:hAnsi="Cambria" w:cs="Arial"/>
          <w:b/>
          <w:sz w:val="22"/>
          <w:szCs w:val="22"/>
        </w:rPr>
        <w:t>9</w:t>
      </w:r>
      <w:r w:rsidRPr="00D65D96">
        <w:rPr>
          <w:rFonts w:ascii="Cambria" w:hAnsi="Cambria" w:cs="Arial"/>
          <w:color w:val="000000"/>
          <w:sz w:val="22"/>
          <w:szCs w:val="22"/>
        </w:rPr>
        <w:t xml:space="preserve">. </w:t>
      </w:r>
      <w:r w:rsidRPr="00D65D96">
        <w:rPr>
          <w:rStyle w:val="Pogrubienie"/>
          <w:rFonts w:ascii="Cambria" w:hAnsi="Cambria" w:cs="Arial"/>
          <w:b w:val="0"/>
          <w:sz w:val="22"/>
          <w:szCs w:val="22"/>
        </w:rPr>
        <w:t>Przez niespełnienie obowiązku szkolnego rozumie się nieusprawiedliwioną nieobecność w okresie jednego miesiąca na co najmniej 50</w:t>
      </w:r>
      <w:r w:rsidRPr="00D65D96">
        <w:rPr>
          <w:rStyle w:val="Pogrubienie"/>
          <w:rFonts w:ascii="Cambria" w:hAnsi="Cambria" w:cs="Arial"/>
          <w:sz w:val="22"/>
          <w:szCs w:val="22"/>
        </w:rPr>
        <w:t xml:space="preserve">% </w:t>
      </w:r>
      <w:r w:rsidRPr="00D65D96">
        <w:rPr>
          <w:rFonts w:ascii="Cambria" w:hAnsi="Cambria" w:cs="Arial"/>
          <w:sz w:val="22"/>
          <w:szCs w:val="22"/>
        </w:rPr>
        <w:t>obowiązkowych zajęciach edukacyjnych w szkole podstawowej.</w:t>
      </w:r>
    </w:p>
    <w:p w:rsidR="00B03105" w:rsidRPr="00D65D96" w:rsidRDefault="00B03105" w:rsidP="00B03105">
      <w:pPr>
        <w:spacing w:before="100" w:beforeAutospacing="1" w:after="100" w:afterAutospacing="1"/>
        <w:ind w:firstLine="567"/>
        <w:jc w:val="both"/>
        <w:rPr>
          <w:rFonts w:ascii="Cambria" w:hAnsi="Cambria" w:cs="Arial"/>
        </w:rPr>
      </w:pPr>
      <w:r w:rsidRPr="00D65D96">
        <w:rPr>
          <w:rFonts w:ascii="Cambria" w:hAnsi="Cambria" w:cs="Arial"/>
          <w:b/>
        </w:rPr>
        <w:t>§ 1</w:t>
      </w:r>
      <w:r w:rsidR="008A2545">
        <w:rPr>
          <w:rFonts w:ascii="Cambria" w:hAnsi="Cambria" w:cs="Arial"/>
          <w:b/>
        </w:rPr>
        <w:t>20</w:t>
      </w:r>
      <w:r w:rsidRPr="00D65D96">
        <w:rPr>
          <w:rFonts w:ascii="Cambria" w:hAnsi="Cambria" w:cs="Arial"/>
          <w:color w:val="000000"/>
        </w:rPr>
        <w:t xml:space="preserve">. </w:t>
      </w:r>
      <w:r w:rsidR="002E4CD6">
        <w:rPr>
          <w:rFonts w:ascii="Cambria" w:hAnsi="Cambria" w:cs="Arial"/>
          <w:bCs/>
        </w:rPr>
        <w:t>R</w:t>
      </w:r>
      <w:r w:rsidRPr="00D65D96">
        <w:rPr>
          <w:rFonts w:ascii="Cambria" w:hAnsi="Cambria" w:cs="Arial"/>
          <w:bCs/>
        </w:rPr>
        <w:t>odzice dziecka podlegającego obowiązkowi szkolnemu są obowiązani do:</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dopełnienia czynności związanych z zgłoszeniem dziecka do szkoły;</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lastRenderedPageBreak/>
        <w:t>zapewnienia regularnego uczęszczania na zajęcia szkolne;</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zapewnienia dziecku warunków umożliwiających przygotowanie się do zajęć;</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 xml:space="preserve">informowania w terminie do 30 września każdego roku, dyrektora szkoły podstawowej </w:t>
      </w:r>
      <w:r w:rsidRPr="00D65D96">
        <w:rPr>
          <w:rFonts w:ascii="Cambria" w:hAnsi="Cambria" w:cs="Arial"/>
          <w:bCs/>
        </w:rPr>
        <w:br/>
        <w:t>w obwodzie których dziecko mieszka, o realizacji obowiązku szkolnego poza szkołą obwodową.</w:t>
      </w:r>
    </w:p>
    <w:p w:rsidR="00B03105" w:rsidRPr="00D65D96" w:rsidRDefault="00B03105" w:rsidP="00B03105">
      <w:pPr>
        <w:tabs>
          <w:tab w:val="num" w:pos="1390"/>
        </w:tabs>
        <w:ind w:left="900"/>
        <w:rPr>
          <w:rFonts w:ascii="Cambria" w:hAnsi="Cambria" w:cs="Arial"/>
          <w:b/>
          <w:highlight w:val="cyan"/>
        </w:rPr>
      </w:pPr>
    </w:p>
    <w:p w:rsidR="00B03105" w:rsidRPr="008624B9" w:rsidRDefault="00B03105" w:rsidP="00B02871">
      <w:pPr>
        <w:pStyle w:val="Nagwek2"/>
        <w:rPr>
          <w:rFonts w:cs="Arial"/>
          <w:b w:val="0"/>
          <w:bCs w:val="0"/>
          <w:color w:val="7030A0"/>
          <w:sz w:val="22"/>
          <w:szCs w:val="22"/>
        </w:rPr>
      </w:pPr>
      <w:bookmarkStart w:id="26" w:name="_Toc485907105"/>
      <w:r w:rsidRPr="008624B9">
        <w:rPr>
          <w:rFonts w:cs="Arial"/>
          <w:color w:val="7030A0"/>
          <w:sz w:val="22"/>
          <w:szCs w:val="22"/>
        </w:rPr>
        <w:t>Rozdział 2</w:t>
      </w:r>
      <w:r w:rsidR="00B02871">
        <w:rPr>
          <w:rFonts w:cs="Arial"/>
          <w:b w:val="0"/>
          <w:bCs w:val="0"/>
          <w:color w:val="7030A0"/>
          <w:sz w:val="22"/>
          <w:szCs w:val="22"/>
        </w:rPr>
        <w:br/>
      </w:r>
      <w:r w:rsidRPr="008624B9">
        <w:rPr>
          <w:rFonts w:cs="Arial"/>
          <w:color w:val="7030A0"/>
          <w:sz w:val="22"/>
          <w:szCs w:val="22"/>
        </w:rPr>
        <w:t>Prawa i obowiązki członków społeczności szkolnej</w:t>
      </w:r>
      <w:bookmarkEnd w:id="26"/>
    </w:p>
    <w:p w:rsidR="00B03105" w:rsidRPr="00D65D96" w:rsidRDefault="00B03105" w:rsidP="00B03105">
      <w:pPr>
        <w:autoSpaceDE w:val="0"/>
        <w:autoSpaceDN w:val="0"/>
        <w:adjustRightInd w:val="0"/>
        <w:ind w:firstLine="567"/>
        <w:jc w:val="both"/>
        <w:rPr>
          <w:rFonts w:ascii="Cambria" w:hAnsi="Cambria"/>
        </w:rPr>
      </w:pPr>
    </w:p>
    <w:p w:rsidR="00B03105" w:rsidRPr="00D65D96" w:rsidRDefault="00F67E17" w:rsidP="00B03105">
      <w:pPr>
        <w:autoSpaceDE w:val="0"/>
        <w:autoSpaceDN w:val="0"/>
        <w:adjustRightInd w:val="0"/>
        <w:ind w:firstLine="567"/>
        <w:jc w:val="both"/>
        <w:rPr>
          <w:rFonts w:ascii="Cambria" w:hAnsi="Cambria" w:cs="Arial"/>
          <w:b/>
          <w:bCs/>
        </w:rPr>
      </w:pPr>
      <w:r>
        <w:rPr>
          <w:rFonts w:ascii="Cambria" w:hAnsi="Cambria" w:cs="Arial"/>
          <w:b/>
        </w:rPr>
        <w:t>§ 12</w:t>
      </w:r>
      <w:r w:rsidR="008A2545">
        <w:rPr>
          <w:rFonts w:ascii="Cambria" w:hAnsi="Cambria" w:cs="Arial"/>
          <w:b/>
        </w:rPr>
        <w:t>1</w:t>
      </w:r>
      <w:r w:rsidR="00B03105" w:rsidRPr="00D65D96">
        <w:rPr>
          <w:rFonts w:ascii="Cambria" w:hAnsi="Cambria" w:cs="Arial"/>
          <w:b/>
        </w:rPr>
        <w:t xml:space="preserve">. </w:t>
      </w:r>
      <w:r w:rsidR="00B03105" w:rsidRPr="00D65D96">
        <w:rPr>
          <w:rFonts w:ascii="Cambria" w:hAnsi="Cambria" w:cs="Arial"/>
        </w:rPr>
        <w:t xml:space="preserve">Członek społeczności szkolnej. </w:t>
      </w:r>
    </w:p>
    <w:p w:rsidR="00B03105" w:rsidRPr="00D65D96" w:rsidRDefault="00B03105" w:rsidP="00B03105">
      <w:pPr>
        <w:autoSpaceDE w:val="0"/>
        <w:autoSpaceDN w:val="0"/>
        <w:adjustRightInd w:val="0"/>
        <w:rPr>
          <w:rFonts w:ascii="Cambria" w:hAnsi="Cambria" w:cs="Arial"/>
          <w:b/>
          <w:bCs/>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Członkiem społeczności Szkoły staje się każdy, kto został przyjęty do Szkoły w określony przez zasady  przyjmowania sposób. </w:t>
      </w:r>
    </w:p>
    <w:p w:rsidR="00B03105" w:rsidRPr="00D65D96" w:rsidRDefault="00B03105" w:rsidP="00B03105">
      <w:pPr>
        <w:autoSpaceDE w:val="0"/>
        <w:autoSpaceDN w:val="0"/>
        <w:adjustRightInd w:val="0"/>
        <w:ind w:firstLine="567"/>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2</w:t>
      </w:r>
      <w:r w:rsidRPr="00D65D96">
        <w:rPr>
          <w:rFonts w:ascii="Cambria" w:hAnsi="Cambria" w:cs="Arial"/>
        </w:rPr>
        <w:t xml:space="preserve">. Wraz z zakończeniem nauki lub pracy w szkole traci się członkostwo społeczności szkolnej.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b/>
          <w:bCs/>
        </w:rPr>
      </w:pPr>
      <w:r w:rsidRPr="00D65D96">
        <w:rPr>
          <w:rFonts w:ascii="Cambria" w:hAnsi="Cambria" w:cs="Arial"/>
          <w:b/>
          <w:bCs/>
        </w:rPr>
        <w:t xml:space="preserve">3. </w:t>
      </w:r>
      <w:r w:rsidRPr="00D65D96">
        <w:rPr>
          <w:rFonts w:ascii="Cambria" w:hAnsi="Cambria" w:cs="Arial"/>
        </w:rPr>
        <w:t xml:space="preserve">Żadne prawa obowiązujące w szkole nie mogą być sprzeczne z między-narodowymi prawami człowieka i  dziecka.   </w:t>
      </w:r>
    </w:p>
    <w:p w:rsidR="00B03105" w:rsidRPr="00D65D96" w:rsidRDefault="00B03105" w:rsidP="00B03105">
      <w:pPr>
        <w:autoSpaceDE w:val="0"/>
        <w:autoSpaceDN w:val="0"/>
        <w:adjustRightInd w:val="0"/>
        <w:ind w:firstLine="567"/>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4. </w:t>
      </w:r>
      <w:r w:rsidRPr="00D65D96">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D65D96" w:rsidRDefault="00B03105" w:rsidP="00B03105">
      <w:pPr>
        <w:autoSpaceDE w:val="0"/>
        <w:autoSpaceDN w:val="0"/>
        <w:adjustRightInd w:val="0"/>
        <w:ind w:firstLine="567"/>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5.</w:t>
      </w:r>
      <w:r w:rsidRPr="00D65D96">
        <w:rPr>
          <w:rFonts w:ascii="Cambria" w:hAnsi="Cambria" w:cs="Arial"/>
        </w:rPr>
        <w:t xml:space="preserve"> Traktowanie członków. </w:t>
      </w:r>
    </w:p>
    <w:p w:rsidR="00B03105" w:rsidRPr="00D65D96" w:rsidRDefault="00B03105" w:rsidP="00B03105">
      <w:pPr>
        <w:autoSpaceDE w:val="0"/>
        <w:autoSpaceDN w:val="0"/>
        <w:adjustRightInd w:val="0"/>
        <w:ind w:firstLine="567"/>
        <w:jc w:val="both"/>
        <w:rPr>
          <w:rFonts w:ascii="Cambria" w:hAnsi="Cambria" w:cs="Arial"/>
          <w:b/>
          <w:bCs/>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Nikt nie może być poddawany okrutnemu, nieludzkiemu, upokarzającemu traktowaniu lub karaniu;</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Żaden członek społeczności Szkoły nie może podlegać arbitralnej i bezprawnej ingerencji </w:t>
      </w:r>
      <w:r w:rsidRPr="00D65D96">
        <w:rPr>
          <w:rFonts w:ascii="Cambria" w:hAnsi="Cambria" w:cs="Arial"/>
        </w:rPr>
        <w:br/>
        <w:t>w sferę jego życia prywatnego;</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Szerzenie nienawiści lub pogardy, wywoływanie waśni lub poniżanie członka społeczności Szkoły ze względu  na różnice narodowości, rasy, wyznania jest zakazane i karane;</w:t>
      </w:r>
    </w:p>
    <w:p w:rsidR="00B03105" w:rsidRPr="00D65D96" w:rsidRDefault="00B03105" w:rsidP="00B03105">
      <w:pPr>
        <w:tabs>
          <w:tab w:val="left" w:pos="426"/>
        </w:tabs>
        <w:autoSpaceDE w:val="0"/>
        <w:autoSpaceDN w:val="0"/>
        <w:adjustRightInd w:val="0"/>
        <w:jc w:val="both"/>
        <w:rPr>
          <w:rFonts w:ascii="Cambria" w:hAnsi="Cambria" w:cs="Arial"/>
        </w:rPr>
      </w:pPr>
    </w:p>
    <w:p w:rsidR="00F67E17"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Nikogo nie wolno zmuszać do uczestniczenia lub nieuczestniczenia w czynnościach, obrzędach religijnych lub  nauce religii;</w:t>
      </w:r>
    </w:p>
    <w:p w:rsidR="00F67E17" w:rsidRPr="00F67E17" w:rsidRDefault="00F67E17" w:rsidP="00F67E17">
      <w:pPr>
        <w:tabs>
          <w:tab w:val="left" w:pos="426"/>
        </w:tabs>
        <w:autoSpaceDE w:val="0"/>
        <w:autoSpaceDN w:val="0"/>
        <w:adjustRightInd w:val="0"/>
        <w:jc w:val="both"/>
        <w:rPr>
          <w:rFonts w:ascii="Cambria" w:hAnsi="Cambria" w:cs="Arial"/>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Każdy bez względu na swój wiek i funkcję w szkole ma obowiązek:</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221521">
      <w:pPr>
        <w:pStyle w:val="Tekstpodstawowywcity3"/>
        <w:numPr>
          <w:ilvl w:val="0"/>
          <w:numId w:val="97"/>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poszanowania godności osobistej, dobrego imienia i własności pozostałych osób,</w:t>
      </w:r>
    </w:p>
    <w:p w:rsidR="00B03105" w:rsidRPr="00D65D96" w:rsidRDefault="00B03105" w:rsidP="00221521">
      <w:pPr>
        <w:pStyle w:val="Tekstpodstawowywcity3"/>
        <w:numPr>
          <w:ilvl w:val="0"/>
          <w:numId w:val="97"/>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przestrzegania zasady poszanowania cudzej godności w kontaktach z innymi ludźmi,</w:t>
      </w:r>
    </w:p>
    <w:p w:rsidR="00B03105" w:rsidRPr="00D65D96" w:rsidRDefault="00B03105" w:rsidP="00221521">
      <w:pPr>
        <w:pStyle w:val="Tekstpodstawowywcity3"/>
        <w:numPr>
          <w:ilvl w:val="0"/>
          <w:numId w:val="97"/>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zachowania tajemnicy dotyczącej ważnych spraw osobistych i rodzinnych,</w:t>
      </w:r>
    </w:p>
    <w:p w:rsidR="00B03105" w:rsidRPr="00D65D96" w:rsidRDefault="00B03105" w:rsidP="00221521">
      <w:pPr>
        <w:pStyle w:val="Tekstpodstawowywcity3"/>
        <w:numPr>
          <w:ilvl w:val="0"/>
          <w:numId w:val="97"/>
        </w:numPr>
        <w:tabs>
          <w:tab w:val="clear" w:pos="2880"/>
          <w:tab w:val="num" w:pos="709"/>
        </w:tabs>
        <w:spacing w:after="0"/>
        <w:ind w:left="709" w:hanging="283"/>
        <w:jc w:val="both"/>
        <w:rPr>
          <w:rFonts w:ascii="Cambria" w:hAnsi="Cambria" w:cs="Arial"/>
          <w:sz w:val="22"/>
          <w:szCs w:val="22"/>
        </w:rPr>
      </w:pPr>
      <w:r w:rsidRPr="00D65D96">
        <w:rPr>
          <w:rFonts w:ascii="Cambria" w:hAnsi="Cambria" w:cs="Arial"/>
          <w:sz w:val="22"/>
          <w:szCs w:val="22"/>
        </w:rPr>
        <w:t>zabronione są wszelkie działania agresywne skierowane do innej osoby oraz używanie wulgarnych słów, zwrotów i gestów.</w:t>
      </w:r>
    </w:p>
    <w:p w:rsidR="00B03105" w:rsidRPr="00D65D96" w:rsidRDefault="00B03105" w:rsidP="00B03105">
      <w:pPr>
        <w:ind w:left="360" w:hanging="360"/>
        <w:jc w:val="both"/>
        <w:rPr>
          <w:rFonts w:ascii="Cambria" w:hAnsi="Cambria" w:cs="Arial"/>
        </w:rPr>
      </w:pPr>
    </w:p>
    <w:p w:rsidR="00B03105" w:rsidRPr="00D65D96" w:rsidRDefault="00B03105" w:rsidP="00B03105">
      <w:pPr>
        <w:pStyle w:val="Tekstpodstawowywcity3"/>
        <w:tabs>
          <w:tab w:val="num" w:pos="1730"/>
        </w:tabs>
        <w:ind w:left="0"/>
        <w:jc w:val="both"/>
        <w:rPr>
          <w:rFonts w:ascii="Cambria" w:hAnsi="Cambria" w:cs="Arial"/>
          <w:sz w:val="22"/>
          <w:szCs w:val="22"/>
        </w:rPr>
      </w:pPr>
      <w:r w:rsidRPr="00D65D96">
        <w:rPr>
          <w:rFonts w:ascii="Cambria" w:hAnsi="Cambria" w:cs="Arial"/>
          <w:sz w:val="22"/>
          <w:szCs w:val="22"/>
        </w:rPr>
        <w:t>6) Nikt nie ma prawa do wykorzystania swej przewagi: wieku, funkcji, siły fizycznej lub psychicznej do naruszania godności i praw innego człowieka.</w:t>
      </w: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6</w:t>
      </w:r>
      <w:r w:rsidRPr="00D65D96">
        <w:rPr>
          <w:rFonts w:ascii="Cambria" w:hAnsi="Cambria" w:cs="Arial"/>
        </w:rPr>
        <w:t xml:space="preserve">. Wszyscy członkowie społeczności szkolnej odpowiadają za dobra materialne zgromadzone w Szkole. </w:t>
      </w:r>
    </w:p>
    <w:p w:rsidR="00B03105" w:rsidRPr="00D65D96" w:rsidRDefault="00B03105" w:rsidP="00B03105">
      <w:pPr>
        <w:autoSpaceDE w:val="0"/>
        <w:autoSpaceDN w:val="0"/>
        <w:adjustRightInd w:val="0"/>
        <w:jc w:val="both"/>
        <w:rPr>
          <w:rFonts w:ascii="Cambria" w:hAnsi="Cambria" w:cs="Arial"/>
        </w:rPr>
      </w:pPr>
    </w:p>
    <w:p w:rsidR="00B03105" w:rsidRPr="00B02871" w:rsidRDefault="00B03105" w:rsidP="00B02871">
      <w:pPr>
        <w:autoSpaceDE w:val="0"/>
        <w:autoSpaceDN w:val="0"/>
        <w:adjustRightInd w:val="0"/>
        <w:jc w:val="both"/>
        <w:rPr>
          <w:rFonts w:ascii="Cambria" w:hAnsi="Cambria" w:cs="Arial"/>
        </w:rPr>
      </w:pPr>
      <w:r w:rsidRPr="00D65D96">
        <w:rPr>
          <w:rFonts w:ascii="Cambria" w:hAnsi="Cambria" w:cs="Arial"/>
          <w:b/>
        </w:rPr>
        <w:lastRenderedPageBreak/>
        <w:t>7.</w:t>
      </w:r>
      <w:r w:rsidRPr="00D65D96">
        <w:rPr>
          <w:rFonts w:ascii="Cambria" w:hAnsi="Cambria" w:cs="Arial"/>
        </w:rPr>
        <w:t xml:space="preserve">  Uczeń i jego rodzice odpowiadają materialnie za świadomie </w:t>
      </w:r>
      <w:r w:rsidR="00F67E17">
        <w:rPr>
          <w:rFonts w:ascii="Cambria" w:hAnsi="Cambria" w:cs="Arial"/>
        </w:rPr>
        <w:t>wyrządzone przez ucznia szkody.</w:t>
      </w:r>
      <w:r w:rsidR="00B02871">
        <w:rPr>
          <w:rFonts w:ascii="Cambria" w:hAnsi="Cambria" w:cs="Arial"/>
        </w:rPr>
        <w:br/>
      </w:r>
      <w:r w:rsidRPr="00B02871">
        <w:rPr>
          <w:rFonts w:ascii="Cambria" w:hAnsi="Cambria" w:cs="Arial"/>
        </w:rPr>
        <w:t xml:space="preserve">8.  Wszyscy uczniowie naszej szkoły mają obowiązek troszczyć się o honor Szkoły </w:t>
      </w:r>
      <w:r w:rsidRPr="00B02871">
        <w:rPr>
          <w:rFonts w:ascii="Cambria" w:hAnsi="Cambria" w:cs="Arial"/>
        </w:rPr>
        <w:br/>
        <w:t>i kultywować jej tradycje.</w:t>
      </w:r>
    </w:p>
    <w:p w:rsidR="00B03105" w:rsidRPr="008F5D13" w:rsidRDefault="00B03105" w:rsidP="00F67E17">
      <w:pPr>
        <w:jc w:val="both"/>
      </w:pPr>
    </w:p>
    <w:p w:rsidR="00B03105" w:rsidRPr="00B02871" w:rsidRDefault="00F67E17" w:rsidP="00B02871">
      <w:pPr>
        <w:pStyle w:val="Nagwek2"/>
        <w:rPr>
          <w:rFonts w:cs="Arial"/>
          <w:b w:val="0"/>
          <w:bCs w:val="0"/>
          <w:color w:val="7030A0"/>
          <w:sz w:val="22"/>
          <w:szCs w:val="22"/>
        </w:rPr>
      </w:pPr>
      <w:bookmarkStart w:id="27" w:name="_Toc485907106"/>
      <w:r>
        <w:rPr>
          <w:rFonts w:cs="Arial"/>
          <w:color w:val="7030A0"/>
          <w:sz w:val="22"/>
          <w:szCs w:val="22"/>
        </w:rPr>
        <w:t xml:space="preserve">Rozdział </w:t>
      </w:r>
      <w:r w:rsidRPr="00F67E17">
        <w:rPr>
          <w:rFonts w:cs="Arial"/>
          <w:color w:val="7030A0"/>
          <w:sz w:val="22"/>
          <w:szCs w:val="22"/>
        </w:rPr>
        <w:t>3</w:t>
      </w:r>
      <w:r w:rsidR="00B02871">
        <w:rPr>
          <w:rFonts w:cs="Arial"/>
          <w:color w:val="7030A0"/>
          <w:sz w:val="22"/>
          <w:szCs w:val="22"/>
        </w:rPr>
        <w:br/>
      </w:r>
      <w:r w:rsidR="00B03105" w:rsidRPr="00B02871">
        <w:rPr>
          <w:rFonts w:cs="Arial"/>
          <w:color w:val="7030A0"/>
          <w:sz w:val="22"/>
          <w:szCs w:val="22"/>
        </w:rPr>
        <w:t>Prawa i obowiązki uczniów</w:t>
      </w:r>
      <w:bookmarkEnd w:id="27"/>
    </w:p>
    <w:p w:rsidR="00B03105" w:rsidRPr="00D65D96" w:rsidRDefault="00B03105" w:rsidP="00B03105">
      <w:pPr>
        <w:autoSpaceDE w:val="0"/>
        <w:autoSpaceDN w:val="0"/>
        <w:adjustRightInd w:val="0"/>
        <w:rPr>
          <w:rFonts w:ascii="Cambria" w:hAnsi="Cambria" w:cs="Arial"/>
          <w:b/>
        </w:rPr>
      </w:pPr>
    </w:p>
    <w:p w:rsidR="00B03105" w:rsidRPr="00D65D96" w:rsidRDefault="00F67E17" w:rsidP="00B03105">
      <w:pPr>
        <w:autoSpaceDE w:val="0"/>
        <w:autoSpaceDN w:val="0"/>
        <w:adjustRightInd w:val="0"/>
        <w:ind w:firstLine="567"/>
        <w:jc w:val="both"/>
        <w:rPr>
          <w:rFonts w:ascii="Cambria" w:hAnsi="Cambria" w:cs="Arial"/>
          <w:b/>
        </w:rPr>
      </w:pPr>
      <w:r>
        <w:rPr>
          <w:rFonts w:ascii="Cambria" w:hAnsi="Cambria" w:cs="Arial"/>
          <w:b/>
        </w:rPr>
        <w:t>§ 12</w:t>
      </w:r>
      <w:r w:rsidR="000B5BFF">
        <w:rPr>
          <w:rFonts w:ascii="Cambria" w:hAnsi="Cambria" w:cs="Arial"/>
          <w:b/>
        </w:rPr>
        <w:t>2</w:t>
      </w:r>
      <w:r w:rsidR="00B03105" w:rsidRPr="00D65D96">
        <w:rPr>
          <w:rFonts w:ascii="Cambria" w:hAnsi="Cambria" w:cs="Arial"/>
          <w:b/>
        </w:rPr>
        <w:t xml:space="preserve">.Prawa i obowiązki uczniów. </w:t>
      </w:r>
    </w:p>
    <w:p w:rsidR="00B03105" w:rsidRPr="00D65D96" w:rsidRDefault="00B03105" w:rsidP="00B03105">
      <w:pPr>
        <w:autoSpaceDE w:val="0"/>
        <w:autoSpaceDN w:val="0"/>
        <w:adjustRightInd w:val="0"/>
        <w:rPr>
          <w:rFonts w:ascii="Cambria" w:hAnsi="Cambria" w:cs="Arial"/>
          <w:b/>
          <w:bCs/>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Każdy uczeń w szkole </w:t>
      </w:r>
      <w:r w:rsidRPr="00D65D96">
        <w:rPr>
          <w:rFonts w:ascii="Cambria" w:hAnsi="Cambria" w:cs="Arial"/>
          <w:b/>
        </w:rPr>
        <w:t>ma prawo</w:t>
      </w:r>
      <w:r w:rsidRPr="00D65D96">
        <w:rPr>
          <w:rFonts w:ascii="Cambria" w:hAnsi="Cambria" w:cs="Arial"/>
        </w:rPr>
        <w:t xml:space="preserve"> do: </w:t>
      </w:r>
    </w:p>
    <w:p w:rsidR="00B03105" w:rsidRPr="00230211" w:rsidRDefault="00B03105" w:rsidP="00B03105">
      <w:pPr>
        <w:autoSpaceDE w:val="0"/>
        <w:autoSpaceDN w:val="0"/>
        <w:adjustRightInd w:val="0"/>
        <w:ind w:firstLine="567"/>
        <w:jc w:val="both"/>
        <w:rPr>
          <w:rFonts w:ascii="Cambria" w:hAnsi="Cambria" w:cs="Arial"/>
        </w:rPr>
      </w:pP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opieki zarówno podczas lekcji, jak i p</w:t>
      </w:r>
      <w:r w:rsidR="00023091" w:rsidRPr="00230211">
        <w:rPr>
          <w:rFonts w:ascii="Cambria" w:eastAsia="Times New Roman" w:hAnsi="Cambria" w:cs="Arial"/>
          <w:lang w:eastAsia="pl-PL"/>
        </w:rPr>
        <w:t>odczas przerw międzylekcyjnych;</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maksymalnie efektywnego wykorzyst</w:t>
      </w:r>
      <w:r w:rsidR="00023091" w:rsidRPr="00230211">
        <w:rPr>
          <w:rFonts w:ascii="Cambria" w:eastAsia="Times New Roman" w:hAnsi="Cambria" w:cs="Arial"/>
          <w:lang w:eastAsia="pl-PL"/>
        </w:rPr>
        <w:t>ania czasu spędzanego w szkole;</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indywidualnych konsultac</w:t>
      </w:r>
      <w:r w:rsidR="00023091" w:rsidRPr="00230211">
        <w:rPr>
          <w:rFonts w:ascii="Cambria" w:eastAsia="Times New Roman" w:hAnsi="Cambria" w:cs="Arial"/>
          <w:lang w:eastAsia="pl-PL"/>
        </w:rPr>
        <w:t>ji ze wszystkimi nauczycielami;</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pomocy w przygotowaniu do konku</w:t>
      </w:r>
      <w:r w:rsidR="00023091" w:rsidRPr="00230211">
        <w:rPr>
          <w:rFonts w:ascii="Cambria" w:eastAsia="Times New Roman" w:hAnsi="Cambria" w:cs="Arial"/>
          <w:lang w:eastAsia="pl-PL"/>
        </w:rPr>
        <w:t>rsów i olimpiad przedmiotowych;</w:t>
      </w:r>
    </w:p>
    <w:p w:rsidR="00023091"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zapoznania się z programem nauczania, zakrese</w:t>
      </w:r>
      <w:r w:rsidR="00023091" w:rsidRPr="00230211">
        <w:rPr>
          <w:rFonts w:ascii="Cambria" w:eastAsia="Times New Roman" w:hAnsi="Cambria" w:cs="Arial"/>
          <w:lang w:eastAsia="pl-PL"/>
        </w:rPr>
        <w:t>m wymagań na poszczególne oceny;</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jawnej i umotywowanej oceny postępów w nauce i zachowaniu, zgodnie z zasadami Wewnątrzszkolnego Systemu Oceniania</w:t>
      </w:r>
      <w:r w:rsidR="00023091" w:rsidRPr="00230211">
        <w:rPr>
          <w:rFonts w:ascii="Cambria" w:eastAsia="Times New Roman" w:hAnsi="Cambria" w:cs="Arial"/>
          <w:lang w:eastAsia="pl-PL"/>
        </w:rPr>
        <w:t>;</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życzliwego, podmiotowego traktowania ze strony wszystkich </w:t>
      </w:r>
      <w:r w:rsidR="00023091" w:rsidRPr="00230211">
        <w:rPr>
          <w:rFonts w:ascii="Cambria" w:eastAsia="Times New Roman" w:hAnsi="Cambria" w:cs="Arial"/>
          <w:lang w:eastAsia="pl-PL"/>
        </w:rPr>
        <w:t>członków społeczności szkolnej;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reprezentowania Szkoły w konkursach, olimpiadach, przeglądach i zawodach zgodnie ze swoimi    możliwościami i u</w:t>
      </w:r>
      <w:r w:rsidR="00023091" w:rsidRPr="00230211">
        <w:rPr>
          <w:rFonts w:ascii="Cambria" w:eastAsia="Times New Roman" w:hAnsi="Cambria" w:cs="Arial"/>
          <w:lang w:eastAsia="pl-PL"/>
        </w:rPr>
        <w:t>miejętnościami;</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realizacji autorskiego programu wychowawczego oprac</w:t>
      </w:r>
      <w:r w:rsidR="00023091" w:rsidRPr="00230211">
        <w:rPr>
          <w:rFonts w:ascii="Cambria" w:eastAsia="Times New Roman" w:hAnsi="Cambria" w:cs="Arial"/>
          <w:lang w:eastAsia="pl-PL"/>
        </w:rPr>
        <w:t>owanego przez wychowawcę klasy;</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indywidualnego toku nauki, po spełnieniu wymagań okre</w:t>
      </w:r>
      <w:r w:rsidR="00023091" w:rsidRPr="00230211">
        <w:rPr>
          <w:rFonts w:ascii="Cambria" w:eastAsia="Times New Roman" w:hAnsi="Cambria" w:cs="Arial"/>
          <w:lang w:eastAsia="pl-PL"/>
        </w:rPr>
        <w:t>ślonych w odrębnych przepisach;</w:t>
      </w:r>
    </w:p>
    <w:p w:rsidR="00023091"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korzystania z poradnictwa psychologicznego, pedagogicznego i zawodowe</w:t>
      </w:r>
      <w:r w:rsidR="00023091" w:rsidRPr="00230211">
        <w:rPr>
          <w:rFonts w:ascii="Cambria" w:eastAsia="Times New Roman" w:hAnsi="Cambria" w:cs="Arial"/>
          <w:lang w:eastAsia="pl-PL"/>
        </w:rPr>
        <w:t>go;</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korzystania z pomocy</w:t>
      </w:r>
      <w:r w:rsidR="00023091" w:rsidRPr="00230211">
        <w:rPr>
          <w:rFonts w:ascii="Cambria" w:eastAsia="Times New Roman" w:hAnsi="Cambria" w:cs="Arial"/>
          <w:lang w:eastAsia="pl-PL"/>
        </w:rPr>
        <w:t xml:space="preserve"> psychologiczno – pedagogicznej;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korzystania z bazy Szkoły podczas zajęć lekcyjnych i pozalekcyjnych według zasad okre</w:t>
      </w:r>
      <w:r w:rsidR="00023091" w:rsidRPr="00230211">
        <w:rPr>
          <w:rFonts w:ascii="Cambria" w:eastAsia="Times New Roman" w:hAnsi="Cambria" w:cs="Arial"/>
          <w:lang w:eastAsia="pl-PL"/>
        </w:rPr>
        <w:t>ślonych przez Dyrektora Szkoły;</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wpływania na życie Szkoły p</w:t>
      </w:r>
      <w:r w:rsidR="00023091" w:rsidRPr="00230211">
        <w:rPr>
          <w:rFonts w:ascii="Cambria" w:eastAsia="Times New Roman" w:hAnsi="Cambria" w:cs="Arial"/>
          <w:lang w:eastAsia="pl-PL"/>
        </w:rPr>
        <w:t>oprzez działalność samorządową;</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zwracania się do Dyrekcji, wychowawcy klasy i nauczycieli w sprawach osobistych oraz oczekiwania </w:t>
      </w:r>
      <w:r w:rsidR="00023091" w:rsidRPr="00230211">
        <w:rPr>
          <w:rFonts w:ascii="Cambria" w:eastAsia="Times New Roman" w:hAnsi="Cambria" w:cs="Arial"/>
          <w:lang w:eastAsia="pl-PL"/>
        </w:rPr>
        <w:t>pomocy, odpowiedzi i wyjaśnień;</w:t>
      </w:r>
    </w:p>
    <w:p w:rsidR="00023091"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swobodnego wyrażania swoich myśli i przekonań, jeżel</w:t>
      </w:r>
      <w:r w:rsidR="00023091" w:rsidRPr="00230211">
        <w:rPr>
          <w:rFonts w:ascii="Cambria" w:eastAsia="Times New Roman" w:hAnsi="Cambria" w:cs="Arial"/>
          <w:lang w:eastAsia="pl-PL"/>
        </w:rPr>
        <w:t>i nie naruszają one praw innych;</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wypoczynku podczas weekendów, przerw świątecznych i ferii szkolnych bez koniec</w:t>
      </w:r>
      <w:r w:rsidR="00023091" w:rsidRPr="00230211">
        <w:rPr>
          <w:rFonts w:ascii="Cambria" w:eastAsia="Times New Roman" w:hAnsi="Cambria" w:cs="Arial"/>
          <w:lang w:eastAsia="pl-PL"/>
        </w:rPr>
        <w:t>zności odrabiania pracy domowej;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230211">
        <w:rPr>
          <w:rFonts w:ascii="Cambria" w:eastAsia="Times New Roman" w:hAnsi="Cambria" w:cs="Arial"/>
          <w:lang w:eastAsia="pl-PL"/>
        </w:rPr>
        <w:t>cego wniosek o takie zwolnienie;</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być wybieranym i brać</w:t>
      </w:r>
      <w:r w:rsidR="00023091" w:rsidRPr="00230211">
        <w:rPr>
          <w:rFonts w:ascii="Cambria" w:eastAsia="Times New Roman" w:hAnsi="Cambria" w:cs="Arial"/>
          <w:lang w:eastAsia="pl-PL"/>
        </w:rPr>
        <w:t xml:space="preserve"> udział w wyborach do Samorządu;</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składania egzaminu poprawkowego, jeżeli w </w:t>
      </w:r>
      <w:proofErr w:type="spellStart"/>
      <w:r w:rsidRPr="00230211">
        <w:rPr>
          <w:rFonts w:ascii="Cambria" w:eastAsia="Times New Roman" w:hAnsi="Cambria" w:cs="Arial"/>
          <w:lang w:eastAsia="pl-PL"/>
        </w:rPr>
        <w:t>końcoworocznej</w:t>
      </w:r>
      <w:proofErr w:type="spellEnd"/>
      <w:r w:rsidRPr="00230211">
        <w:rPr>
          <w:rFonts w:ascii="Cambria" w:eastAsia="Times New Roman" w:hAnsi="Cambria" w:cs="Arial"/>
          <w:lang w:eastAsia="pl-PL"/>
        </w:rPr>
        <w:t xml:space="preserve"> klasyfikacji uzyskał ocenę niedostateczną z jednych zajęć edukacyjnych; w wyjątkowych przypadkach Rada Pedagogiczna może wyrazić zgodę na egzamin poprawkowy z dwóch zajęć edukacyjnych;</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składania egzaminu klasyfikacyjnego na pisemną prośb</w:t>
      </w:r>
      <w:r w:rsidR="00230211" w:rsidRPr="00230211">
        <w:rPr>
          <w:rFonts w:ascii="Cambria" w:eastAsia="Times New Roman" w:hAnsi="Cambria" w:cs="Arial"/>
          <w:lang w:eastAsia="pl-PL"/>
        </w:rPr>
        <w:t>ę rodziców (prawnych opiekunów);</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uzyskania informacji o przewidywanych ocenach okresowych (rocznych) na tydzień, a o ocenach niedostatecznych na miesiąc przed klasyfikacyjnym posiedzeniem Rady Pedagogicznej;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uczeń ma prawo do poprawy ocen </w:t>
      </w:r>
      <w:proofErr w:type="spellStart"/>
      <w:r w:rsidRPr="00230211">
        <w:rPr>
          <w:rFonts w:ascii="Cambria" w:eastAsia="Times New Roman" w:hAnsi="Cambria" w:cs="Arial"/>
          <w:lang w:eastAsia="pl-PL"/>
        </w:rPr>
        <w:t>śródokresowych</w:t>
      </w:r>
      <w:proofErr w:type="spellEnd"/>
      <w:r w:rsidRPr="00230211">
        <w:rPr>
          <w:rFonts w:ascii="Cambria" w:eastAsia="Times New Roman" w:hAnsi="Cambria" w:cs="Arial"/>
          <w:lang w:eastAsia="pl-PL"/>
        </w:rPr>
        <w:t xml:space="preserve"> w terminie i w sposób ustalony z nauczycielem przedmiotu a jednej z ocen </w:t>
      </w:r>
      <w:proofErr w:type="spellStart"/>
      <w:r w:rsidRPr="00230211">
        <w:rPr>
          <w:rFonts w:ascii="Cambria" w:eastAsia="Times New Roman" w:hAnsi="Cambria" w:cs="Arial"/>
          <w:lang w:eastAsia="pl-PL"/>
        </w:rPr>
        <w:t>końcoworocznych</w:t>
      </w:r>
      <w:proofErr w:type="spellEnd"/>
      <w:r w:rsidRPr="00230211">
        <w:rPr>
          <w:rFonts w:ascii="Cambria" w:eastAsia="Times New Roman" w:hAnsi="Cambria" w:cs="Arial"/>
          <w:lang w:eastAsia="pl-PL"/>
        </w:rPr>
        <w:t xml:space="preserve"> na egzaminie poprawkowym z wyjątkiem klasy programowo najwyższej;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lastRenderedPageBreak/>
        <w:t>Dzień Dziecka - dzień wolny od zajęć dydaktycznych, w którym podejmowane są działania o charakterze opiekuńczo- wychowawczym.</w:t>
      </w:r>
    </w:p>
    <w:p w:rsidR="003D0A42" w:rsidRPr="006104B9" w:rsidRDefault="003D0A42" w:rsidP="003D0A42">
      <w:pPr>
        <w:jc w:val="both"/>
        <w:rPr>
          <w:rFonts w:ascii="Cambria" w:eastAsia="Times New Roman" w:hAnsi="Cambria" w:cs="Arial"/>
          <w:b/>
          <w:noProof w:val="0"/>
          <w:lang w:eastAsia="pl-PL"/>
        </w:rPr>
      </w:pPr>
      <w:r w:rsidRPr="006104B9">
        <w:rPr>
          <w:rFonts w:ascii="Cambria" w:eastAsia="Times New Roman" w:hAnsi="Cambria" w:cs="Arial"/>
          <w:b/>
          <w:noProof w:val="0"/>
          <w:lang w:eastAsia="pl-PL"/>
        </w:rPr>
        <w:t> </w:t>
      </w:r>
      <w:r w:rsidR="0068697C" w:rsidRPr="006104B9">
        <w:rPr>
          <w:rFonts w:ascii="Cambria" w:eastAsia="Times New Roman" w:hAnsi="Cambria" w:cs="Arial"/>
          <w:b/>
          <w:bCs/>
          <w:noProof w:val="0"/>
          <w:lang w:eastAsia="pl-PL"/>
        </w:rPr>
        <w:t>§ 12</w:t>
      </w:r>
      <w:r w:rsidR="000B5BFF">
        <w:rPr>
          <w:rFonts w:ascii="Cambria" w:eastAsia="Times New Roman" w:hAnsi="Cambria" w:cs="Arial"/>
          <w:b/>
          <w:bCs/>
          <w:noProof w:val="0"/>
          <w:lang w:eastAsia="pl-PL"/>
        </w:rPr>
        <w:t>3</w:t>
      </w:r>
      <w:r w:rsidR="0068697C" w:rsidRPr="006104B9">
        <w:rPr>
          <w:rFonts w:ascii="Cambria" w:eastAsia="Times New Roman" w:hAnsi="Cambria" w:cs="Arial"/>
          <w:b/>
          <w:bCs/>
          <w:noProof w:val="0"/>
          <w:lang w:eastAsia="pl-PL"/>
        </w:rPr>
        <w:t xml:space="preserve"> .</w:t>
      </w:r>
      <w:r w:rsidRPr="006104B9">
        <w:rPr>
          <w:rFonts w:ascii="Cambria" w:eastAsia="Times New Roman" w:hAnsi="Cambria" w:cs="Arial"/>
          <w:b/>
          <w:bCs/>
          <w:noProof w:val="0"/>
          <w:lang w:eastAsia="pl-PL"/>
        </w:rPr>
        <w:t xml:space="preserve">1.  </w:t>
      </w:r>
      <w:r w:rsidRPr="006104B9">
        <w:rPr>
          <w:rFonts w:ascii="Cambria" w:eastAsia="Times New Roman" w:hAnsi="Cambria" w:cs="Arial"/>
          <w:b/>
          <w:noProof w:val="0"/>
          <w:lang w:eastAsia="pl-PL"/>
        </w:rPr>
        <w:t>Każd</w:t>
      </w:r>
      <w:r w:rsidR="0068697C" w:rsidRPr="006104B9">
        <w:rPr>
          <w:rFonts w:ascii="Cambria" w:eastAsia="Times New Roman" w:hAnsi="Cambria" w:cs="Arial"/>
          <w:b/>
          <w:noProof w:val="0"/>
          <w:lang w:eastAsia="pl-PL"/>
        </w:rPr>
        <w:t>y uczeń Szkoły Podstawowej nr ……</w:t>
      </w:r>
      <w:r w:rsidRPr="006104B9">
        <w:rPr>
          <w:rFonts w:ascii="Cambria" w:eastAsia="Times New Roman" w:hAnsi="Cambria" w:cs="Arial"/>
          <w:b/>
          <w:bCs/>
          <w:noProof w:val="0"/>
          <w:lang w:eastAsia="pl-PL"/>
        </w:rPr>
        <w:t>ma obowiązek</w:t>
      </w:r>
      <w:r w:rsidRPr="006104B9">
        <w:rPr>
          <w:rFonts w:ascii="Cambria" w:eastAsia="Times New Roman" w:hAnsi="Cambria" w:cs="Arial"/>
          <w:b/>
          <w:noProof w:val="0"/>
          <w:lang w:eastAsia="pl-PL"/>
        </w:rPr>
        <w:t xml:space="preserve">: </w:t>
      </w:r>
    </w:p>
    <w:p w:rsidR="003D0A42" w:rsidRPr="006104B9" w:rsidRDefault="003D0A42" w:rsidP="003D0A42">
      <w:pPr>
        <w:ind w:firstLine="577"/>
        <w:jc w:val="both"/>
        <w:rPr>
          <w:rFonts w:ascii="Cambria" w:eastAsia="Times New Roman" w:hAnsi="Cambria" w:cs="Arial"/>
          <w:noProof w:val="0"/>
          <w:lang w:eastAsia="pl-PL"/>
        </w:rPr>
      </w:pP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przestrzegania postanowień zawartych w statucie;</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godnego, kulturalnego zachowania się w szkole i poza nią;</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systematycznego przygotowywania się do zajęć szkolnych, uczestniczenia w obowiązkowych i wybranych przez siebie zajęciach;</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bezwzględnego podporządkowania się zaleceniom dyrektora szkoły, wicedyrektorów, nauczycieli oraz ustaleniom samorządu szkoły lub klasy;</w:t>
      </w:r>
    </w:p>
    <w:p w:rsidR="00D858BC" w:rsidRPr="006104B9" w:rsidRDefault="006104B9" w:rsidP="00221521">
      <w:pPr>
        <w:pStyle w:val="Akapitzlist"/>
        <w:numPr>
          <w:ilvl w:val="0"/>
          <w:numId w:val="339"/>
        </w:numPr>
        <w:tabs>
          <w:tab w:val="left" w:pos="284"/>
        </w:tabs>
        <w:autoSpaceDE w:val="0"/>
        <w:autoSpaceDN w:val="0"/>
        <w:adjustRightInd w:val="0"/>
        <w:spacing w:after="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przestrzegania zasad kultury i współżycia społecznego, w tym: </w:t>
      </w:r>
    </w:p>
    <w:p w:rsidR="00D858BC" w:rsidRPr="006104B9" w:rsidRDefault="00D858BC" w:rsidP="00D858BC">
      <w:pPr>
        <w:autoSpaceDE w:val="0"/>
        <w:autoSpaceDN w:val="0"/>
        <w:adjustRightInd w:val="0"/>
        <w:ind w:left="993" w:hanging="142"/>
        <w:jc w:val="both"/>
        <w:rPr>
          <w:rFonts w:ascii="Cambria" w:eastAsia="Times New Roman" w:hAnsi="Cambria" w:cs="Arial"/>
          <w:noProof w:val="0"/>
          <w:lang w:eastAsia="pl-PL"/>
        </w:rPr>
      </w:pPr>
      <w:r w:rsidRPr="006104B9">
        <w:rPr>
          <w:rFonts w:ascii="Cambria" w:eastAsia="Times New Roman" w:hAnsi="Cambria" w:cs="Arial"/>
          <w:noProof w:val="0"/>
          <w:lang w:eastAsia="pl-PL"/>
        </w:rPr>
        <w:t xml:space="preserve">a) okazywania szacunku dorosłym i kolegom, </w:t>
      </w:r>
    </w:p>
    <w:p w:rsidR="00D858BC" w:rsidRPr="006104B9" w:rsidRDefault="00D858BC" w:rsidP="00D858BC">
      <w:pPr>
        <w:autoSpaceDE w:val="0"/>
        <w:autoSpaceDN w:val="0"/>
        <w:adjustRightInd w:val="0"/>
        <w:ind w:left="993" w:hanging="142"/>
        <w:jc w:val="both"/>
        <w:rPr>
          <w:rFonts w:ascii="Cambria" w:eastAsia="Times New Roman" w:hAnsi="Cambria" w:cs="Arial"/>
          <w:noProof w:val="0"/>
          <w:lang w:eastAsia="pl-PL"/>
        </w:rPr>
      </w:pPr>
      <w:r w:rsidRPr="006104B9">
        <w:rPr>
          <w:rFonts w:ascii="Cambria" w:eastAsia="Times New Roman" w:hAnsi="Cambria" w:cs="Arial"/>
          <w:noProof w:val="0"/>
          <w:lang w:eastAsia="pl-PL"/>
        </w:rPr>
        <w:t xml:space="preserve">     b) szanowania godności osobistej, poglądów i przekonań innych ludzi, </w:t>
      </w:r>
    </w:p>
    <w:p w:rsidR="00D858BC" w:rsidRPr="006104B9" w:rsidRDefault="00D858BC" w:rsidP="00D858BC">
      <w:pPr>
        <w:autoSpaceDE w:val="0"/>
        <w:autoSpaceDN w:val="0"/>
        <w:adjustRightInd w:val="0"/>
        <w:ind w:left="993" w:hanging="142"/>
        <w:jc w:val="both"/>
        <w:rPr>
          <w:rFonts w:ascii="Cambria" w:eastAsia="Times New Roman" w:hAnsi="Cambria" w:cs="Arial"/>
          <w:noProof w:val="0"/>
          <w:lang w:eastAsia="pl-PL"/>
        </w:rPr>
      </w:pPr>
      <w:r w:rsidRPr="006104B9">
        <w:rPr>
          <w:rFonts w:ascii="Cambria" w:eastAsia="Times New Roman" w:hAnsi="Cambria" w:cs="Arial"/>
          <w:noProof w:val="0"/>
          <w:lang w:eastAsia="pl-PL"/>
        </w:rPr>
        <w:t xml:space="preserve">     c)  przeciwstawiania się przejawom brutalności i wulgarności.</w:t>
      </w:r>
    </w:p>
    <w:p w:rsidR="00D858BC" w:rsidRPr="006104B9"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troszczenia się o mienie szkoły i jej estetyczny wygląd;</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przychodzenia do szkoły przynajmniej na 10 minut przed rozpoczęciem swojej pierwszej lekcji w danym dniu;</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punktualnego przychodzenia na lekcje i inne zajęcia;</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usprawiedliwiania nieobecności wg zasad ustalonych w statucie;</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uczestniczenia w imprezach i uroczystościach szkolnych i klasowych, udział traktowany jest na równi z uczestnictwem na zajęciach szkolnych;</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dbania o zabezpieczenie mienia osobistego w szkole, w tym w szatni szkolnej;</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stwarzać atmosferę wzajemnej życzliwości;</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dbać o zdrowie o zdrowie, bezpieczeństwo swoje i kolegów, wystrzegać się wszelkich szkodliwych nałogów: nie palić tytoniu, nie pić alkoholu, nie używać środków odurzających;</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pomagać kolegom w nauce , a szczególnie tym , którzy mają trudności powstałe z przyczyn od nich niezależnych;</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przestrzegać zasad higieny osobistej, dbać o estetykę ubioru oraz indywidualnie dobranej fryzury;</w:t>
      </w:r>
    </w:p>
    <w:p w:rsidR="00B03105" w:rsidRPr="006104B9" w:rsidRDefault="006104B9" w:rsidP="00221521">
      <w:pPr>
        <w:pStyle w:val="Akapitzlist"/>
        <w:numPr>
          <w:ilvl w:val="0"/>
          <w:numId w:val="339"/>
        </w:numPr>
        <w:tabs>
          <w:tab w:val="left" w:pos="284"/>
        </w:tabs>
        <w:autoSpaceDE w:val="0"/>
        <w:autoSpaceDN w:val="0"/>
        <w:adjustRightInd w:val="0"/>
        <w:spacing w:after="0"/>
        <w:ind w:left="0" w:firstLine="0"/>
        <w:jc w:val="both"/>
        <w:rPr>
          <w:rFonts w:ascii="Arial Narrow" w:eastAsia="Times New Roman" w:hAnsi="Arial Narrow" w:cs="Arial"/>
          <w:lang w:eastAsia="pl-PL"/>
        </w:rPr>
      </w:pPr>
      <w:r w:rsidRPr="006104B9">
        <w:rPr>
          <w:rFonts w:ascii="Cambria" w:eastAsia="Times New Roman" w:hAnsi="Cambria" w:cs="Arial"/>
          <w:lang w:eastAsia="pl-PL"/>
        </w:rPr>
        <w:t xml:space="preserve">  posiadać aktualne wyniki okresowych badań lekarskich wykonywanych </w:t>
      </w:r>
      <w:proofErr w:type="spellStart"/>
      <w:r w:rsidRPr="006104B9">
        <w:rPr>
          <w:rFonts w:ascii="Cambria" w:eastAsia="Times New Roman" w:hAnsi="Cambria" w:cs="Arial"/>
          <w:lang w:eastAsia="pl-PL"/>
        </w:rPr>
        <w:t>wg</w:t>
      </w:r>
      <w:proofErr w:type="spellEnd"/>
      <w:r w:rsidRPr="006104B9">
        <w:rPr>
          <w:rFonts w:ascii="Cambria" w:eastAsia="Times New Roman" w:hAnsi="Cambria" w:cs="Arial"/>
          <w:lang w:eastAsia="pl-PL"/>
        </w:rPr>
        <w:t>. harmonogramu badań</w:t>
      </w:r>
      <w:r w:rsidRPr="00D858BC">
        <w:rPr>
          <w:rFonts w:ascii="Arial Narrow" w:eastAsia="Times New Roman" w:hAnsi="Arial Narrow" w:cs="Arial"/>
          <w:lang w:eastAsia="pl-PL"/>
        </w:rPr>
        <w:t>. </w:t>
      </w:r>
    </w:p>
    <w:p w:rsidR="00B03105" w:rsidRPr="00817AE7" w:rsidRDefault="00B03105" w:rsidP="00B03105">
      <w:pPr>
        <w:autoSpaceDE w:val="0"/>
        <w:autoSpaceDN w:val="0"/>
        <w:adjustRightInd w:val="0"/>
        <w:ind w:left="284"/>
        <w:rPr>
          <w:rFonts w:ascii="Cambria" w:hAnsi="Cambria" w:cs="Arial"/>
        </w:rPr>
      </w:pPr>
    </w:p>
    <w:p w:rsidR="00B03105" w:rsidRPr="006104B9" w:rsidRDefault="006104B9" w:rsidP="00B03105">
      <w:pPr>
        <w:autoSpaceDE w:val="0"/>
        <w:autoSpaceDN w:val="0"/>
        <w:adjustRightInd w:val="0"/>
        <w:ind w:firstLine="567"/>
        <w:jc w:val="both"/>
        <w:rPr>
          <w:rFonts w:ascii="Cambria" w:hAnsi="Cambria" w:cs="Arial"/>
        </w:rPr>
      </w:pPr>
      <w:r w:rsidRPr="006104B9">
        <w:rPr>
          <w:rFonts w:ascii="Cambria" w:hAnsi="Cambria" w:cs="Arial"/>
          <w:b/>
          <w:bCs/>
        </w:rPr>
        <w:t xml:space="preserve"> § 12</w:t>
      </w:r>
      <w:r w:rsidR="000B5BFF">
        <w:rPr>
          <w:rFonts w:ascii="Cambria" w:hAnsi="Cambria" w:cs="Arial"/>
          <w:b/>
          <w:bCs/>
        </w:rPr>
        <w:t>4</w:t>
      </w:r>
      <w:r w:rsidR="00B03105" w:rsidRPr="006104B9">
        <w:rPr>
          <w:rFonts w:ascii="Cambria" w:hAnsi="Cambria" w:cs="Arial"/>
          <w:b/>
          <w:bCs/>
        </w:rPr>
        <w:t>.</w:t>
      </w:r>
      <w:r w:rsidR="00B03105" w:rsidRPr="006104B9">
        <w:rPr>
          <w:rFonts w:ascii="Cambria" w:hAnsi="Cambria" w:cs="Arial"/>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6104B9" w:rsidRDefault="00B03105" w:rsidP="00B03105">
      <w:pPr>
        <w:pStyle w:val="Tekstpodstawowy"/>
        <w:ind w:firstLine="284"/>
        <w:rPr>
          <w:rFonts w:ascii="Cambria" w:hAnsi="Cambria" w:cs="Arial"/>
          <w:bCs/>
          <w:sz w:val="22"/>
          <w:szCs w:val="22"/>
        </w:rPr>
      </w:pPr>
    </w:p>
    <w:p w:rsidR="00B03105" w:rsidRPr="006104B9" w:rsidRDefault="00B03105" w:rsidP="00221521">
      <w:pPr>
        <w:pStyle w:val="Tekstpodstawowy"/>
        <w:numPr>
          <w:ilvl w:val="1"/>
          <w:numId w:val="206"/>
        </w:numPr>
        <w:tabs>
          <w:tab w:val="clear" w:pos="1533"/>
          <w:tab w:val="num" w:pos="0"/>
          <w:tab w:val="left" w:pos="426"/>
        </w:tabs>
        <w:ind w:left="0" w:firstLine="0"/>
        <w:rPr>
          <w:rFonts w:ascii="Cambria" w:hAnsi="Cambria" w:cs="Arial"/>
          <w:sz w:val="22"/>
          <w:szCs w:val="22"/>
        </w:rPr>
      </w:pPr>
      <w:r w:rsidRPr="006104B9">
        <w:rPr>
          <w:rFonts w:ascii="Cambria" w:hAnsi="Cambria" w:cs="Arial"/>
          <w:sz w:val="22"/>
          <w:szCs w:val="22"/>
        </w:rPr>
        <w:t>lekcje wychowania fizycznego, informatyki, drugi język z których uczeń ma być zwolniony umieszczone są w planie zajęć jako pierwsze lub ostatnie w danym dniu;</w:t>
      </w:r>
    </w:p>
    <w:p w:rsidR="00B03105" w:rsidRPr="006104B9" w:rsidRDefault="00B03105" w:rsidP="00B03105">
      <w:pPr>
        <w:pStyle w:val="Tekstpodstawowy"/>
        <w:tabs>
          <w:tab w:val="left" w:pos="426"/>
        </w:tabs>
        <w:rPr>
          <w:rFonts w:ascii="Cambria" w:hAnsi="Cambria" w:cs="Arial"/>
          <w:sz w:val="22"/>
          <w:szCs w:val="22"/>
        </w:rPr>
      </w:pPr>
    </w:p>
    <w:p w:rsidR="00B03105" w:rsidRPr="006104B9" w:rsidRDefault="00B03105" w:rsidP="00221521">
      <w:pPr>
        <w:pStyle w:val="Tekstpodstawowy"/>
        <w:numPr>
          <w:ilvl w:val="1"/>
          <w:numId w:val="206"/>
        </w:numPr>
        <w:tabs>
          <w:tab w:val="clear" w:pos="1533"/>
          <w:tab w:val="num" w:pos="0"/>
          <w:tab w:val="left" w:pos="426"/>
          <w:tab w:val="num" w:pos="1440"/>
        </w:tabs>
        <w:ind w:left="0" w:firstLine="0"/>
        <w:rPr>
          <w:rFonts w:ascii="Cambria" w:hAnsi="Cambria" w:cs="Arial"/>
          <w:sz w:val="22"/>
          <w:szCs w:val="22"/>
        </w:rPr>
      </w:pPr>
      <w:r w:rsidRPr="006104B9">
        <w:rPr>
          <w:rFonts w:ascii="Cambria" w:hAnsi="Cambria" w:cs="Arial"/>
          <w:sz w:val="22"/>
          <w:szCs w:val="22"/>
        </w:rPr>
        <w:t xml:space="preserve">rodzice ucznia wystąpią z podaniem do Dyrektora Szkoły, w którym wyraźnie zaznaczą, </w:t>
      </w:r>
      <w:r w:rsidRPr="006104B9">
        <w:rPr>
          <w:rFonts w:ascii="Cambria" w:hAnsi="Cambria" w:cs="Arial"/>
          <w:sz w:val="22"/>
          <w:szCs w:val="22"/>
        </w:rPr>
        <w:br/>
        <w:t xml:space="preserve">że przejmują odpowiedzialność za ucznia w czasie jego nieobecności na zajęciach. </w:t>
      </w:r>
    </w:p>
    <w:p w:rsidR="00B03105" w:rsidRPr="006104B9" w:rsidRDefault="00B03105" w:rsidP="00B03105">
      <w:pPr>
        <w:pStyle w:val="Tekstpodstawowy"/>
        <w:tabs>
          <w:tab w:val="left" w:pos="426"/>
          <w:tab w:val="num" w:pos="1440"/>
          <w:tab w:val="num" w:pos="3693"/>
        </w:tabs>
        <w:rPr>
          <w:rFonts w:ascii="Cambria" w:hAnsi="Cambria" w:cs="Arial"/>
          <w:sz w:val="22"/>
          <w:szCs w:val="22"/>
        </w:rPr>
      </w:pPr>
    </w:p>
    <w:p w:rsidR="00B03105" w:rsidRPr="006104B9" w:rsidRDefault="00B03105" w:rsidP="00B03105">
      <w:pPr>
        <w:autoSpaceDE w:val="0"/>
        <w:autoSpaceDN w:val="0"/>
        <w:adjustRightInd w:val="0"/>
        <w:ind w:firstLine="567"/>
        <w:jc w:val="both"/>
        <w:rPr>
          <w:rFonts w:ascii="Cambria" w:hAnsi="Cambria" w:cs="Arial"/>
        </w:rPr>
      </w:pPr>
      <w:r w:rsidRPr="006104B9">
        <w:rPr>
          <w:rFonts w:ascii="Cambria" w:hAnsi="Cambria" w:cs="Arial"/>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6104B9" w:rsidRDefault="00B03105" w:rsidP="00B03105">
      <w:pPr>
        <w:autoSpaceDE w:val="0"/>
        <w:autoSpaceDN w:val="0"/>
        <w:adjustRightInd w:val="0"/>
        <w:jc w:val="both"/>
        <w:rPr>
          <w:rFonts w:ascii="Cambria" w:hAnsi="Cambria" w:cs="Arial"/>
        </w:rPr>
      </w:pPr>
    </w:p>
    <w:p w:rsidR="00B03105" w:rsidRPr="006104B9" w:rsidRDefault="00B03105" w:rsidP="00B03105">
      <w:pPr>
        <w:pStyle w:val="Tekstpodstawowy"/>
        <w:ind w:firstLine="567"/>
        <w:rPr>
          <w:rFonts w:ascii="Cambria" w:hAnsi="Cambria" w:cs="Arial"/>
          <w:bCs/>
          <w:sz w:val="22"/>
          <w:szCs w:val="22"/>
        </w:rPr>
      </w:pPr>
      <w:r w:rsidRPr="006104B9">
        <w:rPr>
          <w:rFonts w:ascii="Cambria" w:hAnsi="Cambria" w:cs="Arial"/>
          <w:sz w:val="22"/>
          <w:szCs w:val="22"/>
        </w:rPr>
        <w:t>3. Uczeń nabiera uprawnień do zwolnienia z zajęć wychowania fizycznego l</w:t>
      </w:r>
      <w:r w:rsidR="00ED45A1" w:rsidRPr="006104B9">
        <w:rPr>
          <w:rFonts w:ascii="Cambria" w:hAnsi="Cambria" w:cs="Arial"/>
          <w:sz w:val="22"/>
          <w:szCs w:val="22"/>
        </w:rPr>
        <w:t>ub wybranych ćwiczeń fizycznych</w:t>
      </w:r>
      <w:r w:rsidRPr="006104B9">
        <w:rPr>
          <w:rFonts w:ascii="Cambria" w:hAnsi="Cambria" w:cs="Arial"/>
          <w:sz w:val="22"/>
          <w:szCs w:val="22"/>
        </w:rPr>
        <w:t>, informatyki lub technologii informacyjnej, drugiego języka</w:t>
      </w:r>
      <w:r w:rsidR="00F155A3" w:rsidRPr="006104B9">
        <w:rPr>
          <w:rFonts w:ascii="Cambria" w:hAnsi="Cambria" w:cs="Arial"/>
          <w:sz w:val="22"/>
          <w:szCs w:val="22"/>
        </w:rPr>
        <w:t xml:space="preserve">, o ile jest wprowadzony, </w:t>
      </w:r>
      <w:r w:rsidRPr="006104B9">
        <w:rPr>
          <w:rFonts w:ascii="Cambria" w:hAnsi="Cambria" w:cs="Arial"/>
          <w:sz w:val="22"/>
          <w:szCs w:val="22"/>
        </w:rPr>
        <w:t xml:space="preserve"> po otrzymaniu decyzji Dyrektora Szkoły</w:t>
      </w:r>
      <w:r w:rsidRPr="006104B9">
        <w:rPr>
          <w:rFonts w:ascii="Cambria" w:hAnsi="Cambria" w:cs="Arial"/>
          <w:bCs/>
          <w:sz w:val="22"/>
          <w:szCs w:val="22"/>
        </w:rPr>
        <w:t>.</w:t>
      </w:r>
    </w:p>
    <w:p w:rsidR="00B03105" w:rsidRPr="006104B9" w:rsidRDefault="00B03105" w:rsidP="00B03105">
      <w:pPr>
        <w:pStyle w:val="Tekstpodstawowy"/>
        <w:rPr>
          <w:rFonts w:ascii="Cambria" w:hAnsi="Cambria" w:cs="Arial"/>
          <w:bCs/>
          <w:sz w:val="22"/>
          <w:szCs w:val="22"/>
        </w:rPr>
      </w:pPr>
    </w:p>
    <w:p w:rsidR="00B03105" w:rsidRPr="00D65D96" w:rsidRDefault="006104B9" w:rsidP="00B03105">
      <w:pPr>
        <w:pStyle w:val="Tekstpodstawowy"/>
        <w:ind w:firstLine="283"/>
        <w:rPr>
          <w:rFonts w:ascii="Cambria" w:hAnsi="Cambria" w:cs="Arial"/>
          <w:b/>
          <w:bCs/>
          <w:sz w:val="22"/>
          <w:szCs w:val="22"/>
        </w:rPr>
      </w:pPr>
      <w:r>
        <w:rPr>
          <w:rFonts w:ascii="Cambria" w:hAnsi="Cambria" w:cs="Arial"/>
          <w:b/>
          <w:bCs/>
          <w:sz w:val="22"/>
          <w:szCs w:val="22"/>
        </w:rPr>
        <w:t xml:space="preserve">      § 12</w:t>
      </w:r>
      <w:r w:rsidR="000B5BFF">
        <w:rPr>
          <w:rFonts w:ascii="Cambria" w:hAnsi="Cambria" w:cs="Arial"/>
          <w:b/>
          <w:bCs/>
          <w:sz w:val="22"/>
          <w:szCs w:val="22"/>
        </w:rPr>
        <w:t>5</w:t>
      </w:r>
      <w:r w:rsidR="00B03105" w:rsidRPr="00D65D96">
        <w:rPr>
          <w:rFonts w:ascii="Cambria" w:hAnsi="Cambria" w:cs="Arial"/>
          <w:b/>
          <w:bCs/>
          <w:sz w:val="22"/>
          <w:szCs w:val="22"/>
        </w:rPr>
        <w:t xml:space="preserve">. </w:t>
      </w:r>
      <w:r w:rsidR="00B03105" w:rsidRPr="00D65D96">
        <w:rPr>
          <w:rFonts w:ascii="Cambria" w:hAnsi="Cambria" w:cs="Arial"/>
          <w:sz w:val="22"/>
          <w:szCs w:val="22"/>
        </w:rPr>
        <w:t>W ostatnim tygodniu nauki  (VI</w:t>
      </w:r>
      <w:r>
        <w:rPr>
          <w:rFonts w:ascii="Cambria" w:hAnsi="Cambria" w:cs="Arial"/>
          <w:sz w:val="22"/>
          <w:szCs w:val="22"/>
        </w:rPr>
        <w:t>II</w:t>
      </w:r>
      <w:r w:rsidR="00B03105" w:rsidRPr="00D65D96">
        <w:rPr>
          <w:rFonts w:ascii="Cambria" w:hAnsi="Cambria" w:cs="Arial"/>
          <w:sz w:val="22"/>
          <w:szCs w:val="22"/>
        </w:rPr>
        <w:t xml:space="preserve"> klasa, </w:t>
      </w:r>
      <w:r w:rsidR="00D061B8">
        <w:rPr>
          <w:rFonts w:ascii="Cambria" w:hAnsi="Cambria" w:cs="Arial"/>
          <w:sz w:val="22"/>
          <w:szCs w:val="22"/>
        </w:rPr>
        <w:t>i zmiana szkoły</w:t>
      </w:r>
      <w:r w:rsidR="00B03105" w:rsidRPr="00D65D96">
        <w:rPr>
          <w:rFonts w:ascii="Cambria" w:hAnsi="Cambria" w:cs="Arial"/>
          <w:sz w:val="22"/>
          <w:szCs w:val="22"/>
        </w:rPr>
        <w:t>) uczeń ma obowiązek rozliczyć się ze szkołą. Potwierdzeniem rozliczenia jest wypełniona karta obiegowa.</w:t>
      </w:r>
    </w:p>
    <w:p w:rsidR="00B03105" w:rsidRPr="00365892" w:rsidRDefault="00B03105" w:rsidP="00B03105">
      <w:pPr>
        <w:pStyle w:val="Tekstpodstawowywcity3"/>
        <w:ind w:left="0"/>
        <w:jc w:val="both"/>
        <w:rPr>
          <w:rStyle w:val="Hipercze"/>
          <w:rFonts w:ascii="Cambria" w:eastAsia="Arial Unicode MS" w:hAnsi="Cambria" w:cs="Arial"/>
          <w:b w:val="0"/>
          <w:color w:val="000000"/>
          <w:sz w:val="22"/>
          <w:szCs w:val="22"/>
        </w:rPr>
      </w:pPr>
    </w:p>
    <w:p w:rsidR="00B03105" w:rsidRPr="00D65D96" w:rsidRDefault="00B03105" w:rsidP="00ED45A1">
      <w:pPr>
        <w:autoSpaceDE w:val="0"/>
        <w:autoSpaceDN w:val="0"/>
        <w:adjustRightInd w:val="0"/>
        <w:ind w:firstLine="567"/>
        <w:jc w:val="both"/>
        <w:rPr>
          <w:rFonts w:ascii="Cambria" w:hAnsi="Cambria" w:cs="Arial"/>
        </w:rPr>
      </w:pPr>
      <w:r w:rsidRPr="00D65D96">
        <w:rPr>
          <w:rFonts w:ascii="Cambria" w:hAnsi="Cambria" w:cs="Arial"/>
          <w:b/>
          <w:bCs/>
        </w:rPr>
        <w:t>§ 1</w:t>
      </w:r>
      <w:r w:rsidR="006104B9">
        <w:rPr>
          <w:rFonts w:ascii="Cambria" w:hAnsi="Cambria" w:cs="Arial"/>
          <w:b/>
          <w:bCs/>
        </w:rPr>
        <w:t>2</w:t>
      </w:r>
      <w:r w:rsidR="000B5BFF">
        <w:rPr>
          <w:rFonts w:ascii="Cambria" w:hAnsi="Cambria" w:cs="Arial"/>
          <w:b/>
          <w:bCs/>
        </w:rPr>
        <w:t>6</w:t>
      </w:r>
      <w:r w:rsidRPr="00D65D96">
        <w:rPr>
          <w:rFonts w:ascii="Cambria" w:hAnsi="Cambria" w:cs="Arial"/>
          <w:b/>
          <w:bCs/>
        </w:rPr>
        <w:t>.Uczniom nie wolno:</w:t>
      </w:r>
    </w:p>
    <w:p w:rsidR="00B03105" w:rsidRPr="00D65D96" w:rsidRDefault="00B03105" w:rsidP="00B03105">
      <w:pPr>
        <w:autoSpaceDE w:val="0"/>
        <w:autoSpaceDN w:val="0"/>
        <w:adjustRightInd w:val="0"/>
        <w:ind w:firstLine="567"/>
        <w:rPr>
          <w:rFonts w:ascii="Cambria" w:hAnsi="Cambria" w:cs="Arial"/>
        </w:rPr>
      </w:pP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 xml:space="preserve">Przebywać w szkole pod wpływem alkoholu, narkotyków i innych środków o podobnym działaniu. </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Wnosić na teren szkoły alkoholu, narkotyków i innych środków o podobnym działaniu.</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 xml:space="preserve">Wnosić na teren szkoły przedmiotów i substancji zagrażających zdrowiu i życiu. </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Wychodzić poza teren szkoły w czasie trwania planowych zajęć.</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Spożywać posiłków i napojów w czasie zajęć dydaktycznych.</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bCs/>
        </w:rPr>
        <w:t>Rejestrować przy pomocy urządzeń technicznych obrazów i dźwięków bez wiedzy                    i zgody   zainteresowanych.</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Używać podczas zajęć edukacyjnych telefonów komórkowych. W sytuacjach nagłych informacje przekazywane są za pośrednictwem sekretariatu szkoły.</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Zapraszać  obcych osób do szkoły.</w:t>
      </w:r>
    </w:p>
    <w:p w:rsidR="00914F98" w:rsidRDefault="00914F98" w:rsidP="00467406">
      <w:pPr>
        <w:rPr>
          <w:rFonts w:ascii="Arial Narrow" w:eastAsia="Times New Roman" w:hAnsi="Arial Narrow" w:cs="Arial"/>
          <w:b/>
          <w:lang w:eastAsia="pl-PL"/>
        </w:rPr>
      </w:pPr>
    </w:p>
    <w:p w:rsidR="00467406" w:rsidRPr="00B02871" w:rsidRDefault="00871137" w:rsidP="00B02871">
      <w:pPr>
        <w:pStyle w:val="Nagwek2"/>
        <w:rPr>
          <w:rFonts w:cs="Arial"/>
          <w:color w:val="7030A0"/>
          <w:sz w:val="22"/>
          <w:szCs w:val="22"/>
        </w:rPr>
      </w:pPr>
      <w:bookmarkStart w:id="28" w:name="_Toc485907107"/>
      <w:r w:rsidRPr="00B02871">
        <w:rPr>
          <w:rFonts w:cs="Arial"/>
          <w:color w:val="7030A0"/>
          <w:sz w:val="22"/>
          <w:szCs w:val="22"/>
        </w:rPr>
        <w:t>Rozdział 4</w:t>
      </w:r>
      <w:r w:rsidR="00B02871" w:rsidRPr="00B02871">
        <w:rPr>
          <w:rFonts w:cs="Arial"/>
          <w:color w:val="7030A0"/>
          <w:sz w:val="22"/>
          <w:szCs w:val="22"/>
        </w:rPr>
        <w:br/>
      </w:r>
      <w:r w:rsidR="00467406" w:rsidRPr="00B02871">
        <w:rPr>
          <w:rFonts w:cs="Arial"/>
          <w:color w:val="7030A0"/>
          <w:sz w:val="22"/>
          <w:szCs w:val="22"/>
        </w:rPr>
        <w:t>Strój szkolny</w:t>
      </w:r>
      <w:bookmarkEnd w:id="28"/>
    </w:p>
    <w:p w:rsidR="00467406" w:rsidRPr="006C06E8" w:rsidRDefault="00467406" w:rsidP="00467406">
      <w:pPr>
        <w:rPr>
          <w:rFonts w:ascii="Arial Narrow" w:eastAsia="Times New Roman" w:hAnsi="Arial Narrow" w:cs="Arial"/>
          <w:lang w:eastAsia="pl-PL"/>
        </w:rPr>
      </w:pPr>
    </w:p>
    <w:p w:rsidR="00467406" w:rsidRPr="00871137" w:rsidRDefault="006104B9" w:rsidP="00467406">
      <w:pPr>
        <w:jc w:val="both"/>
        <w:rPr>
          <w:rFonts w:ascii="Cambria" w:eastAsia="Times New Roman" w:hAnsi="Cambria" w:cs="Arial"/>
          <w:lang w:eastAsia="pl-PL"/>
        </w:rPr>
      </w:pPr>
      <w:r w:rsidRPr="00871137">
        <w:rPr>
          <w:rFonts w:ascii="Cambria" w:eastAsia="Times New Roman" w:hAnsi="Cambria" w:cs="Arial"/>
          <w:b/>
          <w:lang w:eastAsia="pl-PL"/>
        </w:rPr>
        <w:t xml:space="preserve">           § </w:t>
      </w:r>
      <w:r w:rsidRPr="000B5BFF">
        <w:rPr>
          <w:rFonts w:ascii="Cambria" w:eastAsia="Times New Roman" w:hAnsi="Cambria" w:cs="Arial"/>
          <w:b/>
          <w:lang w:eastAsia="pl-PL"/>
        </w:rPr>
        <w:t>12</w:t>
      </w:r>
      <w:r w:rsidR="000B5BFF" w:rsidRPr="000B5BFF">
        <w:rPr>
          <w:rFonts w:ascii="Cambria" w:eastAsia="Times New Roman" w:hAnsi="Cambria" w:cs="Arial"/>
          <w:b/>
          <w:lang w:eastAsia="pl-PL"/>
        </w:rPr>
        <w:t>7</w:t>
      </w:r>
      <w:r w:rsidR="00467406" w:rsidRPr="000B5BFF">
        <w:rPr>
          <w:rFonts w:ascii="Cambria" w:eastAsia="Times New Roman" w:hAnsi="Cambria" w:cs="Arial"/>
          <w:b/>
          <w:lang w:eastAsia="pl-PL"/>
        </w:rPr>
        <w:t>  1.</w:t>
      </w:r>
      <w:r w:rsidR="00467406" w:rsidRPr="00871137">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871137" w:rsidRDefault="00467406" w:rsidP="00467406">
      <w:pPr>
        <w:jc w:val="both"/>
        <w:rPr>
          <w:rFonts w:ascii="Cambria" w:eastAsia="Times New Roman" w:hAnsi="Cambria" w:cs="Arial"/>
          <w:lang w:eastAsia="pl-PL"/>
        </w:rPr>
      </w:pPr>
    </w:p>
    <w:p w:rsidR="00467406" w:rsidRPr="00871137" w:rsidRDefault="00467406" w:rsidP="00221521">
      <w:pPr>
        <w:numPr>
          <w:ilvl w:val="1"/>
          <w:numId w:val="327"/>
        </w:numPr>
        <w:tabs>
          <w:tab w:val="clear" w:pos="965"/>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Zabrania się: noszenia zbyt krótkich spódnic, strojów odkrywających biodra, brzuch, ramiona oraz z dużymi dekoltami.</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Zabrania się: farbowania włosów, niestosownej fryzury, makijażu, malowania paznokci, noszenia dużej ilości biżuterii.</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Ubranie nie może zawierać wulgarnych i obraźliwych nadruków – również w językach obcych oraz zawierać niebezpiecznych elementów.</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 xml:space="preserve">Strój na wychowanie fizyczne to biała koszulka i ciemne spodenki oraz obuwie sportowe z bezpieczną podeszwą. </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Uczeń zobowiązany jest nosić na terenie szkoły odpowiednie obuwie zmienne.</w:t>
      </w:r>
    </w:p>
    <w:p w:rsidR="00467406" w:rsidRPr="00871137" w:rsidRDefault="00467406" w:rsidP="00914F98">
      <w:pPr>
        <w:tabs>
          <w:tab w:val="left" w:pos="426"/>
        </w:tabs>
        <w:jc w:val="both"/>
        <w:rPr>
          <w:rFonts w:ascii="Cambria" w:eastAsia="Times New Roman" w:hAnsi="Cambria" w:cs="Arial"/>
          <w:lang w:eastAsia="pl-PL"/>
        </w:rPr>
      </w:pPr>
    </w:p>
    <w:p w:rsidR="00B03105"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871137" w:rsidRDefault="00297E43" w:rsidP="00297E43">
      <w:pPr>
        <w:tabs>
          <w:tab w:val="left" w:pos="426"/>
        </w:tabs>
        <w:jc w:val="both"/>
        <w:rPr>
          <w:rFonts w:ascii="Cambria" w:eastAsia="Times New Roman" w:hAnsi="Cambria" w:cs="Arial"/>
          <w:lang w:eastAsia="pl-PL"/>
        </w:rPr>
      </w:pPr>
    </w:p>
    <w:p w:rsidR="00B03105" w:rsidRDefault="00B03105" w:rsidP="00B02871">
      <w:pPr>
        <w:pStyle w:val="Nagwek2"/>
        <w:rPr>
          <w:rFonts w:cs="Arial"/>
          <w:color w:val="7030A0"/>
          <w:sz w:val="22"/>
          <w:szCs w:val="22"/>
        </w:rPr>
      </w:pPr>
      <w:bookmarkStart w:id="29" w:name="_Toc485907108"/>
      <w:r w:rsidRPr="00871137">
        <w:rPr>
          <w:rFonts w:cs="Arial"/>
          <w:color w:val="7030A0"/>
          <w:sz w:val="22"/>
          <w:szCs w:val="22"/>
        </w:rPr>
        <w:t>Rozdział 5</w:t>
      </w:r>
      <w:r w:rsidR="00B02871">
        <w:rPr>
          <w:rFonts w:cs="Arial"/>
          <w:color w:val="7030A0"/>
          <w:sz w:val="22"/>
          <w:szCs w:val="22"/>
        </w:rPr>
        <w:br/>
      </w:r>
      <w:r w:rsidRPr="00B02871">
        <w:rPr>
          <w:rFonts w:cs="Arial"/>
          <w:color w:val="7030A0"/>
          <w:sz w:val="22"/>
          <w:szCs w:val="22"/>
        </w:rPr>
        <w:t>Zasady korzystania z telefonów komórkowych i innych urządzeń</w:t>
      </w:r>
      <w:bookmarkEnd w:id="29"/>
    </w:p>
    <w:p w:rsidR="00B02871" w:rsidRPr="00B02871" w:rsidRDefault="00B02871" w:rsidP="00B02871"/>
    <w:p w:rsidR="00B03105" w:rsidRPr="0006409A" w:rsidRDefault="00B03105" w:rsidP="00B03105">
      <w:pPr>
        <w:pStyle w:val="Teksttreci0"/>
        <w:shd w:val="clear" w:color="auto" w:fill="auto"/>
        <w:spacing w:after="339" w:line="240" w:lineRule="auto"/>
        <w:ind w:left="20" w:right="240" w:firstLine="547"/>
        <w:jc w:val="both"/>
        <w:rPr>
          <w:rFonts w:ascii="Cambria" w:hAnsi="Cambria" w:cs="Arial"/>
        </w:rPr>
      </w:pPr>
      <w:r w:rsidRPr="0006409A">
        <w:rPr>
          <w:rFonts w:ascii="Cambria" w:hAnsi="Cambria" w:cs="Arial"/>
          <w:b/>
          <w:bCs/>
        </w:rPr>
        <w:lastRenderedPageBreak/>
        <w:t>§ 1</w:t>
      </w:r>
      <w:r w:rsidR="00871137">
        <w:rPr>
          <w:rFonts w:ascii="Cambria" w:hAnsi="Cambria" w:cs="Arial"/>
          <w:b/>
          <w:bCs/>
        </w:rPr>
        <w:t>2</w:t>
      </w:r>
      <w:r w:rsidR="000B5BFF">
        <w:rPr>
          <w:rFonts w:ascii="Cambria" w:hAnsi="Cambria" w:cs="Arial"/>
          <w:b/>
          <w:bCs/>
        </w:rPr>
        <w:t>8</w:t>
      </w:r>
      <w:r w:rsidRPr="0006409A">
        <w:rPr>
          <w:rFonts w:ascii="Cambria" w:hAnsi="Cambria" w:cs="Arial"/>
          <w:b/>
          <w:bCs/>
        </w:rPr>
        <w:t xml:space="preserve">. </w:t>
      </w:r>
      <w:r w:rsidRPr="0006409A">
        <w:rPr>
          <w:rFonts w:ascii="Cambria" w:hAnsi="Cambria" w:cs="Arial"/>
        </w:rPr>
        <w:t>Zasady korzystania z telefonów komórkowych i innych urządzeń elektronicznych na terenie szkoły:</w:t>
      </w: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C24513">
        <w:rPr>
          <w:rFonts w:ascii="Cambria" w:hAnsi="Cambria" w:cs="Arial"/>
        </w:rPr>
        <w:t xml:space="preserve">Uczeń  </w:t>
      </w:r>
      <w:r w:rsidRPr="00C24513">
        <w:rPr>
          <w:rFonts w:ascii="Cambria" w:hAnsi="Cambria"/>
        </w:rPr>
        <w:t>na odpowiedzialność swoją i rodziców lub prawnych opiekunów przynosi do szkoły telefon komórkowy lub inne urządzenia elektroniczne np. odtwarzaczy MP3.</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Szkoła nie ponosi odpowiedzialności za zaginięcie tego rodzaju sprzętu.</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W czasie lekcji obowiązuje zakaz używania telefonów komórkowych i innych urządzeń elektronicznych np. dyktafonów, odtwarzaczy MP3.</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C24513"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Poprzez „używanie" należy rozumieć (w wypadku telefonu komórkowego):</w:t>
      </w:r>
    </w:p>
    <w:p w:rsidR="00B03105" w:rsidRPr="00C24513" w:rsidRDefault="00B03105" w:rsidP="00221521">
      <w:pPr>
        <w:numPr>
          <w:ilvl w:val="0"/>
          <w:numId w:val="237"/>
        </w:numPr>
        <w:tabs>
          <w:tab w:val="clear" w:pos="1440"/>
          <w:tab w:val="num" w:pos="426"/>
        </w:tabs>
        <w:ind w:left="0" w:firstLine="0"/>
        <w:jc w:val="both"/>
        <w:rPr>
          <w:rFonts w:ascii="Cambria" w:hAnsi="Cambria"/>
        </w:rPr>
      </w:pPr>
      <w:r w:rsidRPr="00C24513">
        <w:rPr>
          <w:rFonts w:ascii="Cambria" w:hAnsi="Cambria"/>
        </w:rPr>
        <w:t>nawiązywanie połączenia telefonicznego</w:t>
      </w:r>
    </w:p>
    <w:p w:rsidR="00B03105" w:rsidRPr="00C24513" w:rsidRDefault="00B03105" w:rsidP="00221521">
      <w:pPr>
        <w:numPr>
          <w:ilvl w:val="0"/>
          <w:numId w:val="237"/>
        </w:numPr>
        <w:tabs>
          <w:tab w:val="clear" w:pos="1440"/>
          <w:tab w:val="num" w:pos="426"/>
        </w:tabs>
        <w:ind w:left="0" w:firstLine="0"/>
        <w:jc w:val="both"/>
        <w:rPr>
          <w:rFonts w:ascii="Cambria" w:hAnsi="Cambria"/>
        </w:rPr>
      </w:pPr>
      <w:r w:rsidRPr="00C24513">
        <w:rPr>
          <w:rFonts w:ascii="Cambria" w:hAnsi="Cambria"/>
        </w:rPr>
        <w:t>redagowanie lub wysyłanie wiadomości typu sms, mms lub podobnej;</w:t>
      </w:r>
    </w:p>
    <w:p w:rsidR="00B03105" w:rsidRPr="00C24513" w:rsidRDefault="00B03105" w:rsidP="00221521">
      <w:pPr>
        <w:numPr>
          <w:ilvl w:val="0"/>
          <w:numId w:val="237"/>
        </w:numPr>
        <w:tabs>
          <w:tab w:val="clear" w:pos="1440"/>
          <w:tab w:val="num" w:pos="426"/>
        </w:tabs>
        <w:ind w:left="0" w:firstLine="0"/>
        <w:jc w:val="both"/>
        <w:rPr>
          <w:rFonts w:ascii="Cambria" w:hAnsi="Cambria"/>
        </w:rPr>
      </w:pPr>
      <w:r w:rsidRPr="00C24513">
        <w:rPr>
          <w:rFonts w:ascii="Cambria" w:hAnsi="Cambria"/>
        </w:rPr>
        <w:t>rejestrowanie materiału audiowizualnego;</w:t>
      </w:r>
    </w:p>
    <w:p w:rsidR="00B03105" w:rsidRPr="00C24513" w:rsidRDefault="00B03105" w:rsidP="00221521">
      <w:pPr>
        <w:numPr>
          <w:ilvl w:val="0"/>
          <w:numId w:val="237"/>
        </w:numPr>
        <w:tabs>
          <w:tab w:val="clear" w:pos="1440"/>
          <w:tab w:val="num" w:pos="426"/>
        </w:tabs>
        <w:ind w:left="0" w:firstLine="0"/>
        <w:jc w:val="both"/>
        <w:rPr>
          <w:rFonts w:ascii="Cambria" w:hAnsi="Cambria"/>
        </w:rPr>
      </w:pPr>
      <w:r w:rsidRPr="00C24513">
        <w:rPr>
          <w:rFonts w:ascii="Cambria" w:hAnsi="Cambria"/>
        </w:rPr>
        <w:t>odtwarzanie materiału audiowizualnego lub dokumentacji elektronicznej;</w:t>
      </w:r>
    </w:p>
    <w:p w:rsidR="00B03105" w:rsidRPr="00C24513" w:rsidRDefault="00B03105" w:rsidP="00221521">
      <w:pPr>
        <w:numPr>
          <w:ilvl w:val="0"/>
          <w:numId w:val="237"/>
        </w:numPr>
        <w:tabs>
          <w:tab w:val="clear" w:pos="1440"/>
          <w:tab w:val="num" w:pos="426"/>
        </w:tabs>
        <w:ind w:left="0" w:firstLine="0"/>
        <w:jc w:val="both"/>
        <w:rPr>
          <w:rFonts w:ascii="Cambria" w:hAnsi="Cambria"/>
        </w:rPr>
      </w:pPr>
      <w:r w:rsidRPr="00C24513">
        <w:rPr>
          <w:rFonts w:ascii="Cambria" w:hAnsi="Cambria"/>
        </w:rPr>
        <w:t>transmisja danych;</w:t>
      </w:r>
    </w:p>
    <w:p w:rsidR="00B03105" w:rsidRDefault="00B03105" w:rsidP="00221521">
      <w:pPr>
        <w:numPr>
          <w:ilvl w:val="0"/>
          <w:numId w:val="237"/>
        </w:numPr>
        <w:tabs>
          <w:tab w:val="clear" w:pos="1440"/>
          <w:tab w:val="num" w:pos="426"/>
        </w:tabs>
        <w:ind w:left="0" w:firstLine="0"/>
        <w:jc w:val="both"/>
        <w:rPr>
          <w:rFonts w:ascii="Cambria" w:hAnsi="Cambria"/>
        </w:rPr>
      </w:pPr>
      <w:r w:rsidRPr="00C24513">
        <w:rPr>
          <w:rFonts w:ascii="Cambria" w:hAnsi="Cambria"/>
        </w:rPr>
        <w:t>wykonywania obliczeń.</w:t>
      </w:r>
    </w:p>
    <w:p w:rsidR="00B03105" w:rsidRDefault="00B03105" w:rsidP="00B03105">
      <w:pPr>
        <w:jc w:val="both"/>
        <w:rPr>
          <w:rFonts w:ascii="Cambria" w:hAnsi="Cambria"/>
        </w:rPr>
      </w:pPr>
    </w:p>
    <w:p w:rsidR="00B03105" w:rsidRPr="00C24513" w:rsidRDefault="00B03105" w:rsidP="00B03105">
      <w:pPr>
        <w:jc w:val="both"/>
        <w:rPr>
          <w:rFonts w:ascii="Cambria" w:hAnsi="Cambria"/>
        </w:rPr>
      </w:pPr>
      <w:r w:rsidRPr="000A3F7A">
        <w:rPr>
          <w:rFonts w:ascii="Cambria" w:hAnsi="Cambria" w:cs="Arial"/>
        </w:rPr>
        <w:t>W przypadki  innych urządzeń elektronicznych np. odtwarzaczy MP3 pojęcie „używanie” dotyczy wszystkich w/w punktów możliwych do  wykonania na danym urządzeniu.</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Przed rozpoczęciem zajęć edukacyjnych (lub w razie przebywania w szkolnej świetlicy, bibliotece) uczeń ma obowiązek wyłączyć i schować aparat telefoniczny.</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Poza zajęciami edukacyjnymi (przerwy, czas przed i po zajęciach) telefon może być używany w trybie „milczy”.</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Nagrywanie dźwięku i obrazu za pomocą telefonu jest możliwe jedynie za zgodą osoby nagrywanej i fotografowanej, a jeśli ma to miejsce w czasie lekcji dodatkowo konieczna jest zgoda nauczyciela prowadzącego zajęcia.</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W przypadku łamania przez ucznia regulaminu na  lekcjach lub na terenie szkoły:</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nauczyciel odnotowuje ten fakt w „klasowym zeszycie uwag”;</w:t>
      </w: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w razie niemożności skontaktowania się tą drogą z rodzicem, telefon ucznia zostaje przekazany do „depozytu” znajdującego się  u wychowawcy klasy;</w:t>
      </w: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Informacja o depozycie (od wychowawcy klasy lub nauczyciela) musi trafić do rodziców (prawnych opiekunów) ucznia.</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Pracownik szkoły odbierający uczniowi telefon i przekazujący go do „depozytu” ma obowiązek:</w:t>
      </w:r>
    </w:p>
    <w:p w:rsidR="00B03105" w:rsidRDefault="00B03105" w:rsidP="00221521">
      <w:pPr>
        <w:pStyle w:val="Akapitzlist"/>
        <w:numPr>
          <w:ilvl w:val="0"/>
          <w:numId w:val="272"/>
        </w:numPr>
        <w:tabs>
          <w:tab w:val="left" w:pos="426"/>
        </w:tabs>
        <w:ind w:left="0" w:firstLine="0"/>
        <w:jc w:val="both"/>
        <w:rPr>
          <w:rFonts w:ascii="Cambria" w:hAnsi="Cambria"/>
        </w:rPr>
      </w:pPr>
      <w:r w:rsidRPr="00F155A3">
        <w:rPr>
          <w:rFonts w:ascii="Cambria" w:hAnsi="Cambria"/>
        </w:rPr>
        <w:t>wyłączyć go przy właścicielu i oddać kartę SIM.</w:t>
      </w:r>
    </w:p>
    <w:p w:rsidR="00B03105" w:rsidRDefault="00B03105" w:rsidP="00221521">
      <w:pPr>
        <w:pStyle w:val="Akapitzlist"/>
        <w:numPr>
          <w:ilvl w:val="0"/>
          <w:numId w:val="272"/>
        </w:numPr>
        <w:tabs>
          <w:tab w:val="left" w:pos="426"/>
        </w:tabs>
        <w:ind w:left="0" w:firstLine="0"/>
        <w:jc w:val="both"/>
        <w:rPr>
          <w:rFonts w:ascii="Cambria" w:hAnsi="Cambria"/>
        </w:rPr>
      </w:pPr>
      <w:r w:rsidRPr="00F155A3">
        <w:rPr>
          <w:rFonts w:ascii="Cambria" w:hAnsi="Cambria"/>
        </w:rPr>
        <w:t xml:space="preserve">wypisać pokwitowanie </w:t>
      </w:r>
      <w:r w:rsidRPr="00F155A3">
        <w:rPr>
          <w:rFonts w:ascii="Cambria" w:hAnsi="Cambria"/>
          <w:i/>
        </w:rPr>
        <w:t>(2 egzemplarze, wzór w sekretariacie szkoły</w:t>
      </w:r>
      <w:r w:rsidRPr="00F155A3">
        <w:rPr>
          <w:rFonts w:ascii="Cambria" w:hAnsi="Cambria"/>
        </w:rPr>
        <w:t xml:space="preserve">), w którym powinny być zawarte następujące dane: nazwisko i imię ucznia, data, godz. zabrania aparatu, typ aparatu, nazwisko i imię </w:t>
      </w:r>
      <w:r w:rsidR="00F155A3">
        <w:rPr>
          <w:rFonts w:ascii="Cambria" w:hAnsi="Cambria"/>
        </w:rPr>
        <w:t>nauczyciela, podpis nauczyciela;</w:t>
      </w:r>
    </w:p>
    <w:p w:rsidR="00B03105" w:rsidRPr="00F155A3" w:rsidRDefault="00B03105" w:rsidP="00221521">
      <w:pPr>
        <w:pStyle w:val="Akapitzlist"/>
        <w:numPr>
          <w:ilvl w:val="0"/>
          <w:numId w:val="272"/>
        </w:numPr>
        <w:tabs>
          <w:tab w:val="left" w:pos="426"/>
        </w:tabs>
        <w:ind w:left="0" w:firstLine="0"/>
        <w:jc w:val="both"/>
        <w:rPr>
          <w:rFonts w:ascii="Cambria" w:hAnsi="Cambria"/>
        </w:rPr>
      </w:pPr>
      <w:r w:rsidRPr="00F155A3">
        <w:rPr>
          <w:rFonts w:ascii="Cambria" w:hAnsi="Cambria"/>
        </w:rPr>
        <w:lastRenderedPageBreak/>
        <w:t>przekazać jeden egzemplarz pokwitowania uczniowi</w:t>
      </w:r>
      <w:r w:rsidR="00F155A3">
        <w:rPr>
          <w:rFonts w:ascii="Cambria" w:hAnsi="Cambria"/>
        </w:rPr>
        <w:t>.</w:t>
      </w:r>
    </w:p>
    <w:p w:rsidR="00B03105" w:rsidRPr="00481985"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B03105" w:rsidRPr="00481985" w:rsidRDefault="00B03105" w:rsidP="00B03105">
      <w:pPr>
        <w:pStyle w:val="Teksttreci0"/>
        <w:shd w:val="clear" w:color="auto" w:fill="auto"/>
        <w:tabs>
          <w:tab w:val="left" w:pos="993"/>
        </w:tabs>
        <w:spacing w:after="0" w:line="276" w:lineRule="auto"/>
        <w:ind w:left="567" w:firstLine="0"/>
        <w:jc w:val="both"/>
        <w:rPr>
          <w:rFonts w:ascii="Cambria" w:hAnsi="Cambria" w:cs="Arial"/>
        </w:rPr>
      </w:pPr>
    </w:p>
    <w:p w:rsidR="00B03105" w:rsidRPr="00481985"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Odmówienie przez ucznia oddania telefonu lub innego urządzenia elektronicznego skutkuje odpowiednim wpisem w zeszycie uwag i upomnieniem dyrektora szkoły. W skrajnych sytuacjach uczeń może otrzymać naganę dyrektora szkoły.</w:t>
      </w:r>
    </w:p>
    <w:p w:rsidR="00B03105" w:rsidRPr="00481985"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481985"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B03105" w:rsidRPr="00481985"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B02871" w:rsidRDefault="00B03105" w:rsidP="00221521">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W przypadku naruszenia zasad korzystania z telefonów komórkowych przez nauczycieli i pracowników szkoły Dyrektor udziela upomnienia.</w:t>
      </w:r>
    </w:p>
    <w:p w:rsidR="00B02871" w:rsidRDefault="00B02871" w:rsidP="00B02871">
      <w:pPr>
        <w:pStyle w:val="Akapitzlist"/>
        <w:rPr>
          <w:rFonts w:ascii="Cambria" w:hAnsi="Cambria" w:cs="Arial"/>
        </w:rPr>
      </w:pPr>
    </w:p>
    <w:p w:rsidR="00B02871" w:rsidRPr="00297E43" w:rsidRDefault="00B02871" w:rsidP="00B02871">
      <w:pPr>
        <w:pStyle w:val="Teksttreci0"/>
        <w:shd w:val="clear" w:color="auto" w:fill="auto"/>
        <w:tabs>
          <w:tab w:val="left" w:pos="993"/>
        </w:tabs>
        <w:spacing w:after="0" w:line="240" w:lineRule="auto"/>
        <w:ind w:left="567" w:firstLine="0"/>
        <w:jc w:val="both"/>
        <w:rPr>
          <w:rFonts w:ascii="Cambria" w:hAnsi="Cambria" w:cs="Arial"/>
        </w:rPr>
      </w:pPr>
    </w:p>
    <w:p w:rsidR="00B03105" w:rsidRPr="00B02871" w:rsidRDefault="00B03105" w:rsidP="00B02871">
      <w:pPr>
        <w:pStyle w:val="Nagwek2"/>
        <w:rPr>
          <w:rFonts w:cs="Arial"/>
          <w:color w:val="7030A0"/>
          <w:sz w:val="22"/>
          <w:szCs w:val="22"/>
        </w:rPr>
      </w:pPr>
      <w:bookmarkStart w:id="30" w:name="_Toc485907109"/>
      <w:r w:rsidRPr="00526CD9">
        <w:rPr>
          <w:rFonts w:cs="Arial"/>
          <w:color w:val="7030A0"/>
          <w:sz w:val="22"/>
          <w:szCs w:val="22"/>
        </w:rPr>
        <w:t>Rozdział 6</w:t>
      </w:r>
      <w:r w:rsidR="00B02871">
        <w:rPr>
          <w:rFonts w:cs="Arial"/>
          <w:color w:val="7030A0"/>
          <w:sz w:val="22"/>
          <w:szCs w:val="22"/>
        </w:rPr>
        <w:br/>
      </w:r>
      <w:r w:rsidRPr="00B02871">
        <w:rPr>
          <w:rFonts w:cs="Arial"/>
          <w:color w:val="7030A0"/>
          <w:sz w:val="22"/>
          <w:szCs w:val="22"/>
        </w:rPr>
        <w:t>Nagrody i kary</w:t>
      </w:r>
      <w:bookmarkEnd w:id="30"/>
    </w:p>
    <w:p w:rsidR="00B03105" w:rsidRPr="00D65D96" w:rsidRDefault="00B03105" w:rsidP="00B03105">
      <w:pPr>
        <w:rPr>
          <w:rFonts w:ascii="Cambria" w:hAnsi="Cambria"/>
          <w:b/>
        </w:rPr>
      </w:pPr>
    </w:p>
    <w:p w:rsidR="00B03105" w:rsidRPr="00817AE7" w:rsidRDefault="00526CD9" w:rsidP="00B03105">
      <w:pPr>
        <w:spacing w:after="240"/>
        <w:ind w:firstLine="567"/>
        <w:jc w:val="both"/>
        <w:rPr>
          <w:rFonts w:ascii="Cambria" w:hAnsi="Cambria" w:cs="Arial"/>
          <w:b/>
        </w:rPr>
      </w:pPr>
      <w:r>
        <w:rPr>
          <w:rFonts w:ascii="Cambria" w:hAnsi="Cambria"/>
          <w:b/>
        </w:rPr>
        <w:t>§ 12</w:t>
      </w:r>
      <w:r w:rsidR="000B5BFF">
        <w:rPr>
          <w:rFonts w:ascii="Cambria" w:hAnsi="Cambria"/>
          <w:b/>
        </w:rPr>
        <w:t>9</w:t>
      </w:r>
      <w:r w:rsidR="00B03105" w:rsidRPr="00D65D96">
        <w:rPr>
          <w:rFonts w:ascii="Cambria" w:hAnsi="Cambria"/>
          <w:b/>
        </w:rPr>
        <w:t>. </w:t>
      </w:r>
      <w:r w:rsidR="00B03105" w:rsidRPr="00D65D96">
        <w:rPr>
          <w:rFonts w:ascii="Cambria" w:hAnsi="Cambria" w:cs="Arial"/>
          <w:b/>
        </w:rPr>
        <w:t>1. Nagrody</w:t>
      </w:r>
    </w:p>
    <w:p w:rsidR="00B03105" w:rsidRPr="00D65D96" w:rsidRDefault="00B03105" w:rsidP="00221521">
      <w:pPr>
        <w:pStyle w:val="Tekstpodstawowywcity3"/>
        <w:numPr>
          <w:ilvl w:val="1"/>
          <w:numId w:val="99"/>
        </w:numPr>
        <w:tabs>
          <w:tab w:val="clear" w:pos="1304"/>
          <w:tab w:val="num" w:pos="426"/>
        </w:tabs>
        <w:spacing w:after="0"/>
        <w:ind w:left="709" w:hanging="709"/>
        <w:jc w:val="both"/>
        <w:rPr>
          <w:rFonts w:ascii="Cambria" w:hAnsi="Cambria" w:cs="Arial"/>
          <w:sz w:val="22"/>
          <w:szCs w:val="22"/>
        </w:rPr>
      </w:pPr>
      <w:r w:rsidRPr="00D65D96">
        <w:rPr>
          <w:rFonts w:ascii="Cambria" w:hAnsi="Cambria" w:cs="Arial"/>
          <w:sz w:val="22"/>
          <w:szCs w:val="22"/>
        </w:rPr>
        <w:t>Uczeń Szkoły może otrzymać nagrody i wyróżnienia za:</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rzetelną naukę i pracę na rzecz szkoły,</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wzorową postawę,</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wybitne osiągnięcia,</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dzielność i odwagę.</w:t>
      </w:r>
    </w:p>
    <w:p w:rsidR="00B03105" w:rsidRPr="00D65D96" w:rsidRDefault="00B03105" w:rsidP="00B03105">
      <w:pPr>
        <w:pStyle w:val="Tekstpodstawowywcity3"/>
        <w:ind w:left="1260"/>
        <w:jc w:val="both"/>
        <w:rPr>
          <w:rStyle w:val="Hipercze"/>
          <w:rFonts w:ascii="Cambria" w:eastAsia="Arial Unicode MS" w:hAnsi="Cambria" w:cs="Arial"/>
          <w:b w:val="0"/>
          <w:color w:val="000000"/>
          <w:sz w:val="22"/>
          <w:szCs w:val="22"/>
        </w:rPr>
      </w:pPr>
    </w:p>
    <w:p w:rsidR="00B03105" w:rsidRPr="00D65D96" w:rsidRDefault="00B03105" w:rsidP="00221521">
      <w:pPr>
        <w:pStyle w:val="Tekstpodstawowywcity3"/>
        <w:numPr>
          <w:ilvl w:val="1"/>
          <w:numId w:val="99"/>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Nagrody przyznaje Dyrektor Szkoły na wniosek wychowawcy klasy, nauczyciela, SamorząduUczniowskiego oraz Rady Rodziców, po zasięgnięciu opinii Rady Pedagogicznej;</w:t>
      </w:r>
    </w:p>
    <w:p w:rsidR="00B03105" w:rsidRPr="00D65D96" w:rsidRDefault="00B03105" w:rsidP="00B03105">
      <w:pPr>
        <w:pStyle w:val="Tekstpodstawowywcity3"/>
        <w:spacing w:after="0"/>
        <w:ind w:left="709"/>
        <w:jc w:val="both"/>
        <w:rPr>
          <w:rFonts w:ascii="Cambria" w:hAnsi="Cambria" w:cs="Arial"/>
          <w:sz w:val="22"/>
          <w:szCs w:val="22"/>
        </w:rPr>
      </w:pPr>
    </w:p>
    <w:p w:rsidR="00B03105" w:rsidRPr="00D65D96" w:rsidRDefault="00B03105" w:rsidP="00221521">
      <w:pPr>
        <w:pStyle w:val="Tekstpodstawowywcity3"/>
        <w:numPr>
          <w:ilvl w:val="1"/>
          <w:numId w:val="99"/>
        </w:numPr>
        <w:tabs>
          <w:tab w:val="clear" w:pos="1304"/>
          <w:tab w:val="num" w:pos="426"/>
        </w:tabs>
        <w:spacing w:after="0"/>
        <w:ind w:left="426" w:hanging="426"/>
        <w:jc w:val="both"/>
        <w:rPr>
          <w:rFonts w:ascii="Cambria" w:hAnsi="Cambria" w:cs="Arial"/>
          <w:sz w:val="22"/>
          <w:szCs w:val="22"/>
        </w:rPr>
      </w:pPr>
      <w:r w:rsidRPr="00D65D96">
        <w:rPr>
          <w:rFonts w:ascii="Cambria" w:hAnsi="Cambria" w:cs="Arial"/>
          <w:sz w:val="22"/>
          <w:szCs w:val="22"/>
        </w:rPr>
        <w:t>Ustala się następujące rodzaje nagród dla uczniów:</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wychowawcy i opiekuna organizacji uczniowskich,</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dyrektora wobec całej społeczności szkolnej,</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dyplom</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bezpłatna wycieczka dla wyróżniających się uczniów,</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nagrody rzeczowe,</w:t>
      </w:r>
    </w:p>
    <w:p w:rsidR="00B03105" w:rsidRPr="00526CD9" w:rsidRDefault="00B03105" w:rsidP="00221521">
      <w:pPr>
        <w:pStyle w:val="Tekstpodstawowywcity3"/>
        <w:numPr>
          <w:ilvl w:val="2"/>
          <w:numId w:val="101"/>
        </w:numPr>
        <w:tabs>
          <w:tab w:val="clear" w:pos="2041"/>
          <w:tab w:val="num" w:pos="1260"/>
        </w:tabs>
        <w:spacing w:after="0"/>
        <w:ind w:left="1260" w:hanging="360"/>
        <w:jc w:val="both"/>
        <w:rPr>
          <w:rFonts w:ascii="Cambria" w:eastAsia="Arial Unicode MS" w:hAnsi="Cambria" w:cs="Arial"/>
          <w:color w:val="000000"/>
          <w:sz w:val="22"/>
          <w:szCs w:val="22"/>
        </w:rPr>
      </w:pPr>
      <w:r w:rsidRPr="00526CD9">
        <w:rPr>
          <w:rFonts w:ascii="Cambria" w:hAnsi="Cambria" w:cs="Arial"/>
          <w:sz w:val="22"/>
          <w:szCs w:val="22"/>
        </w:rPr>
        <w:t>wpis do „ Złotej Księgi ”</w:t>
      </w:r>
      <w:r w:rsidRPr="00526CD9">
        <w:rPr>
          <w:rStyle w:val="Teksttreci2Bezkursywy"/>
          <w:rFonts w:ascii="Cambria" w:eastAsia="Calibri" w:hAnsi="Cambria" w:cs="Arial"/>
        </w:rPr>
        <w:t xml:space="preserve"> - </w:t>
      </w:r>
      <w:r w:rsidRPr="00526CD9">
        <w:rPr>
          <w:rFonts w:ascii="Cambria" w:hAnsi="Cambria" w:cs="Arial"/>
          <w:sz w:val="22"/>
          <w:szCs w:val="22"/>
        </w:rPr>
        <w:t>uczniowie klas IV</w:t>
      </w:r>
      <w:r w:rsidRPr="00526CD9">
        <w:rPr>
          <w:rStyle w:val="Teksttreci2Bezkursywy"/>
          <w:rFonts w:ascii="Cambria" w:eastAsia="Calibri" w:hAnsi="Cambria" w:cs="Arial"/>
        </w:rPr>
        <w:t xml:space="preserve"> - </w:t>
      </w:r>
      <w:r w:rsidR="00D061B8" w:rsidRPr="00526CD9">
        <w:rPr>
          <w:rFonts w:ascii="Cambria" w:hAnsi="Cambria" w:cs="Arial"/>
          <w:sz w:val="22"/>
          <w:szCs w:val="22"/>
        </w:rPr>
        <w:t>VI</w:t>
      </w:r>
      <w:r w:rsidR="00160AF1">
        <w:rPr>
          <w:rFonts w:ascii="Cambria" w:hAnsi="Cambria" w:cs="Arial"/>
          <w:sz w:val="22"/>
          <w:szCs w:val="22"/>
        </w:rPr>
        <w:t>II</w:t>
      </w:r>
      <w:r w:rsidRPr="00526CD9">
        <w:rPr>
          <w:rFonts w:ascii="Cambria" w:hAnsi="Cambria" w:cs="Arial"/>
          <w:sz w:val="22"/>
          <w:szCs w:val="22"/>
        </w:rPr>
        <w:t>, którzy na świadectwie szkolnym promocyjnym lub na świadectwie ukończenia szkoły mają ze wszystkich zajęć edukacyjnych oceny nie mniej niż bardzo dobre i wzorowe zachowanie.</w:t>
      </w:r>
    </w:p>
    <w:p w:rsidR="00B03105" w:rsidRPr="00D65D96" w:rsidRDefault="00B03105" w:rsidP="00B03105">
      <w:pPr>
        <w:pStyle w:val="Tekstpodstawowywcity3"/>
        <w:spacing w:after="0"/>
        <w:ind w:left="1260"/>
        <w:jc w:val="both"/>
        <w:rPr>
          <w:rStyle w:val="Hipercze"/>
          <w:rFonts w:ascii="Cambria" w:eastAsia="Arial Unicode MS" w:hAnsi="Cambria" w:cs="Arial"/>
          <w:b w:val="0"/>
          <w:color w:val="000000"/>
          <w:sz w:val="22"/>
          <w:szCs w:val="22"/>
        </w:rPr>
      </w:pPr>
    </w:p>
    <w:p w:rsidR="00B03105" w:rsidRPr="00D65D96" w:rsidRDefault="00B03105" w:rsidP="00221521">
      <w:pPr>
        <w:pStyle w:val="Tekstpodstawowywcity3"/>
        <w:numPr>
          <w:ilvl w:val="1"/>
          <w:numId w:val="99"/>
        </w:numPr>
        <w:tabs>
          <w:tab w:val="clear" w:pos="1304"/>
          <w:tab w:val="left" w:pos="426"/>
          <w:tab w:val="num" w:pos="709"/>
        </w:tabs>
        <w:spacing w:after="0"/>
        <w:ind w:left="0" w:firstLine="0"/>
        <w:jc w:val="both"/>
        <w:rPr>
          <w:rFonts w:ascii="Cambria" w:hAnsi="Cambria" w:cs="Arial"/>
          <w:sz w:val="22"/>
          <w:szCs w:val="22"/>
        </w:rPr>
      </w:pPr>
      <w:r w:rsidRPr="00D65D96">
        <w:rPr>
          <w:rFonts w:ascii="Cambria" w:hAnsi="Cambria" w:cs="Arial"/>
          <w:sz w:val="22"/>
          <w:szCs w:val="22"/>
        </w:rPr>
        <w:t>Nagrody finansowane są przez Radę Rodziców oraz z budżetu szkoły;</w:t>
      </w:r>
    </w:p>
    <w:p w:rsidR="00B03105" w:rsidRPr="00D65D96" w:rsidRDefault="00B03105" w:rsidP="00B03105">
      <w:pPr>
        <w:pStyle w:val="Tekstpodstawowywcity3"/>
        <w:jc w:val="both"/>
        <w:rPr>
          <w:rFonts w:ascii="Cambria" w:hAnsi="Cambria" w:cs="Arial"/>
          <w:sz w:val="22"/>
          <w:szCs w:val="22"/>
        </w:rPr>
      </w:pPr>
    </w:p>
    <w:p w:rsidR="00B03105" w:rsidRPr="00D65D96" w:rsidRDefault="00B03105" w:rsidP="00221521">
      <w:pPr>
        <w:pStyle w:val="Tekstpodstawowywcity3"/>
        <w:numPr>
          <w:ilvl w:val="1"/>
          <w:numId w:val="99"/>
        </w:numPr>
        <w:tabs>
          <w:tab w:val="clear" w:pos="1304"/>
          <w:tab w:val="num" w:pos="0"/>
          <w:tab w:val="left" w:pos="426"/>
        </w:tabs>
        <w:spacing w:after="0"/>
        <w:ind w:left="0" w:firstLine="0"/>
        <w:jc w:val="both"/>
        <w:rPr>
          <w:rFonts w:ascii="Cambria" w:hAnsi="Cambria" w:cs="Arial"/>
          <w:sz w:val="22"/>
          <w:szCs w:val="22"/>
        </w:rPr>
      </w:pPr>
      <w:r w:rsidRPr="00D65D96">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D65D96" w:rsidRDefault="00B03105" w:rsidP="00B03105">
      <w:pPr>
        <w:pStyle w:val="Tekstpodstawowywcity3"/>
        <w:ind w:left="709"/>
        <w:jc w:val="both"/>
        <w:rPr>
          <w:rFonts w:ascii="Cambria" w:hAnsi="Cambria" w:cs="Arial"/>
          <w:sz w:val="22"/>
          <w:szCs w:val="22"/>
        </w:rPr>
      </w:pPr>
    </w:p>
    <w:p w:rsidR="00B03105" w:rsidRPr="00D65D96" w:rsidRDefault="00B03105" w:rsidP="00221521">
      <w:pPr>
        <w:pStyle w:val="Tekstpodstawowywcity3"/>
        <w:numPr>
          <w:ilvl w:val="1"/>
          <w:numId w:val="99"/>
        </w:numPr>
        <w:tabs>
          <w:tab w:val="clear" w:pos="1304"/>
          <w:tab w:val="num" w:pos="0"/>
          <w:tab w:val="left" w:pos="426"/>
        </w:tabs>
        <w:spacing w:after="0"/>
        <w:ind w:left="0" w:firstLine="0"/>
        <w:jc w:val="both"/>
        <w:rPr>
          <w:rFonts w:ascii="Cambria" w:hAnsi="Cambria" w:cs="Arial"/>
          <w:sz w:val="22"/>
          <w:szCs w:val="22"/>
        </w:rPr>
      </w:pPr>
      <w:r w:rsidRPr="00D65D96">
        <w:rPr>
          <w:rFonts w:ascii="Cambria" w:hAnsi="Cambria" w:cs="Arial"/>
          <w:sz w:val="22"/>
          <w:szCs w:val="22"/>
        </w:rPr>
        <w:lastRenderedPageBreak/>
        <w:t xml:space="preserve">Uczeń otrzymuje stypendium za wyniki w nauce lub za osiągnięcia sportowe, zgodnie </w:t>
      </w:r>
      <w:r w:rsidRPr="00D65D96">
        <w:rPr>
          <w:rFonts w:ascii="Cambria" w:hAnsi="Cambria" w:cs="Arial"/>
          <w:sz w:val="22"/>
          <w:szCs w:val="22"/>
        </w:rPr>
        <w:br/>
        <w:t>z regulaminem.</w:t>
      </w:r>
    </w:p>
    <w:p w:rsidR="00B03105" w:rsidRPr="00D65D96" w:rsidRDefault="00B03105" w:rsidP="00B03105">
      <w:pPr>
        <w:jc w:val="both"/>
        <w:rPr>
          <w:rFonts w:ascii="Cambria" w:hAnsi="Cambria" w:cs="Arial"/>
        </w:rPr>
      </w:pPr>
    </w:p>
    <w:p w:rsidR="00B03105" w:rsidRPr="00D65D96" w:rsidRDefault="00B03105" w:rsidP="00B03105">
      <w:pPr>
        <w:pStyle w:val="Tekstpodstawowywcity3"/>
        <w:ind w:left="0" w:firstLine="567"/>
        <w:jc w:val="both"/>
        <w:rPr>
          <w:rFonts w:ascii="Cambria" w:hAnsi="Cambria" w:cs="Arial"/>
          <w:b/>
          <w:sz w:val="22"/>
          <w:szCs w:val="22"/>
        </w:rPr>
      </w:pPr>
      <w:r w:rsidRPr="00D65D96">
        <w:rPr>
          <w:rFonts w:ascii="Cambria" w:hAnsi="Cambria" w:cs="Arial"/>
          <w:b/>
          <w:sz w:val="22"/>
          <w:szCs w:val="22"/>
        </w:rPr>
        <w:t>2. Kary</w:t>
      </w:r>
    </w:p>
    <w:p w:rsidR="00B03105" w:rsidRPr="00D65D96" w:rsidRDefault="00B03105" w:rsidP="00221521">
      <w:pPr>
        <w:pStyle w:val="Tekstpodstawowywcity3"/>
        <w:numPr>
          <w:ilvl w:val="1"/>
          <w:numId w:val="102"/>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Zakazuje się stosowania kar cielesnych wobec uczniów.</w:t>
      </w:r>
    </w:p>
    <w:p w:rsidR="00B03105" w:rsidRPr="00D65D96" w:rsidRDefault="00B03105" w:rsidP="00221521">
      <w:pPr>
        <w:pStyle w:val="Tekstpodstawowywcity3"/>
        <w:numPr>
          <w:ilvl w:val="1"/>
          <w:numId w:val="102"/>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Ustala się następujące rodzaje kar:</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ustna nauczyciela,</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pisemna nauczyciela zapisana w zeszycie uwag,</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upomnienie wychowawcy z wpisem do dziennika,</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wychowawcy z pisemnym uzasadnieniem skierowanym do dyrektora,</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dyrektora z pisemnym powiadomieniem rodziców,</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 podstawie uchwały Rady Pedagogicznej dyrektor może wystąpić z wnioskiem do kuratora oświaty o przeniesienie ucznia do innej szkoły, gdy ten:</w:t>
      </w:r>
    </w:p>
    <w:p w:rsidR="00B03105" w:rsidRPr="00D65D96" w:rsidRDefault="00B03105" w:rsidP="00221521">
      <w:pPr>
        <w:numPr>
          <w:ilvl w:val="1"/>
          <w:numId w:val="104"/>
        </w:numPr>
        <w:jc w:val="both"/>
        <w:rPr>
          <w:rFonts w:ascii="Cambria" w:hAnsi="Cambria" w:cs="Arial"/>
        </w:rPr>
      </w:pPr>
      <w:r w:rsidRPr="00D65D96">
        <w:rPr>
          <w:rFonts w:ascii="Cambria" w:hAnsi="Cambria" w:cs="Arial"/>
        </w:rPr>
        <w:t>umyślnie spowodował uszczerbek na zdrowiu kolegi,</w:t>
      </w:r>
    </w:p>
    <w:p w:rsidR="00B03105" w:rsidRPr="00D65D96" w:rsidRDefault="00B03105" w:rsidP="00221521">
      <w:pPr>
        <w:numPr>
          <w:ilvl w:val="1"/>
          <w:numId w:val="104"/>
        </w:numPr>
        <w:jc w:val="both"/>
        <w:rPr>
          <w:rFonts w:ascii="Cambria" w:hAnsi="Cambria" w:cs="Arial"/>
        </w:rPr>
      </w:pPr>
      <w:r w:rsidRPr="00D65D96">
        <w:rPr>
          <w:rFonts w:ascii="Cambria" w:hAnsi="Cambria" w:cs="Arial"/>
        </w:rPr>
        <w:t>dopuszcza się kradzieży,</w:t>
      </w:r>
    </w:p>
    <w:p w:rsidR="00B03105" w:rsidRPr="00D65D96" w:rsidRDefault="00B03105" w:rsidP="00221521">
      <w:pPr>
        <w:numPr>
          <w:ilvl w:val="1"/>
          <w:numId w:val="104"/>
        </w:numPr>
        <w:jc w:val="both"/>
        <w:rPr>
          <w:rFonts w:ascii="Cambria" w:hAnsi="Cambria" w:cs="Arial"/>
        </w:rPr>
      </w:pPr>
      <w:r w:rsidRPr="00D65D96">
        <w:rPr>
          <w:rFonts w:ascii="Cambria" w:hAnsi="Cambria" w:cs="Arial"/>
        </w:rPr>
        <w:t>wchodzi w kolizje z prawem,</w:t>
      </w:r>
    </w:p>
    <w:p w:rsidR="00B03105" w:rsidRPr="00D65D96" w:rsidRDefault="00B03105" w:rsidP="00221521">
      <w:pPr>
        <w:numPr>
          <w:ilvl w:val="1"/>
          <w:numId w:val="104"/>
        </w:numPr>
        <w:jc w:val="both"/>
        <w:rPr>
          <w:rFonts w:ascii="Cambria" w:hAnsi="Cambria" w:cs="Arial"/>
        </w:rPr>
      </w:pPr>
      <w:r w:rsidRPr="00D65D96">
        <w:rPr>
          <w:rFonts w:ascii="Cambria" w:hAnsi="Cambria" w:cs="Arial"/>
        </w:rPr>
        <w:t>demoralizuje innych uczniów,</w:t>
      </w:r>
    </w:p>
    <w:p w:rsidR="00B03105" w:rsidRPr="00D65D96" w:rsidRDefault="00B03105" w:rsidP="00221521">
      <w:pPr>
        <w:numPr>
          <w:ilvl w:val="1"/>
          <w:numId w:val="104"/>
        </w:numPr>
        <w:jc w:val="both"/>
        <w:rPr>
          <w:rFonts w:ascii="Cambria" w:hAnsi="Cambria" w:cs="Arial"/>
        </w:rPr>
      </w:pPr>
      <w:r w:rsidRPr="00D65D96">
        <w:rPr>
          <w:rFonts w:ascii="Cambria" w:hAnsi="Cambria" w:cs="Arial"/>
        </w:rPr>
        <w:t>permanentnie narusza postanowienia statutu.</w:t>
      </w:r>
    </w:p>
    <w:p w:rsidR="00B03105" w:rsidRPr="00D65D96" w:rsidRDefault="00B03105" w:rsidP="00221521">
      <w:pPr>
        <w:pStyle w:val="Tekstpodstawowywcity3"/>
        <w:numPr>
          <w:ilvl w:val="1"/>
          <w:numId w:val="102"/>
        </w:numPr>
        <w:tabs>
          <w:tab w:val="clear" w:pos="1304"/>
          <w:tab w:val="num" w:pos="567"/>
        </w:tabs>
        <w:spacing w:after="0"/>
        <w:ind w:left="900" w:hanging="616"/>
        <w:jc w:val="both"/>
        <w:rPr>
          <w:rFonts w:ascii="Cambria" w:hAnsi="Cambria" w:cs="Arial"/>
          <w:sz w:val="22"/>
          <w:szCs w:val="22"/>
        </w:rPr>
      </w:pPr>
      <w:r w:rsidRPr="00D65D96">
        <w:rPr>
          <w:rFonts w:ascii="Cambria" w:hAnsi="Cambria" w:cs="Arial"/>
          <w:sz w:val="22"/>
          <w:szCs w:val="22"/>
        </w:rPr>
        <w:t xml:space="preserve"> Kara wymierzana jest na wniosek:</w:t>
      </w:r>
    </w:p>
    <w:p w:rsidR="00B03105" w:rsidRPr="00160AF1" w:rsidRDefault="00B03105" w:rsidP="00221521">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wychowawcy, nauczyciela, dyrektora, innego pracownika szkoły,</w:t>
      </w:r>
    </w:p>
    <w:p w:rsidR="00B03105" w:rsidRPr="00160AF1" w:rsidRDefault="00B03105" w:rsidP="00221521">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Rady Pedagogicznej,</w:t>
      </w:r>
    </w:p>
    <w:p w:rsidR="00B03105" w:rsidRPr="00160AF1" w:rsidRDefault="00B03105" w:rsidP="00221521">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innych osób.</w:t>
      </w:r>
    </w:p>
    <w:p w:rsidR="00B03105" w:rsidRPr="00D65D96" w:rsidRDefault="00B03105" w:rsidP="00B03105">
      <w:pPr>
        <w:pStyle w:val="Tekstpodstawowywcity3"/>
        <w:ind w:left="1260"/>
        <w:jc w:val="both"/>
        <w:rPr>
          <w:rStyle w:val="Hipercze"/>
          <w:rFonts w:ascii="Cambria" w:eastAsia="Arial Unicode MS" w:hAnsi="Cambria" w:cs="Arial"/>
          <w:b w:val="0"/>
          <w:color w:val="000000"/>
          <w:sz w:val="22"/>
          <w:szCs w:val="22"/>
        </w:rPr>
      </w:pPr>
    </w:p>
    <w:p w:rsidR="00B03105" w:rsidRPr="00D65D96" w:rsidRDefault="00B03105" w:rsidP="00221521">
      <w:pPr>
        <w:pStyle w:val="Tekstpodstawowywcity3"/>
        <w:numPr>
          <w:ilvl w:val="1"/>
          <w:numId w:val="102"/>
        </w:numPr>
        <w:tabs>
          <w:tab w:val="clear" w:pos="1304"/>
          <w:tab w:val="num" w:pos="709"/>
        </w:tabs>
        <w:spacing w:after="0"/>
        <w:ind w:left="900" w:hanging="616"/>
        <w:jc w:val="both"/>
        <w:rPr>
          <w:rFonts w:ascii="Cambria" w:hAnsi="Cambria" w:cs="Arial"/>
          <w:sz w:val="22"/>
          <w:szCs w:val="22"/>
        </w:rPr>
      </w:pPr>
      <w:r w:rsidRPr="00D65D96">
        <w:rPr>
          <w:rFonts w:ascii="Cambria" w:hAnsi="Cambria" w:cs="Arial"/>
          <w:sz w:val="22"/>
          <w:szCs w:val="22"/>
        </w:rPr>
        <w:t>Od wymierzonej kary uczniowi przysługuje prawo do:</w:t>
      </w:r>
    </w:p>
    <w:p w:rsidR="00B03105" w:rsidRPr="00160AF1" w:rsidRDefault="00B03105" w:rsidP="00221521">
      <w:pPr>
        <w:pStyle w:val="Tekstpodstawowywcity3"/>
        <w:numPr>
          <w:ilvl w:val="2"/>
          <w:numId w:val="106"/>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rsidR="00B03105" w:rsidRPr="00160AF1" w:rsidRDefault="00B03105" w:rsidP="00221521">
      <w:pPr>
        <w:pStyle w:val="Tekstpodstawowywcity3"/>
        <w:numPr>
          <w:ilvl w:val="2"/>
          <w:numId w:val="106"/>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rsidR="00B03105" w:rsidRPr="00160AF1" w:rsidRDefault="00B03105" w:rsidP="00221521">
      <w:pPr>
        <w:pStyle w:val="Tekstpodstawowywcity3"/>
        <w:numPr>
          <w:ilvl w:val="2"/>
          <w:numId w:val="106"/>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rsidR="00B03105" w:rsidRPr="00D65D96" w:rsidRDefault="00B03105" w:rsidP="00B03105">
      <w:pPr>
        <w:pStyle w:val="Tekstpodstawowywcity3"/>
        <w:spacing w:after="0"/>
        <w:ind w:left="1260"/>
        <w:jc w:val="both"/>
        <w:rPr>
          <w:rStyle w:val="Hipercze"/>
          <w:rFonts w:ascii="Cambria" w:eastAsia="Arial Unicode MS" w:hAnsi="Cambria" w:cs="Arial"/>
          <w:b w:val="0"/>
          <w:color w:val="000000"/>
          <w:sz w:val="22"/>
          <w:szCs w:val="22"/>
        </w:rPr>
      </w:pPr>
    </w:p>
    <w:p w:rsidR="00B03105" w:rsidRPr="00B02871" w:rsidRDefault="00B03105" w:rsidP="00B02871">
      <w:pPr>
        <w:pStyle w:val="Nagwek2"/>
        <w:rPr>
          <w:rFonts w:cs="Arial"/>
          <w:bCs w:val="0"/>
          <w:color w:val="7030A0"/>
          <w:sz w:val="22"/>
          <w:szCs w:val="22"/>
        </w:rPr>
      </w:pPr>
      <w:bookmarkStart w:id="31" w:name="_Toc485907110"/>
      <w:r w:rsidRPr="00160AF1">
        <w:rPr>
          <w:rFonts w:cs="Arial"/>
          <w:color w:val="7030A0"/>
          <w:sz w:val="22"/>
          <w:szCs w:val="22"/>
        </w:rPr>
        <w:t>Rozdział 7</w:t>
      </w:r>
      <w:r w:rsidR="00B02871">
        <w:rPr>
          <w:rFonts w:cs="Arial"/>
          <w:b w:val="0"/>
          <w:bCs w:val="0"/>
          <w:color w:val="7030A0"/>
          <w:sz w:val="22"/>
          <w:szCs w:val="22"/>
        </w:rPr>
        <w:br/>
      </w:r>
      <w:r w:rsidRPr="00B02871">
        <w:rPr>
          <w:color w:val="7030A0"/>
          <w:sz w:val="22"/>
          <w:szCs w:val="22"/>
        </w:rPr>
        <w:t>Przeniesienie ucznia do innej szkoły</w:t>
      </w:r>
      <w:bookmarkEnd w:id="31"/>
    </w:p>
    <w:p w:rsidR="00B03105" w:rsidRPr="00D65D96" w:rsidRDefault="00B03105" w:rsidP="00B03105">
      <w:pPr>
        <w:rPr>
          <w:rFonts w:ascii="Cambria" w:hAnsi="Cambria" w:cs="Arial"/>
        </w:rPr>
      </w:pPr>
    </w:p>
    <w:p w:rsidR="00B03105" w:rsidRPr="00D65D96" w:rsidRDefault="00160AF1" w:rsidP="00B03105">
      <w:pPr>
        <w:autoSpaceDE w:val="0"/>
        <w:autoSpaceDN w:val="0"/>
        <w:adjustRightInd w:val="0"/>
        <w:ind w:firstLine="567"/>
        <w:jc w:val="both"/>
        <w:rPr>
          <w:rFonts w:ascii="Cambria" w:hAnsi="Cambria" w:cs="Arial"/>
        </w:rPr>
      </w:pPr>
      <w:r>
        <w:rPr>
          <w:rFonts w:ascii="Cambria" w:hAnsi="Cambria" w:cs="Arial"/>
          <w:b/>
          <w:bCs/>
        </w:rPr>
        <w:t xml:space="preserve">§ </w:t>
      </w:r>
      <w:r w:rsidR="000B5BFF">
        <w:rPr>
          <w:rFonts w:ascii="Cambria" w:hAnsi="Cambria" w:cs="Arial"/>
          <w:b/>
          <w:bCs/>
        </w:rPr>
        <w:t>130</w:t>
      </w:r>
      <w:r w:rsidR="00B03105" w:rsidRPr="00D65D96">
        <w:rPr>
          <w:rFonts w:ascii="Cambria" w:hAnsi="Cambria" w:cs="Arial"/>
          <w:b/>
          <w:bCs/>
        </w:rPr>
        <w:t xml:space="preserve">.Szczegółowe zasady karnego przeniesienia do innej szkoły.  </w:t>
      </w:r>
    </w:p>
    <w:p w:rsidR="00B03105" w:rsidRPr="00D65D96" w:rsidRDefault="00B03105" w:rsidP="00B03105">
      <w:pPr>
        <w:autoSpaceDE w:val="0"/>
        <w:autoSpaceDN w:val="0"/>
        <w:adjustRightInd w:val="0"/>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Rada  Pedagogiczna   szkoły  wchodzącej   może  podjąć uchwałę o  rozpoczęcie  procedury karnego  przeniesienia  do  innej  szkoły. Decyzję w sprawie przenies</w:t>
      </w:r>
      <w:r w:rsidR="003F4BE4">
        <w:rPr>
          <w:rFonts w:ascii="Cambria" w:hAnsi="Cambria" w:cs="Arial"/>
        </w:rPr>
        <w:t xml:space="preserve">ienia do innej szkoły podejmuje …… </w:t>
      </w:r>
      <w:r w:rsidRPr="00D65D96">
        <w:rPr>
          <w:rFonts w:ascii="Cambria" w:hAnsi="Cambria" w:cs="Arial"/>
        </w:rPr>
        <w:t xml:space="preserve">Kurator Oświaty. </w:t>
      </w:r>
    </w:p>
    <w:p w:rsidR="00B03105" w:rsidRPr="00D65D96" w:rsidRDefault="00B03105" w:rsidP="00B03105">
      <w:pPr>
        <w:autoSpaceDE w:val="0"/>
        <w:autoSpaceDN w:val="0"/>
        <w:adjustRightInd w:val="0"/>
        <w:ind w:left="284" w:firstLine="567"/>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2.</w:t>
      </w:r>
      <w:r w:rsidRPr="00D65D96">
        <w:rPr>
          <w:rFonts w:ascii="Cambria" w:hAnsi="Cambria" w:cs="Arial"/>
        </w:rPr>
        <w:t xml:space="preserve"> Wykroczenia stanowiące podstawę   do  będące złożenia wniosku  o  przeniesienie  do  innej  szkoły:</w:t>
      </w:r>
    </w:p>
    <w:p w:rsidR="00B03105" w:rsidRPr="00D65D96" w:rsidRDefault="00B03105" w:rsidP="00B03105">
      <w:pPr>
        <w:autoSpaceDE w:val="0"/>
        <w:autoSpaceDN w:val="0"/>
        <w:adjustRightInd w:val="0"/>
        <w:ind w:left="284" w:hanging="284"/>
        <w:rPr>
          <w:rFonts w:ascii="Cambria" w:hAnsi="Cambria" w:cs="Arial"/>
        </w:rPr>
      </w:pP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świadome  działanie  stanowiące  zagrożenie  życia  lub  skutkujące  uszczerbkiem  zdrowia  dla innych  uczniów lub  pracowników Szkoły;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rozprowadzanie i używanie środków odurzających, w tym alkoholu i narkotyków;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świadome  fizyczne  i  psychiczne  znęcanie  się  nad  członkami  społeczności  szkolnej  lub naruszanie   godności, uczuć  religijnych lub narodowych;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dewastacja i celowe niszczenie mienia szkolnego;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kradzież;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lastRenderedPageBreak/>
        <w:t xml:space="preserve">wyłudzanie (np. pieniędzy), szantaż, przekupstwo;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wulgarne odnoszenie się do nauczycieli i innych członków społeczności szkolnej;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czyny nieobyczajne;</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stwarzanie sytuacji zagrożenia publicznego, np. fałszywy alarm o podłożeniu bomby;</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10)  notoryczne łamanie postanowień Statutu Szkoły mimo zastosowania wcześniejszych środków dyscyplinujących; </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11)  zniesławienie Szkoły, np. na stronie internetowej; </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12)  fałszowanie dokumentów szkolnych; </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13)  popełnienie innych czynów karalnych w świetle Kodeksu Karnego.</w:t>
      </w:r>
    </w:p>
    <w:p w:rsidR="00B03105" w:rsidRPr="00D65D96" w:rsidRDefault="00B03105" w:rsidP="00ED45A1">
      <w:pPr>
        <w:autoSpaceDE w:val="0"/>
        <w:autoSpaceDN w:val="0"/>
        <w:adjustRightInd w:val="0"/>
        <w:ind w:firstLine="708"/>
        <w:jc w:val="left"/>
        <w:rPr>
          <w:rFonts w:ascii="Cambria" w:hAnsi="Cambria" w:cs="Arial"/>
        </w:rPr>
      </w:pPr>
    </w:p>
    <w:p w:rsidR="00B03105" w:rsidRPr="00D65D96" w:rsidRDefault="00B03105" w:rsidP="00ED45A1">
      <w:pPr>
        <w:autoSpaceDE w:val="0"/>
        <w:autoSpaceDN w:val="0"/>
        <w:adjustRightInd w:val="0"/>
        <w:ind w:firstLine="426"/>
        <w:jc w:val="left"/>
        <w:rPr>
          <w:rFonts w:ascii="Cambria" w:hAnsi="Cambria" w:cs="Arial"/>
        </w:rPr>
      </w:pPr>
      <w:r w:rsidRPr="00D65D96">
        <w:rPr>
          <w:rFonts w:ascii="Cambria" w:hAnsi="Cambria" w:cs="Arial"/>
          <w:b/>
        </w:rPr>
        <w:t>3</w:t>
      </w:r>
      <w:r w:rsidRPr="00D65D96">
        <w:rPr>
          <w:rFonts w:ascii="Cambria" w:hAnsi="Cambria" w:cs="Arial"/>
        </w:rPr>
        <w:t>. Wyniki  w  nauce  nie  mogą  być  podstawą  do  wnioskowania  o przeniesienie do innej szkoły.</w:t>
      </w:r>
    </w:p>
    <w:p w:rsidR="00B03105" w:rsidRPr="00D65D96" w:rsidRDefault="00B03105" w:rsidP="00B03105">
      <w:pPr>
        <w:autoSpaceDE w:val="0"/>
        <w:autoSpaceDN w:val="0"/>
        <w:adjustRightInd w:val="0"/>
        <w:rPr>
          <w:rFonts w:ascii="Cambria" w:hAnsi="Cambria" w:cs="Arial"/>
        </w:rPr>
      </w:pPr>
    </w:p>
    <w:p w:rsidR="00B03105" w:rsidRPr="00D65D96" w:rsidRDefault="00B03105" w:rsidP="00B03105">
      <w:pPr>
        <w:autoSpaceDE w:val="0"/>
        <w:autoSpaceDN w:val="0"/>
        <w:adjustRightInd w:val="0"/>
        <w:ind w:firstLine="709"/>
        <w:jc w:val="both"/>
        <w:rPr>
          <w:rFonts w:ascii="Cambria" w:hAnsi="Cambria" w:cs="Arial"/>
          <w:b/>
          <w:bCs/>
        </w:rPr>
      </w:pPr>
      <w:r>
        <w:rPr>
          <w:rFonts w:ascii="Cambria" w:hAnsi="Cambria" w:cs="Arial"/>
          <w:b/>
          <w:bCs/>
        </w:rPr>
        <w:t>§ 13</w:t>
      </w:r>
      <w:r w:rsidR="000B5BFF">
        <w:rPr>
          <w:rFonts w:ascii="Cambria" w:hAnsi="Cambria" w:cs="Arial"/>
          <w:b/>
          <w:bCs/>
        </w:rPr>
        <w:t>1</w:t>
      </w:r>
      <w:r w:rsidRPr="00D65D96">
        <w:rPr>
          <w:rFonts w:ascii="Cambria" w:hAnsi="Cambria" w:cs="Arial"/>
          <w:b/>
          <w:bCs/>
        </w:rPr>
        <w:t>. Procedura postępowania w przypadku karnego przeniesienia do innej szkoły:</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w:t>
      </w:r>
      <w:r w:rsidRPr="00D65D96">
        <w:rPr>
          <w:rFonts w:ascii="Cambria" w:hAnsi="Cambria"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2</w:t>
      </w:r>
      <w:r w:rsidRPr="00D65D96">
        <w:rPr>
          <w:rFonts w:ascii="Cambria" w:hAnsi="Cambria" w:cs="Arial"/>
        </w:rPr>
        <w:t xml:space="preserve">. Dyrektor  Szkoły,  po  otrzymaniu  informacji  i  kwalifikacji  danego  czynu,  zwołuje  posiedzenie  Rady Pedagogicznej szkoły.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3</w:t>
      </w:r>
      <w:r w:rsidRPr="00D65D96">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4</w:t>
      </w:r>
      <w:r w:rsidRPr="00D65D96">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5</w:t>
      </w:r>
      <w:r w:rsidRPr="00D65D96">
        <w:rPr>
          <w:rFonts w:ascii="Cambria" w:hAnsi="Cambria" w:cs="Arial"/>
        </w:rPr>
        <w:t xml:space="preserve">. Rada Pedagogiczna w głosowaniu tajnym, po wnikliwym wysłuchaniu stron,  podejmuje uchwałę dotyczącą danej sprawy.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6</w:t>
      </w:r>
      <w:r w:rsidRPr="00D65D96">
        <w:rPr>
          <w:rFonts w:ascii="Cambria" w:hAnsi="Cambria" w:cs="Arial"/>
        </w:rPr>
        <w:t xml:space="preserve">. Rada Pedagogiczna powierza wykonanie uchwały Dyrektorowi Szkoły.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7.</w:t>
      </w:r>
      <w:r w:rsidRPr="00D65D96">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8</w:t>
      </w:r>
      <w:r w:rsidR="004B0B2D">
        <w:rPr>
          <w:rFonts w:ascii="Cambria" w:hAnsi="Cambria" w:cs="Arial"/>
        </w:rPr>
        <w:t xml:space="preserve">. </w:t>
      </w:r>
      <w:r w:rsidRPr="00D65D96">
        <w:rPr>
          <w:rFonts w:ascii="Cambria" w:hAnsi="Cambria" w:cs="Arial"/>
        </w:rPr>
        <w:t xml:space="preserve">Dyrektor </w:t>
      </w:r>
      <w:r w:rsidR="004B0B2D">
        <w:rPr>
          <w:rFonts w:ascii="Cambria" w:hAnsi="Cambria" w:cs="Arial"/>
        </w:rPr>
        <w:t xml:space="preserve">Szkoły </w:t>
      </w:r>
      <w:r w:rsidRPr="00D65D96">
        <w:rPr>
          <w:rFonts w:ascii="Cambria" w:hAnsi="Cambria" w:cs="Arial"/>
        </w:rPr>
        <w:t xml:space="preserve">kieruje sprawę do </w:t>
      </w:r>
      <w:r w:rsidR="003F4BE4">
        <w:rPr>
          <w:rFonts w:ascii="Cambria" w:hAnsi="Cambria" w:cs="Arial"/>
        </w:rPr>
        <w:t>………</w:t>
      </w:r>
      <w:r w:rsidRPr="00D65D96">
        <w:rPr>
          <w:rFonts w:ascii="Cambria" w:hAnsi="Cambria" w:cs="Arial"/>
        </w:rPr>
        <w:t>Kuratora  Oświaty.</w:t>
      </w:r>
    </w:p>
    <w:p w:rsidR="00B03105" w:rsidRPr="00D65D96" w:rsidRDefault="00B03105" w:rsidP="00B03105">
      <w:pPr>
        <w:autoSpaceDE w:val="0"/>
        <w:autoSpaceDN w:val="0"/>
        <w:adjustRightInd w:val="0"/>
        <w:ind w:firstLine="426"/>
        <w:jc w:val="both"/>
        <w:rPr>
          <w:rFonts w:ascii="Cambria" w:hAnsi="Cambria" w:cs="Arial"/>
        </w:rPr>
      </w:pPr>
    </w:p>
    <w:p w:rsidR="00B03105" w:rsidRDefault="00B03105" w:rsidP="00B03105">
      <w:pPr>
        <w:autoSpaceDE w:val="0"/>
        <w:autoSpaceDN w:val="0"/>
        <w:adjustRightInd w:val="0"/>
        <w:ind w:firstLine="426"/>
        <w:jc w:val="both"/>
        <w:rPr>
          <w:rFonts w:ascii="Cambria" w:hAnsi="Cambria" w:cs="Arial"/>
        </w:rPr>
      </w:pPr>
      <w:r w:rsidRPr="00D65D96">
        <w:rPr>
          <w:rFonts w:ascii="Cambria" w:hAnsi="Cambria" w:cs="Arial"/>
          <w:b/>
        </w:rPr>
        <w:t>9.</w:t>
      </w:r>
      <w:r w:rsidR="004B0B2D">
        <w:rPr>
          <w:rFonts w:ascii="Cambria" w:hAnsi="Cambria" w:cs="Arial"/>
        </w:rPr>
        <w:t xml:space="preserve"> D</w:t>
      </w:r>
      <w:r w:rsidRPr="00D65D96">
        <w:rPr>
          <w:rFonts w:ascii="Cambria" w:hAnsi="Cambria" w:cs="Arial"/>
        </w:rPr>
        <w:t xml:space="preserve">ecyzję  o  przeniesieniu  ucznia  odbierają i  podpisują  rodzice  lub   prawny opiekun.  </w:t>
      </w:r>
    </w:p>
    <w:p w:rsidR="004B0B2D" w:rsidRPr="00D65D96" w:rsidRDefault="004B0B2D"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11</w:t>
      </w:r>
      <w:r w:rsidRPr="00D65D96">
        <w:rPr>
          <w:rFonts w:ascii="Cambria" w:hAnsi="Cambria" w:cs="Arial"/>
        </w:rPr>
        <w:t xml:space="preserve">. Uczniowi przysługuje prawo do odwołania się od decyzji do organu wskazanego                     w  pouczeniu zawartym w decyzji w terminie 14 dni od jej doręczenia.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12.</w:t>
      </w:r>
      <w:r w:rsidRPr="00D65D96">
        <w:rPr>
          <w:rFonts w:ascii="Cambria" w:hAnsi="Cambria" w:cs="Arial"/>
        </w:rPr>
        <w:t xml:space="preserve"> W  trakcie  całego  postępowania  odwoławczego  uczeń  ma  prawo  uczęszczać  na  zajęcia  do  czasu otrzymania  ostatecznej  decyzji. </w:t>
      </w:r>
    </w:p>
    <w:p w:rsidR="00B03105" w:rsidRPr="00D65D96" w:rsidRDefault="00B03105" w:rsidP="00B03105">
      <w:pPr>
        <w:rPr>
          <w:rFonts w:ascii="Cambria" w:hAnsi="Cambria"/>
          <w:b/>
        </w:rPr>
      </w:pPr>
    </w:p>
    <w:p w:rsidR="00B03105" w:rsidRPr="00D65D96" w:rsidRDefault="00B03105" w:rsidP="00B03105">
      <w:pPr>
        <w:pStyle w:val="Nagwek2"/>
        <w:rPr>
          <w:rFonts w:cs="Arial"/>
          <w:b w:val="0"/>
          <w:sz w:val="22"/>
          <w:szCs w:val="22"/>
        </w:rPr>
      </w:pPr>
      <w:bookmarkStart w:id="32" w:name="_Toc485907111"/>
      <w:r w:rsidRPr="00D65D96">
        <w:rPr>
          <w:rFonts w:cs="Arial"/>
          <w:sz w:val="22"/>
          <w:szCs w:val="22"/>
        </w:rPr>
        <w:lastRenderedPageBreak/>
        <w:t>DZIAŁ VII</w:t>
      </w:r>
      <w:bookmarkEnd w:id="32"/>
    </w:p>
    <w:p w:rsidR="00B03105" w:rsidRPr="000634B2" w:rsidRDefault="00B03105" w:rsidP="00B02871">
      <w:pPr>
        <w:pStyle w:val="Nagwek2"/>
        <w:rPr>
          <w:rFonts w:cs="Arial"/>
          <w:b w:val="0"/>
          <w:color w:val="7030A0"/>
          <w:sz w:val="22"/>
          <w:szCs w:val="22"/>
        </w:rPr>
      </w:pPr>
      <w:bookmarkStart w:id="33" w:name="_Toc485907112"/>
      <w:r w:rsidRPr="000634B2">
        <w:rPr>
          <w:rFonts w:cs="Arial"/>
          <w:color w:val="7030A0"/>
          <w:sz w:val="22"/>
          <w:szCs w:val="22"/>
        </w:rPr>
        <w:t>Rozdział  1</w:t>
      </w:r>
      <w:r w:rsidR="00B02871">
        <w:rPr>
          <w:rFonts w:cs="Arial"/>
          <w:b w:val="0"/>
          <w:color w:val="7030A0"/>
          <w:sz w:val="22"/>
          <w:szCs w:val="22"/>
        </w:rPr>
        <w:br/>
      </w:r>
      <w:r w:rsidRPr="000634B2">
        <w:rPr>
          <w:rFonts w:cs="Arial"/>
          <w:color w:val="7030A0"/>
          <w:sz w:val="22"/>
          <w:szCs w:val="22"/>
        </w:rPr>
        <w:t>Wewnątrzszkolne   zasady  oceniania</w:t>
      </w:r>
      <w:bookmarkEnd w:id="33"/>
    </w:p>
    <w:p w:rsidR="00B03105" w:rsidRPr="00D65D96" w:rsidRDefault="00B03105" w:rsidP="00B03105">
      <w:pPr>
        <w:autoSpaceDE w:val="0"/>
        <w:autoSpaceDN w:val="0"/>
        <w:adjustRightInd w:val="0"/>
        <w:rPr>
          <w:rFonts w:ascii="Cambria" w:hAnsi="Cambria" w:cs="Arial"/>
          <w:b/>
        </w:rPr>
      </w:pPr>
    </w:p>
    <w:p w:rsidR="00B03105" w:rsidRPr="00D65D96" w:rsidRDefault="00B03105" w:rsidP="00ED45A1">
      <w:pPr>
        <w:autoSpaceDE w:val="0"/>
        <w:autoSpaceDN w:val="0"/>
        <w:adjustRightInd w:val="0"/>
        <w:ind w:firstLine="709"/>
        <w:jc w:val="both"/>
        <w:rPr>
          <w:rFonts w:ascii="Cambria" w:hAnsi="Cambria" w:cs="Arial"/>
          <w:b/>
          <w:bCs/>
        </w:rPr>
      </w:pPr>
      <w:r>
        <w:rPr>
          <w:rFonts w:ascii="Cambria" w:hAnsi="Cambria" w:cs="Arial"/>
          <w:b/>
          <w:bCs/>
        </w:rPr>
        <w:t>§ 13</w:t>
      </w:r>
      <w:r w:rsidR="000B5BFF">
        <w:rPr>
          <w:rFonts w:ascii="Cambria" w:hAnsi="Cambria" w:cs="Arial"/>
          <w:b/>
          <w:bCs/>
        </w:rPr>
        <w:t>2</w:t>
      </w:r>
      <w:r w:rsidRPr="00D65D96">
        <w:rPr>
          <w:rFonts w:ascii="Cambria" w:hAnsi="Cambria" w:cs="Arial"/>
          <w:b/>
          <w:bCs/>
        </w:rPr>
        <w:t xml:space="preserve">. 1. </w:t>
      </w:r>
      <w:r w:rsidRPr="00D65D96">
        <w:rPr>
          <w:rFonts w:ascii="Cambria" w:hAnsi="Cambria" w:cs="Arial"/>
        </w:rPr>
        <w:t>Ocenianiu podlegają:</w:t>
      </w:r>
    </w:p>
    <w:p w:rsidR="00B03105" w:rsidRPr="00D65D96" w:rsidRDefault="00B03105" w:rsidP="00221521">
      <w:pPr>
        <w:numPr>
          <w:ilvl w:val="0"/>
          <w:numId w:val="124"/>
        </w:numPr>
        <w:tabs>
          <w:tab w:val="clear" w:pos="814"/>
          <w:tab w:val="num" w:pos="0"/>
          <w:tab w:val="left" w:pos="426"/>
        </w:tabs>
        <w:autoSpaceDE w:val="0"/>
        <w:autoSpaceDN w:val="0"/>
        <w:adjustRightInd w:val="0"/>
        <w:ind w:left="0" w:firstLine="0"/>
        <w:jc w:val="left"/>
        <w:rPr>
          <w:rFonts w:ascii="Cambria" w:hAnsi="Cambria" w:cs="Arial"/>
        </w:rPr>
      </w:pPr>
      <w:r w:rsidRPr="00D65D96">
        <w:rPr>
          <w:rFonts w:ascii="Cambria" w:hAnsi="Cambria" w:cs="Arial"/>
        </w:rPr>
        <w:t>osiągnięcia edukacyjne ucznia;</w:t>
      </w:r>
    </w:p>
    <w:p w:rsidR="00B03105" w:rsidRDefault="00B03105" w:rsidP="00221521">
      <w:pPr>
        <w:numPr>
          <w:ilvl w:val="0"/>
          <w:numId w:val="124"/>
        </w:numPr>
        <w:tabs>
          <w:tab w:val="clear" w:pos="814"/>
          <w:tab w:val="num" w:pos="0"/>
          <w:tab w:val="left" w:pos="426"/>
          <w:tab w:val="num" w:pos="1620"/>
        </w:tabs>
        <w:autoSpaceDE w:val="0"/>
        <w:autoSpaceDN w:val="0"/>
        <w:adjustRightInd w:val="0"/>
        <w:ind w:left="0" w:firstLine="0"/>
        <w:jc w:val="left"/>
        <w:rPr>
          <w:rFonts w:ascii="Cambria" w:hAnsi="Cambria" w:cs="Arial"/>
        </w:rPr>
      </w:pPr>
      <w:r w:rsidRPr="00D65D96">
        <w:rPr>
          <w:rFonts w:ascii="Cambria" w:hAnsi="Cambria" w:cs="Arial"/>
        </w:rPr>
        <w:t>zachowanie ucznia;</w:t>
      </w:r>
    </w:p>
    <w:p w:rsidR="00B03105" w:rsidRPr="00D65D96" w:rsidRDefault="00B03105" w:rsidP="00B03105">
      <w:pPr>
        <w:tabs>
          <w:tab w:val="num" w:pos="1620"/>
        </w:tabs>
        <w:autoSpaceDE w:val="0"/>
        <w:autoSpaceDN w:val="0"/>
        <w:adjustRightInd w:val="0"/>
        <w:ind w:left="900"/>
        <w:rPr>
          <w:rFonts w:ascii="Cambria" w:hAnsi="Cambria" w:cs="Arial"/>
        </w:rPr>
      </w:pPr>
    </w:p>
    <w:p w:rsidR="00B03105" w:rsidRDefault="00B03105" w:rsidP="00221521">
      <w:pPr>
        <w:numPr>
          <w:ilvl w:val="1"/>
          <w:numId w:val="123"/>
        </w:numPr>
        <w:tabs>
          <w:tab w:val="clear" w:pos="0"/>
          <w:tab w:val="num" w:pos="360"/>
          <w:tab w:val="left" w:pos="851"/>
        </w:tabs>
        <w:autoSpaceDE w:val="0"/>
        <w:autoSpaceDN w:val="0"/>
        <w:adjustRightInd w:val="0"/>
        <w:ind w:firstLine="567"/>
        <w:jc w:val="left"/>
        <w:rPr>
          <w:rFonts w:ascii="Cambria" w:hAnsi="Cambria" w:cs="Arial"/>
        </w:rPr>
      </w:pPr>
      <w:r w:rsidRPr="00D65D96">
        <w:rPr>
          <w:rFonts w:ascii="Cambria" w:hAnsi="Cambria" w:cs="Arial"/>
        </w:rPr>
        <w:t>Ocenianie osiągnięć edukacyjnych i zachowania ucznia odbywa się w ramach oceniania wewnątrzszkolnego.</w:t>
      </w:r>
    </w:p>
    <w:p w:rsidR="00B03105" w:rsidRDefault="00B03105" w:rsidP="00B03105">
      <w:pPr>
        <w:tabs>
          <w:tab w:val="left" w:pos="851"/>
        </w:tabs>
        <w:autoSpaceDE w:val="0"/>
        <w:autoSpaceDN w:val="0"/>
        <w:adjustRightInd w:val="0"/>
        <w:ind w:left="567"/>
        <w:rPr>
          <w:rFonts w:ascii="Cambria" w:hAnsi="Cambria" w:cs="Arial"/>
        </w:rPr>
      </w:pPr>
    </w:p>
    <w:p w:rsidR="00B03105" w:rsidRPr="000634B2" w:rsidRDefault="00B03105" w:rsidP="00221521">
      <w:pPr>
        <w:numPr>
          <w:ilvl w:val="1"/>
          <w:numId w:val="123"/>
        </w:numPr>
        <w:tabs>
          <w:tab w:val="clear" w:pos="0"/>
          <w:tab w:val="num" w:pos="360"/>
          <w:tab w:val="left" w:pos="851"/>
        </w:tabs>
        <w:autoSpaceDE w:val="0"/>
        <w:autoSpaceDN w:val="0"/>
        <w:adjustRightInd w:val="0"/>
        <w:ind w:firstLine="567"/>
        <w:jc w:val="both"/>
        <w:rPr>
          <w:rFonts w:ascii="Cambria" w:hAnsi="Cambria" w:cs="Arial"/>
        </w:rPr>
      </w:pPr>
      <w:r w:rsidRPr="000634B2">
        <w:rPr>
          <w:rFonts w:ascii="Cambria" w:hAnsi="Cambria" w:cs="Arial"/>
        </w:rPr>
        <w:t>Ocenianie osiągnięć edukacyjnych ucznia polega na rozpoznaniu przez nauczycieli poziomu i postępów w opanowaniu przez ucznia wiadomości    i umiejętności w stosunku do:</w:t>
      </w:r>
    </w:p>
    <w:p w:rsidR="00B03105" w:rsidRPr="000634B2" w:rsidRDefault="00B03105" w:rsidP="00B03105">
      <w:pPr>
        <w:tabs>
          <w:tab w:val="left" w:pos="993"/>
        </w:tabs>
        <w:autoSpaceDE w:val="0"/>
        <w:autoSpaceDN w:val="0"/>
        <w:adjustRightInd w:val="0"/>
        <w:ind w:left="567"/>
        <w:jc w:val="both"/>
        <w:rPr>
          <w:rFonts w:ascii="Cambria" w:hAnsi="Cambria" w:cs="Arial"/>
        </w:rPr>
      </w:pPr>
    </w:p>
    <w:p w:rsidR="00B03105" w:rsidRPr="000634B2" w:rsidRDefault="00B03105" w:rsidP="00221521">
      <w:pPr>
        <w:numPr>
          <w:ilvl w:val="0"/>
          <w:numId w:val="25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określonych w podstawie programowej kształcenia ogólnego </w:t>
      </w:r>
      <w:r w:rsidRPr="000634B2">
        <w:rPr>
          <w:rFonts w:ascii="Cambria" w:hAnsi="Cambria" w:cs="Arial"/>
          <w:u w:val="single"/>
        </w:rPr>
        <w:t xml:space="preserve">oraz </w:t>
      </w:r>
      <w:r w:rsidRPr="000634B2">
        <w:rPr>
          <w:rFonts w:ascii="Cambria" w:hAnsi="Cambria" w:cs="Arial"/>
        </w:rPr>
        <w:t>wymagań edukacyjnych wynikających z realizowanych w szkole programów nauczania;</w:t>
      </w:r>
    </w:p>
    <w:p w:rsidR="00B03105" w:rsidRPr="000634B2" w:rsidRDefault="00B03105" w:rsidP="00B03105">
      <w:pPr>
        <w:tabs>
          <w:tab w:val="left" w:pos="0"/>
          <w:tab w:val="left" w:pos="284"/>
        </w:tabs>
        <w:autoSpaceDE w:val="0"/>
        <w:autoSpaceDN w:val="0"/>
        <w:adjustRightInd w:val="0"/>
        <w:jc w:val="both"/>
        <w:rPr>
          <w:rFonts w:ascii="Cambria" w:hAnsi="Cambria" w:cs="Arial"/>
        </w:rPr>
      </w:pPr>
    </w:p>
    <w:p w:rsidR="00B03105" w:rsidRPr="000634B2" w:rsidRDefault="00B03105" w:rsidP="00221521">
      <w:pPr>
        <w:numPr>
          <w:ilvl w:val="0"/>
          <w:numId w:val="25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edukacyjnych wynikających z realizowanych w szkole programów nauczania –w przypadku dodatkowych zajęć edukacyjnych. </w:t>
      </w:r>
    </w:p>
    <w:p w:rsidR="00B03105" w:rsidRPr="000634B2" w:rsidRDefault="00B03105" w:rsidP="00B03105">
      <w:pPr>
        <w:tabs>
          <w:tab w:val="left" w:pos="993"/>
          <w:tab w:val="num" w:pos="1866"/>
        </w:tabs>
        <w:autoSpaceDE w:val="0"/>
        <w:autoSpaceDN w:val="0"/>
        <w:adjustRightInd w:val="0"/>
        <w:ind w:firstLine="567"/>
        <w:jc w:val="both"/>
        <w:rPr>
          <w:rFonts w:ascii="Cambria" w:hAnsi="Cambria" w:cs="Arial"/>
        </w:rPr>
      </w:pPr>
    </w:p>
    <w:p w:rsidR="00B03105" w:rsidRPr="000634B2" w:rsidRDefault="00B03105" w:rsidP="00221521">
      <w:pPr>
        <w:numPr>
          <w:ilvl w:val="1"/>
          <w:numId w:val="123"/>
        </w:numPr>
        <w:tabs>
          <w:tab w:val="clear" w:pos="0"/>
          <w:tab w:val="num" w:pos="360"/>
          <w:tab w:val="left" w:pos="993"/>
        </w:tabs>
        <w:autoSpaceDE w:val="0"/>
        <w:autoSpaceDN w:val="0"/>
        <w:adjustRightInd w:val="0"/>
        <w:ind w:firstLine="567"/>
        <w:jc w:val="both"/>
        <w:rPr>
          <w:rFonts w:ascii="Cambria" w:hAnsi="Cambria" w:cs="Arial"/>
        </w:rPr>
      </w:pP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03105" w:rsidRPr="0006409A" w:rsidRDefault="00B03105" w:rsidP="00B03105">
      <w:pPr>
        <w:tabs>
          <w:tab w:val="left" w:pos="993"/>
        </w:tabs>
        <w:autoSpaceDE w:val="0"/>
        <w:autoSpaceDN w:val="0"/>
        <w:adjustRightInd w:val="0"/>
        <w:ind w:firstLine="567"/>
        <w:jc w:val="both"/>
        <w:rPr>
          <w:rFonts w:ascii="Cambria" w:hAnsi="Cambria" w:cs="Arial"/>
          <w:b/>
          <w:color w:val="FF0000"/>
        </w:rPr>
      </w:pPr>
    </w:p>
    <w:p w:rsidR="00B03105" w:rsidRPr="0006409A" w:rsidRDefault="00B03105" w:rsidP="00B03105">
      <w:pPr>
        <w:tabs>
          <w:tab w:val="left" w:pos="426"/>
        </w:tabs>
        <w:autoSpaceDE w:val="0"/>
        <w:autoSpaceDN w:val="0"/>
        <w:adjustRightInd w:val="0"/>
        <w:jc w:val="both"/>
        <w:rPr>
          <w:rFonts w:ascii="Cambria" w:hAnsi="Cambria" w:cs="Arial"/>
          <w:b/>
          <w:color w:val="FF0000"/>
        </w:rPr>
      </w:pPr>
    </w:p>
    <w:p w:rsidR="00B03105" w:rsidRPr="000634B2" w:rsidRDefault="00B03105" w:rsidP="00221521">
      <w:pPr>
        <w:numPr>
          <w:ilvl w:val="1"/>
          <w:numId w:val="123"/>
        </w:numPr>
        <w:tabs>
          <w:tab w:val="clear" w:pos="0"/>
          <w:tab w:val="num" w:pos="360"/>
          <w:tab w:val="left" w:pos="993"/>
        </w:tabs>
        <w:autoSpaceDE w:val="0"/>
        <w:autoSpaceDN w:val="0"/>
        <w:adjustRightInd w:val="0"/>
        <w:ind w:left="567"/>
        <w:jc w:val="both"/>
        <w:rPr>
          <w:rFonts w:ascii="Cambria" w:hAnsi="Cambria" w:cs="Arial"/>
        </w:rPr>
      </w:pPr>
      <w:r w:rsidRPr="000634B2">
        <w:rPr>
          <w:rFonts w:ascii="Cambria" w:hAnsi="Cambria" w:cs="Arial"/>
        </w:rPr>
        <w:t xml:space="preserve">Ocenianie wewnątrzszkolne ma na celu: </w:t>
      </w:r>
    </w:p>
    <w:p w:rsidR="00B03105" w:rsidRPr="000634B2" w:rsidRDefault="00B03105" w:rsidP="00B03105">
      <w:pPr>
        <w:tabs>
          <w:tab w:val="left" w:pos="993"/>
        </w:tabs>
        <w:autoSpaceDE w:val="0"/>
        <w:autoSpaceDN w:val="0"/>
        <w:adjustRightInd w:val="0"/>
        <w:ind w:left="567"/>
        <w:jc w:val="both"/>
        <w:rPr>
          <w:rFonts w:ascii="Cambria" w:hAnsi="Cambria" w:cs="Arial"/>
        </w:rPr>
      </w:pPr>
    </w:p>
    <w:p w:rsidR="00B03105" w:rsidRPr="000634B2"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informowanie ucznia  o poziomie jego osiągnięć edukacyjnych i jego zachowaniu oraz o postępach w tym zakresie;</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udzielanie uczniowi pomocy w nauce poprzez przekazanie uczniowi informacji o tym, co zrobił dobrze i jak powinien dalej się uczyć;</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udzielanie uczniowi wskazówek do samodzielnego planowania własnego rozwoju;</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motywowanie ucznia do dalszych postępów w nauce i zachowaniu;</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monitorowanie bieżącej pracy ucznia;</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rPr>
        <w:t>dostarczanie rodzicom i nauczycielom informacji o postępach i trudnościach w nauce i zachowaniu ucznia oraz o szczególnych uzdolnieniach ucznia;</w:t>
      </w:r>
    </w:p>
    <w:p w:rsidR="00B03105" w:rsidRPr="000634B2"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t>-wychowawczej.</w:t>
      </w:r>
    </w:p>
    <w:p w:rsidR="00B03105" w:rsidRPr="000634B2" w:rsidRDefault="00B03105" w:rsidP="00B03105">
      <w:pPr>
        <w:autoSpaceDE w:val="0"/>
        <w:autoSpaceDN w:val="0"/>
        <w:adjustRightInd w:val="0"/>
        <w:ind w:left="900" w:hanging="758"/>
        <w:rPr>
          <w:rFonts w:ascii="Arial" w:hAnsi="Arial" w:cs="Arial"/>
        </w:rPr>
      </w:pPr>
    </w:p>
    <w:p w:rsidR="00B03105" w:rsidRPr="000634B2" w:rsidRDefault="00B03105" w:rsidP="00221521">
      <w:pPr>
        <w:numPr>
          <w:ilvl w:val="1"/>
          <w:numId w:val="123"/>
        </w:numPr>
        <w:tabs>
          <w:tab w:val="num" w:pos="360"/>
          <w:tab w:val="left" w:pos="993"/>
        </w:tabs>
        <w:autoSpaceDE w:val="0"/>
        <w:autoSpaceDN w:val="0"/>
        <w:adjustRightInd w:val="0"/>
        <w:ind w:firstLine="567"/>
        <w:jc w:val="left"/>
        <w:rPr>
          <w:rFonts w:ascii="Cambria" w:hAnsi="Cambria" w:cs="Arial"/>
        </w:rPr>
      </w:pPr>
      <w:r w:rsidRPr="000634B2">
        <w:rPr>
          <w:rFonts w:ascii="Cambria" w:hAnsi="Cambria" w:cs="Arial"/>
        </w:rPr>
        <w:t xml:space="preserve">Ocenianie wewnątrzszkolne obejmuje: </w:t>
      </w:r>
    </w:p>
    <w:p w:rsidR="00B03105" w:rsidRPr="000634B2" w:rsidRDefault="00B03105" w:rsidP="00B03105">
      <w:pPr>
        <w:tabs>
          <w:tab w:val="num" w:pos="720"/>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0634B2" w:rsidRDefault="00B03105" w:rsidP="00B03105">
      <w:pPr>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kryteriów zachowania;</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lastRenderedPageBreak/>
        <w:t xml:space="preserve">ustalanie rocznych ocen klasyfikacyjnych z obowiązkowych  i  dodatkowych zajęć edukacyjnych oraz rocznej oceny klasyfikacyjnej zachowania, według skali, o której mowa w § </w:t>
      </w:r>
      <w:r w:rsidRPr="000634B2">
        <w:rPr>
          <w:rFonts w:ascii="Cambria" w:hAnsi="Cambria" w:cs="Arial"/>
          <w:highlight w:val="yellow"/>
        </w:rPr>
        <w:t>….;</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0634B2" w:rsidRDefault="00B03105" w:rsidP="00B03105">
      <w:pPr>
        <w:autoSpaceDE w:val="0"/>
        <w:autoSpaceDN w:val="0"/>
        <w:adjustRightInd w:val="0"/>
        <w:ind w:left="454"/>
        <w:jc w:val="both"/>
        <w:rPr>
          <w:rFonts w:ascii="Cambria" w:hAnsi="Cambria" w:cs="Arial"/>
        </w:rPr>
      </w:pPr>
    </w:p>
    <w:p w:rsidR="00B03105" w:rsidRPr="000634B2" w:rsidRDefault="00B03105" w:rsidP="00221521">
      <w:pPr>
        <w:numPr>
          <w:ilvl w:val="1"/>
          <w:numId w:val="123"/>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Ocena jest informacją, w jakim stopniu uczeń spełnił wymagania programowe postawione przez nauczyciela, nie jest karą ani  nagrodą. </w:t>
      </w:r>
    </w:p>
    <w:p w:rsidR="00B03105" w:rsidRPr="000634B2" w:rsidRDefault="00B03105" w:rsidP="00B03105">
      <w:pPr>
        <w:tabs>
          <w:tab w:val="left" w:pos="993"/>
        </w:tabs>
        <w:autoSpaceDE w:val="0"/>
        <w:autoSpaceDN w:val="0"/>
        <w:adjustRightInd w:val="0"/>
        <w:ind w:left="567"/>
        <w:jc w:val="both"/>
        <w:rPr>
          <w:rFonts w:ascii="Cambria" w:hAnsi="Cambria" w:cs="Arial"/>
        </w:rPr>
      </w:pPr>
    </w:p>
    <w:p w:rsidR="00B03105" w:rsidRPr="000634B2" w:rsidRDefault="00B03105" w:rsidP="00221521">
      <w:pPr>
        <w:numPr>
          <w:ilvl w:val="1"/>
          <w:numId w:val="123"/>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Ocenianie ucznia z religii i etyki odbywa się zgodnie z odrębnymi przepisami. </w:t>
      </w:r>
    </w:p>
    <w:p w:rsidR="00B03105" w:rsidRPr="000634B2" w:rsidRDefault="00B03105" w:rsidP="00B03105">
      <w:pPr>
        <w:tabs>
          <w:tab w:val="num" w:pos="1866"/>
        </w:tabs>
        <w:autoSpaceDE w:val="0"/>
        <w:autoSpaceDN w:val="0"/>
        <w:adjustRightInd w:val="0"/>
        <w:rPr>
          <w:rFonts w:ascii="Cambria" w:hAnsi="Cambria" w:cs="Arial"/>
        </w:rPr>
      </w:pPr>
    </w:p>
    <w:p w:rsidR="00B03105" w:rsidRPr="00706417" w:rsidRDefault="00706417" w:rsidP="00B03105">
      <w:pPr>
        <w:autoSpaceDE w:val="0"/>
        <w:autoSpaceDN w:val="0"/>
        <w:adjustRightInd w:val="0"/>
        <w:ind w:firstLine="207"/>
        <w:jc w:val="both"/>
        <w:rPr>
          <w:rFonts w:ascii="Cambria" w:hAnsi="Cambria" w:cs="Arial"/>
          <w:b/>
        </w:rPr>
      </w:pPr>
      <w:r w:rsidRPr="00706417">
        <w:rPr>
          <w:rFonts w:ascii="Cambria" w:hAnsi="Cambria" w:cs="Arial"/>
          <w:b/>
          <w:bCs/>
        </w:rPr>
        <w:t xml:space="preserve"> § 13</w:t>
      </w:r>
      <w:r w:rsidR="006F19C0">
        <w:rPr>
          <w:rFonts w:ascii="Cambria" w:hAnsi="Cambria" w:cs="Arial"/>
          <w:b/>
          <w:bCs/>
        </w:rPr>
        <w:t>3</w:t>
      </w:r>
      <w:r w:rsidR="00B03105" w:rsidRPr="00706417">
        <w:rPr>
          <w:rFonts w:ascii="Cambria" w:hAnsi="Cambria" w:cs="Arial"/>
          <w:b/>
          <w:bCs/>
        </w:rPr>
        <w:t xml:space="preserve">. 1. </w:t>
      </w:r>
      <w:r w:rsidR="00B03105" w:rsidRPr="00706417">
        <w:rPr>
          <w:rFonts w:ascii="Cambria" w:hAnsi="Cambria" w:cs="Arial"/>
          <w:b/>
        </w:rPr>
        <w:t>W  ocenianiu obowiązują zasady:</w:t>
      </w:r>
    </w:p>
    <w:p w:rsidR="00B03105" w:rsidRPr="000634B2" w:rsidRDefault="00B03105" w:rsidP="00B03105">
      <w:pPr>
        <w:jc w:val="both"/>
        <w:rPr>
          <w:rFonts w:ascii="Cambria" w:hAnsi="Cambria" w:cs="Arial"/>
          <w:bCs/>
        </w:rPr>
      </w:pP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jawności ocen zarówno dla ucznia jak jego rodziców (opiekunów prawnych);</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częstotliwości i rytmiczności – uczeń oceniany jest na bieżąco i rytmicznie. ocena końcowa nie jest średnią ocen cząstkowych;</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jawności kryteriów – uczeń i jego rodzice (prawni opiekunowie) znają kryteria oceniania, zakres materiału z każdego przedmiotu oraz formy pracy podlegające ocenie;</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 xml:space="preserve">zasada </w:t>
      </w:r>
      <w:proofErr w:type="spellStart"/>
      <w:r w:rsidRPr="000634B2">
        <w:rPr>
          <w:rFonts w:ascii="Cambria" w:hAnsi="Cambria" w:cs="Arial"/>
        </w:rPr>
        <w:t>różnorodnościwynikająca</w:t>
      </w:r>
      <w:proofErr w:type="spellEnd"/>
      <w:r w:rsidRPr="000634B2">
        <w:rPr>
          <w:rFonts w:ascii="Cambria" w:hAnsi="Cambria" w:cs="Arial"/>
        </w:rPr>
        <w:t xml:space="preserve"> ze specyfiki każdego przedmiotu;</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różnicowania wymagań – zadania stawiane uczniom powinny mieć zróżnicowany  poziom trudności i dawać możliwość uzyskania wszystkich ocen.</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 xml:space="preserve">zasada otwartości – wewnątrzszkolne oceniania podlega weryfikacji i modyfikacji </w:t>
      </w:r>
    </w:p>
    <w:p w:rsidR="00B03105" w:rsidRPr="000634B2" w:rsidRDefault="00B03105" w:rsidP="00B03105">
      <w:pPr>
        <w:pStyle w:val="Akapitzlist"/>
        <w:tabs>
          <w:tab w:val="left" w:pos="426"/>
        </w:tabs>
        <w:ind w:left="0"/>
        <w:jc w:val="both"/>
        <w:rPr>
          <w:rFonts w:ascii="Cambria" w:hAnsi="Cambria" w:cs="Arial"/>
        </w:rPr>
      </w:pPr>
      <w:r w:rsidRPr="000634B2">
        <w:rPr>
          <w:rFonts w:ascii="Cambria" w:hAnsi="Cambria" w:cs="Arial"/>
        </w:rPr>
        <w:t xml:space="preserve"> w oparciu o okresową ewaluację;</w:t>
      </w:r>
    </w:p>
    <w:p w:rsidR="00B03105" w:rsidRPr="000634B2" w:rsidRDefault="00B03105" w:rsidP="00B03105">
      <w:pPr>
        <w:ind w:left="284"/>
        <w:jc w:val="both"/>
        <w:rPr>
          <w:rFonts w:ascii="Cambria" w:hAnsi="Cambria" w:cs="Arial"/>
          <w:shadow/>
        </w:rPr>
      </w:pPr>
    </w:p>
    <w:p w:rsidR="00B03105" w:rsidRPr="0034082C" w:rsidRDefault="00706417" w:rsidP="00ED45A1">
      <w:pPr>
        <w:ind w:firstLine="426"/>
        <w:jc w:val="left"/>
        <w:rPr>
          <w:rFonts w:ascii="Cambria" w:hAnsi="Cambria" w:cs="Arial"/>
          <w:b/>
          <w:bCs/>
        </w:rPr>
      </w:pPr>
      <w:r>
        <w:rPr>
          <w:rFonts w:ascii="Cambria" w:hAnsi="Cambria" w:cs="Arial"/>
          <w:b/>
          <w:bCs/>
        </w:rPr>
        <w:t>§ 13</w:t>
      </w:r>
      <w:r w:rsidR="006F19C0">
        <w:rPr>
          <w:rFonts w:ascii="Cambria" w:hAnsi="Cambria" w:cs="Arial"/>
          <w:b/>
          <w:bCs/>
        </w:rPr>
        <w:t>4</w:t>
      </w:r>
      <w:r w:rsidR="00B03105" w:rsidRPr="0034082C">
        <w:rPr>
          <w:rFonts w:ascii="Cambria" w:hAnsi="Cambria" w:cs="Arial"/>
          <w:b/>
          <w:bCs/>
        </w:rPr>
        <w:t>.  Obowiązki nauczycieli w procesie oceniania uczniów:</w:t>
      </w:r>
    </w:p>
    <w:p w:rsidR="00B03105" w:rsidRPr="000634B2" w:rsidRDefault="00B03105" w:rsidP="00B03105">
      <w:pPr>
        <w:ind w:firstLine="426"/>
        <w:rPr>
          <w:rFonts w:ascii="Cambria" w:hAnsi="Cambria" w:cs="Arial"/>
          <w:bCs/>
        </w:rPr>
      </w:pPr>
    </w:p>
    <w:p w:rsidR="00B03105" w:rsidRPr="000634B2" w:rsidRDefault="00B03105" w:rsidP="00B03105">
      <w:pPr>
        <w:autoSpaceDE w:val="0"/>
        <w:autoSpaceDN w:val="0"/>
        <w:adjustRightInd w:val="0"/>
        <w:ind w:firstLine="426"/>
        <w:jc w:val="both"/>
        <w:rPr>
          <w:rFonts w:ascii="Cambria" w:hAnsi="Cambria" w:cs="Arial"/>
        </w:rPr>
      </w:pPr>
      <w:r w:rsidRPr="000634B2">
        <w:rPr>
          <w:rFonts w:ascii="Cambria" w:hAnsi="Cambria" w:cs="Arial"/>
        </w:rPr>
        <w:t xml:space="preserve">1. Każdy nauczyciel na początku roku szkolnego informuje uczniów oraz ich rodziców  (prawnych opiekunów) o: </w:t>
      </w:r>
    </w:p>
    <w:p w:rsidR="00B03105" w:rsidRPr="000634B2" w:rsidRDefault="00B03105" w:rsidP="00B03105">
      <w:pPr>
        <w:autoSpaceDE w:val="0"/>
        <w:autoSpaceDN w:val="0"/>
        <w:adjustRightInd w:val="0"/>
        <w:ind w:firstLine="426"/>
        <w:jc w:val="both"/>
        <w:rPr>
          <w:rFonts w:ascii="Cambria" w:hAnsi="Cambria" w:cs="Arial"/>
        </w:rPr>
      </w:pPr>
    </w:p>
    <w:p w:rsidR="00B03105" w:rsidRPr="000634B2" w:rsidRDefault="00B03105" w:rsidP="00221521">
      <w:pPr>
        <w:numPr>
          <w:ilvl w:val="0"/>
          <w:numId w:val="127"/>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wymaganiach edukacyjnych niezbędnych do uzyskania poszczególnych  śródrocznych i rocznych  ocen  klasyfikacyjnych z obowiązkowych i dodatkowych  zajęć edukacyjnych, wynikających z  realizowanego  programu nauczania;</w:t>
      </w:r>
    </w:p>
    <w:p w:rsidR="00B03105" w:rsidRPr="000634B2" w:rsidRDefault="00B03105" w:rsidP="00B03105">
      <w:pPr>
        <w:tabs>
          <w:tab w:val="left" w:pos="284"/>
        </w:tabs>
        <w:autoSpaceDE w:val="0"/>
        <w:autoSpaceDN w:val="0"/>
        <w:adjustRightInd w:val="0"/>
        <w:jc w:val="both"/>
        <w:rPr>
          <w:rFonts w:ascii="Cambria" w:hAnsi="Cambria" w:cs="Arial"/>
        </w:rPr>
      </w:pPr>
    </w:p>
    <w:p w:rsidR="00B03105" w:rsidRPr="000634B2" w:rsidRDefault="00B03105" w:rsidP="00221521">
      <w:pPr>
        <w:numPr>
          <w:ilvl w:val="0"/>
          <w:numId w:val="127"/>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sposobach sprawdzania osiągnięć edukacyjnych uczniów;</w:t>
      </w:r>
    </w:p>
    <w:p w:rsidR="00B03105" w:rsidRPr="000634B2" w:rsidRDefault="00B03105" w:rsidP="00B03105">
      <w:pPr>
        <w:tabs>
          <w:tab w:val="left" w:pos="284"/>
        </w:tabs>
        <w:autoSpaceDE w:val="0"/>
        <w:autoSpaceDN w:val="0"/>
        <w:adjustRightInd w:val="0"/>
        <w:jc w:val="both"/>
        <w:rPr>
          <w:rFonts w:ascii="Cambria" w:hAnsi="Cambria" w:cs="Arial"/>
        </w:rPr>
      </w:pPr>
    </w:p>
    <w:p w:rsidR="00B03105" w:rsidRPr="000634B2" w:rsidRDefault="00B03105" w:rsidP="00221521">
      <w:pPr>
        <w:numPr>
          <w:ilvl w:val="0"/>
          <w:numId w:val="127"/>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Warunkach i trybie uzyskania wyższej niż przewidywana rocznej oceny   klasyfikacyjnej z obowiązkowych i dodatkowych zajęć edukacyjnych;</w:t>
      </w:r>
    </w:p>
    <w:p w:rsidR="00B03105" w:rsidRPr="000634B2" w:rsidRDefault="00B03105" w:rsidP="00DB091B">
      <w:pPr>
        <w:tabs>
          <w:tab w:val="left" w:pos="284"/>
        </w:tabs>
        <w:autoSpaceDE w:val="0"/>
        <w:autoSpaceDN w:val="0"/>
        <w:adjustRightInd w:val="0"/>
        <w:jc w:val="both"/>
        <w:rPr>
          <w:rFonts w:ascii="Cambria" w:hAnsi="Cambria" w:cs="Arial"/>
        </w:rPr>
      </w:pPr>
    </w:p>
    <w:p w:rsidR="00B03105" w:rsidRPr="000634B2" w:rsidRDefault="00B03105" w:rsidP="00B03105">
      <w:pPr>
        <w:tabs>
          <w:tab w:val="left" w:pos="284"/>
        </w:tabs>
        <w:autoSpaceDE w:val="0"/>
        <w:autoSpaceDN w:val="0"/>
        <w:adjustRightInd w:val="0"/>
        <w:jc w:val="both"/>
        <w:rPr>
          <w:rFonts w:ascii="Cambria" w:hAnsi="Cambria" w:cs="Arial"/>
        </w:rPr>
      </w:pPr>
    </w:p>
    <w:p w:rsidR="00B03105" w:rsidRPr="000634B2" w:rsidRDefault="00B03105" w:rsidP="00B03105">
      <w:pPr>
        <w:tabs>
          <w:tab w:val="left" w:pos="426"/>
        </w:tabs>
        <w:autoSpaceDE w:val="0"/>
        <w:autoSpaceDN w:val="0"/>
        <w:adjustRightInd w:val="0"/>
        <w:ind w:left="426"/>
        <w:jc w:val="both"/>
        <w:rPr>
          <w:rFonts w:ascii="Cambria" w:hAnsi="Cambria" w:cs="Arial"/>
        </w:rPr>
      </w:pPr>
      <w:r w:rsidRPr="0034082C">
        <w:rPr>
          <w:rFonts w:ascii="Cambria" w:hAnsi="Cambria" w:cs="Arial"/>
          <w:b/>
        </w:rPr>
        <w:t>2.</w:t>
      </w:r>
      <w:r w:rsidRPr="000634B2">
        <w:rPr>
          <w:rFonts w:ascii="Cambria" w:hAnsi="Cambria" w:cs="Arial"/>
        </w:rPr>
        <w:t xml:space="preserve">   Wychowawca oddziału na początku każdego roku szkolnego informuje uczniów i ich rodziców o:</w:t>
      </w:r>
    </w:p>
    <w:p w:rsidR="00B03105" w:rsidRPr="000634B2" w:rsidRDefault="00B03105" w:rsidP="00B03105">
      <w:pPr>
        <w:tabs>
          <w:tab w:val="left" w:pos="426"/>
        </w:tabs>
        <w:autoSpaceDE w:val="0"/>
        <w:autoSpaceDN w:val="0"/>
        <w:adjustRightInd w:val="0"/>
        <w:ind w:left="426"/>
        <w:jc w:val="both"/>
        <w:rPr>
          <w:rFonts w:ascii="Cambria" w:hAnsi="Cambria" w:cs="Arial"/>
        </w:rPr>
      </w:pPr>
    </w:p>
    <w:p w:rsidR="00B03105" w:rsidRPr="0034082C" w:rsidRDefault="00B03105" w:rsidP="00221521">
      <w:pPr>
        <w:numPr>
          <w:ilvl w:val="0"/>
          <w:numId w:val="255"/>
        </w:numPr>
        <w:tabs>
          <w:tab w:val="left" w:pos="426"/>
        </w:tabs>
        <w:autoSpaceDE w:val="0"/>
        <w:autoSpaceDN w:val="0"/>
        <w:adjustRightInd w:val="0"/>
        <w:ind w:left="0" w:firstLine="0"/>
        <w:jc w:val="both"/>
        <w:rPr>
          <w:rFonts w:ascii="Cambria" w:hAnsi="Cambria" w:cs="Arial"/>
        </w:rPr>
      </w:pPr>
      <w:r w:rsidRPr="000634B2">
        <w:rPr>
          <w:rFonts w:ascii="Cambria" w:hAnsi="Cambria" w:cs="Arial"/>
        </w:rPr>
        <w:t>warunkach i sposobie oraz kryteriach zachowania;</w:t>
      </w:r>
    </w:p>
    <w:p w:rsidR="00B03105" w:rsidRPr="000634B2" w:rsidRDefault="00B03105" w:rsidP="00221521">
      <w:pPr>
        <w:numPr>
          <w:ilvl w:val="0"/>
          <w:numId w:val="255"/>
        </w:numPr>
        <w:tabs>
          <w:tab w:val="left" w:pos="426"/>
        </w:tabs>
        <w:autoSpaceDE w:val="0"/>
        <w:autoSpaceDN w:val="0"/>
        <w:adjustRightInd w:val="0"/>
        <w:ind w:left="0" w:firstLine="0"/>
        <w:jc w:val="both"/>
        <w:rPr>
          <w:rFonts w:ascii="Cambria" w:hAnsi="Cambria" w:cs="Arial"/>
        </w:rPr>
      </w:pPr>
      <w:r w:rsidRPr="000634B2">
        <w:rPr>
          <w:rFonts w:ascii="Cambria" w:hAnsi="Cambria" w:cs="Arial"/>
        </w:rPr>
        <w:lastRenderedPageBreak/>
        <w:t>warunkach i trybie otrzymania wyższej niż przewidywana rocznej ocenie klasyfikacyjnej zachowania.</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34082C">
      <w:pPr>
        <w:autoSpaceDE w:val="0"/>
        <w:autoSpaceDN w:val="0"/>
        <w:adjustRightInd w:val="0"/>
        <w:jc w:val="both"/>
        <w:rPr>
          <w:rFonts w:ascii="Cambria" w:hAnsi="Cambria" w:cs="Arial"/>
        </w:rPr>
      </w:pPr>
      <w:r w:rsidRPr="0034082C">
        <w:rPr>
          <w:rFonts w:ascii="Cambria" w:hAnsi="Cambria" w:cs="Arial"/>
          <w:b/>
        </w:rPr>
        <w:t>3.</w:t>
      </w:r>
      <w:r w:rsidRPr="000634B2">
        <w:rPr>
          <w:rFonts w:ascii="Cambria" w:hAnsi="Cambria" w:cs="Arial"/>
        </w:rPr>
        <w:t xml:space="preserve">   Informacje, o których mowa w ust. 1 i 2. przekazywane i udostępniane są :</w:t>
      </w:r>
    </w:p>
    <w:p w:rsidR="00B03105" w:rsidRPr="000634B2" w:rsidRDefault="00B03105" w:rsidP="00B03105">
      <w:pPr>
        <w:autoSpaceDE w:val="0"/>
        <w:autoSpaceDN w:val="0"/>
        <w:adjustRightInd w:val="0"/>
        <w:ind w:left="36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ustnej na pierwszym zebraniu rodziców w miesiącu wrześniu;</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opublikowania informacji na stronie ……………………….. szkoły w zakładkach pod nazwą odpowiedniego przedmiotu – dostęp do informacji nieograniczony;</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teczce wychowawcy – dostęp w godzinach pracy wychowawcy i wyznaczonych godzinach przeznaczonych na konsultacje dla rodziców;</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bibliotece – dostęp do informacji możliwy jest w godzinach pracy biblioteki szkolnej;</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komunikatów umieszczonych na tablicach informacyjnych obok drzwi wejściowych do poszczególnych sal lekcyjnych i pracowni – dostęp w godzinach pracy szkoły;</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trakcie indywidualnych spotkań rodziców z nauczycielem lub wychowawcą.</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B03105">
      <w:pPr>
        <w:tabs>
          <w:tab w:val="left" w:pos="0"/>
        </w:tabs>
        <w:autoSpaceDE w:val="0"/>
        <w:autoSpaceDN w:val="0"/>
        <w:adjustRightInd w:val="0"/>
        <w:ind w:firstLine="426"/>
        <w:jc w:val="both"/>
        <w:rPr>
          <w:rFonts w:ascii="Cambria" w:hAnsi="Cambria" w:cs="Arial"/>
        </w:rPr>
      </w:pPr>
      <w:r w:rsidRPr="0034082C">
        <w:rPr>
          <w:rFonts w:ascii="Cambria" w:hAnsi="Cambria" w:cs="Arial"/>
          <w:b/>
        </w:rPr>
        <w:t>4.</w:t>
      </w:r>
      <w:r w:rsidRPr="000634B2">
        <w:rPr>
          <w:rFonts w:ascii="Cambria" w:hAnsi="Cambria" w:cs="Arial"/>
        </w:rPr>
        <w:t xml:space="preserve">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B03105" w:rsidRPr="000634B2" w:rsidRDefault="00B03105" w:rsidP="00221521">
      <w:pPr>
        <w:pStyle w:val="Nagwek11"/>
        <w:numPr>
          <w:ilvl w:val="0"/>
          <w:numId w:val="267"/>
        </w:numPr>
        <w:tabs>
          <w:tab w:val="left" w:pos="426"/>
          <w:tab w:val="left" w:pos="851"/>
        </w:tabs>
        <w:suppressAutoHyphens/>
        <w:ind w:left="0" w:firstLine="426"/>
        <w:jc w:val="both"/>
        <w:rPr>
          <w:rFonts w:ascii="Cambria" w:hAnsi="Cambria" w:cs="Arial"/>
          <w:sz w:val="22"/>
          <w:szCs w:val="22"/>
        </w:rPr>
      </w:pPr>
      <w:r w:rsidRPr="000634B2">
        <w:rPr>
          <w:rFonts w:ascii="Cambria" w:hAnsi="Cambria" w:cs="Arial"/>
          <w:sz w:val="22"/>
          <w:szCs w:val="22"/>
        </w:rPr>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w:t>
      </w:r>
      <w:r w:rsidR="007D6F11" w:rsidRPr="000634B2">
        <w:rPr>
          <w:rFonts w:ascii="Cambria" w:hAnsi="Cambria" w:cs="Arial"/>
          <w:sz w:val="22"/>
          <w:szCs w:val="22"/>
        </w:rPr>
        <w:t>aganiom, z zastrzeżeniem ust. 5</w:t>
      </w:r>
      <w:r w:rsidRPr="000634B2">
        <w:rPr>
          <w:rFonts w:ascii="Cambria" w:hAnsi="Cambria" w:cs="Arial"/>
          <w:sz w:val="22"/>
          <w:szCs w:val="22"/>
        </w:rPr>
        <w:t xml:space="preserve">. </w:t>
      </w:r>
    </w:p>
    <w:p w:rsidR="00B03105" w:rsidRPr="000634B2" w:rsidRDefault="00B03105" w:rsidP="00B03105">
      <w:pPr>
        <w:pStyle w:val="DefaultText"/>
        <w:tabs>
          <w:tab w:val="left" w:pos="0"/>
        </w:tabs>
        <w:ind w:firstLine="426"/>
        <w:jc w:val="both"/>
        <w:rPr>
          <w:rFonts w:ascii="Cambria" w:hAnsi="Cambria" w:cs="Arial"/>
          <w:sz w:val="22"/>
          <w:szCs w:val="22"/>
          <w:lang w:val="pl-PL"/>
        </w:rPr>
      </w:pPr>
      <w:r w:rsidRPr="0034082C">
        <w:rPr>
          <w:rFonts w:ascii="Cambria" w:hAnsi="Cambria" w:cs="Arial"/>
          <w:b/>
          <w:sz w:val="22"/>
          <w:szCs w:val="22"/>
          <w:lang w:val="pl-PL"/>
        </w:rPr>
        <w:t>6</w:t>
      </w:r>
      <w:r w:rsidRPr="000634B2">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706417" w:rsidP="00ED45A1">
      <w:pPr>
        <w:tabs>
          <w:tab w:val="left" w:pos="426"/>
        </w:tabs>
        <w:autoSpaceDE w:val="0"/>
        <w:autoSpaceDN w:val="0"/>
        <w:adjustRightInd w:val="0"/>
        <w:jc w:val="left"/>
        <w:rPr>
          <w:rFonts w:ascii="Cambria" w:hAnsi="Cambria" w:cs="Arial"/>
          <w:b/>
        </w:rPr>
      </w:pPr>
      <w:r>
        <w:rPr>
          <w:rFonts w:ascii="Cambria" w:hAnsi="Cambria" w:cs="Arial"/>
          <w:b/>
        </w:rPr>
        <w:t xml:space="preserve">      § 13</w:t>
      </w:r>
      <w:r w:rsidR="006F19C0">
        <w:rPr>
          <w:rFonts w:ascii="Cambria" w:hAnsi="Cambria" w:cs="Arial"/>
          <w:b/>
        </w:rPr>
        <w:t>5</w:t>
      </w:r>
      <w:r w:rsidR="00B03105" w:rsidRPr="000634B2">
        <w:rPr>
          <w:rFonts w:ascii="Cambria" w:hAnsi="Cambria" w:cs="Arial"/>
          <w:b/>
        </w:rPr>
        <w:t>.   Rodzaje ocen szkolnych.</w:t>
      </w:r>
    </w:p>
    <w:p w:rsidR="00B03105" w:rsidRPr="000634B2" w:rsidRDefault="00B03105" w:rsidP="00ED45A1">
      <w:pPr>
        <w:tabs>
          <w:tab w:val="left" w:pos="426"/>
        </w:tabs>
        <w:autoSpaceDE w:val="0"/>
        <w:autoSpaceDN w:val="0"/>
        <w:adjustRightInd w:val="0"/>
        <w:jc w:val="left"/>
        <w:rPr>
          <w:rFonts w:ascii="Cambria" w:hAnsi="Cambria" w:cs="Arial"/>
        </w:rPr>
      </w:pPr>
    </w:p>
    <w:p w:rsidR="00B03105" w:rsidRPr="000634B2" w:rsidRDefault="00B03105" w:rsidP="00ED45A1">
      <w:pPr>
        <w:tabs>
          <w:tab w:val="left" w:pos="426"/>
        </w:tabs>
        <w:autoSpaceDE w:val="0"/>
        <w:autoSpaceDN w:val="0"/>
        <w:adjustRightInd w:val="0"/>
        <w:jc w:val="left"/>
        <w:rPr>
          <w:rFonts w:ascii="Cambria" w:hAnsi="Cambria" w:cs="Arial"/>
        </w:rPr>
      </w:pPr>
      <w:r w:rsidRPr="000634B2">
        <w:rPr>
          <w:rFonts w:ascii="Cambria" w:hAnsi="Cambria" w:cs="Arial"/>
        </w:rPr>
        <w:t xml:space="preserve">      1. W trakcie nauki w szkole uczeń otrzymuje oceny:</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221521">
      <w:pPr>
        <w:numPr>
          <w:ilvl w:val="0"/>
          <w:numId w:val="256"/>
        </w:numPr>
        <w:tabs>
          <w:tab w:val="left" w:pos="426"/>
        </w:tabs>
        <w:autoSpaceDE w:val="0"/>
        <w:autoSpaceDN w:val="0"/>
        <w:adjustRightInd w:val="0"/>
        <w:ind w:left="0" w:firstLine="0"/>
        <w:jc w:val="left"/>
        <w:rPr>
          <w:rFonts w:ascii="Cambria" w:hAnsi="Cambria" w:cs="Arial"/>
        </w:rPr>
      </w:pPr>
      <w:r w:rsidRPr="000634B2">
        <w:rPr>
          <w:rFonts w:ascii="Cambria" w:hAnsi="Cambria" w:cs="Arial"/>
        </w:rPr>
        <w:t>bieżące;</w:t>
      </w:r>
    </w:p>
    <w:p w:rsidR="00B03105" w:rsidRPr="000634B2" w:rsidRDefault="00B03105" w:rsidP="00221521">
      <w:pPr>
        <w:numPr>
          <w:ilvl w:val="0"/>
          <w:numId w:val="256"/>
        </w:numPr>
        <w:tabs>
          <w:tab w:val="left" w:pos="426"/>
        </w:tabs>
        <w:autoSpaceDE w:val="0"/>
        <w:autoSpaceDN w:val="0"/>
        <w:adjustRightInd w:val="0"/>
        <w:ind w:left="0" w:firstLine="0"/>
        <w:jc w:val="left"/>
        <w:rPr>
          <w:rFonts w:ascii="Cambria" w:hAnsi="Cambria" w:cs="Arial"/>
        </w:rPr>
      </w:pPr>
      <w:r w:rsidRPr="000634B2">
        <w:rPr>
          <w:rFonts w:ascii="Cambria" w:hAnsi="Cambria" w:cs="Arial"/>
        </w:rPr>
        <w:t>klasyfikacyjne:</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221521">
      <w:pPr>
        <w:numPr>
          <w:ilvl w:val="0"/>
          <w:numId w:val="257"/>
        </w:numPr>
        <w:tabs>
          <w:tab w:val="left" w:pos="426"/>
        </w:tabs>
        <w:autoSpaceDE w:val="0"/>
        <w:autoSpaceDN w:val="0"/>
        <w:adjustRightInd w:val="0"/>
        <w:jc w:val="both"/>
        <w:rPr>
          <w:rFonts w:ascii="Cambria" w:hAnsi="Cambria" w:cs="Arial"/>
        </w:rPr>
      </w:pPr>
      <w:r w:rsidRPr="000634B2">
        <w:rPr>
          <w:rFonts w:ascii="Cambria" w:hAnsi="Cambria" w:cs="Arial"/>
        </w:rPr>
        <w:t>śródroczne – na koniec pierwszego półrocza i roczne – na zakończenie roku szkolnego,</w:t>
      </w:r>
    </w:p>
    <w:p w:rsidR="00B03105" w:rsidRPr="000634B2" w:rsidRDefault="00B03105" w:rsidP="00B03105">
      <w:pPr>
        <w:tabs>
          <w:tab w:val="left" w:pos="426"/>
        </w:tabs>
        <w:autoSpaceDE w:val="0"/>
        <w:autoSpaceDN w:val="0"/>
        <w:adjustRightInd w:val="0"/>
        <w:ind w:left="1140"/>
        <w:jc w:val="both"/>
        <w:rPr>
          <w:rFonts w:ascii="Cambria" w:hAnsi="Cambria" w:cs="Arial"/>
        </w:rPr>
      </w:pPr>
    </w:p>
    <w:p w:rsidR="00B03105" w:rsidRPr="000634B2" w:rsidRDefault="00B03105" w:rsidP="00221521">
      <w:pPr>
        <w:numPr>
          <w:ilvl w:val="0"/>
          <w:numId w:val="257"/>
        </w:numPr>
        <w:tabs>
          <w:tab w:val="left" w:pos="426"/>
        </w:tabs>
        <w:autoSpaceDE w:val="0"/>
        <w:autoSpaceDN w:val="0"/>
        <w:adjustRightInd w:val="0"/>
        <w:jc w:val="both"/>
        <w:rPr>
          <w:rFonts w:ascii="Cambria" w:hAnsi="Cambria" w:cs="Arial"/>
        </w:rPr>
      </w:pPr>
      <w:r w:rsidRPr="000634B2">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ED45A1">
      <w:pPr>
        <w:tabs>
          <w:tab w:val="left" w:pos="426"/>
        </w:tabs>
        <w:autoSpaceDE w:val="0"/>
        <w:autoSpaceDN w:val="0"/>
        <w:adjustRightInd w:val="0"/>
        <w:jc w:val="both"/>
        <w:rPr>
          <w:rFonts w:ascii="Cambria" w:hAnsi="Cambria" w:cs="Arial"/>
          <w:b/>
        </w:rPr>
      </w:pPr>
      <w:r w:rsidRPr="000634B2">
        <w:rPr>
          <w:rFonts w:ascii="Cambria" w:hAnsi="Cambria" w:cs="Arial"/>
          <w:b/>
        </w:rPr>
        <w:lastRenderedPageBreak/>
        <w:t xml:space="preserve">   § 13</w:t>
      </w:r>
      <w:r w:rsidR="006F19C0">
        <w:rPr>
          <w:rFonts w:ascii="Cambria" w:hAnsi="Cambria" w:cs="Arial"/>
          <w:b/>
        </w:rPr>
        <w:t>6</w:t>
      </w:r>
      <w:r w:rsidRPr="000634B2">
        <w:rPr>
          <w:rFonts w:ascii="Cambria" w:hAnsi="Cambria" w:cs="Arial"/>
          <w:b/>
        </w:rPr>
        <w:t>.   Jawność ocen.</w:t>
      </w:r>
    </w:p>
    <w:p w:rsidR="00B03105" w:rsidRPr="000634B2" w:rsidRDefault="00B03105" w:rsidP="00706417">
      <w:pPr>
        <w:tabs>
          <w:tab w:val="left" w:pos="426"/>
        </w:tabs>
        <w:autoSpaceDE w:val="0"/>
        <w:autoSpaceDN w:val="0"/>
        <w:adjustRightInd w:val="0"/>
        <w:jc w:val="both"/>
        <w:rPr>
          <w:rFonts w:ascii="Cambria" w:hAnsi="Cambria" w:cs="Arial"/>
        </w:rPr>
      </w:pPr>
    </w:p>
    <w:p w:rsidR="00B03105" w:rsidRPr="000634B2" w:rsidRDefault="00B03105" w:rsidP="00706417">
      <w:pPr>
        <w:tabs>
          <w:tab w:val="left" w:pos="0"/>
        </w:tabs>
        <w:autoSpaceDE w:val="0"/>
        <w:autoSpaceDN w:val="0"/>
        <w:adjustRightInd w:val="0"/>
        <w:ind w:firstLine="426"/>
        <w:jc w:val="both"/>
        <w:rPr>
          <w:rFonts w:ascii="Cambria" w:hAnsi="Cambria" w:cs="Arial"/>
        </w:rPr>
      </w:pPr>
      <w:r w:rsidRPr="000634B2">
        <w:rPr>
          <w:rFonts w:ascii="Cambria" w:hAnsi="Cambria" w:cs="Arial"/>
        </w:rPr>
        <w:t>1.    Oceny są jawne dla ucznia i jego rodziców / opiekunów prawnych.</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706417">
      <w:pPr>
        <w:tabs>
          <w:tab w:val="left" w:pos="426"/>
        </w:tabs>
        <w:autoSpaceDE w:val="0"/>
        <w:autoSpaceDN w:val="0"/>
        <w:adjustRightInd w:val="0"/>
        <w:ind w:firstLine="142"/>
        <w:jc w:val="both"/>
        <w:rPr>
          <w:rFonts w:ascii="Cambria" w:hAnsi="Cambria" w:cs="Arial"/>
        </w:rPr>
      </w:pPr>
      <w:r w:rsidRPr="000634B2">
        <w:rPr>
          <w:rFonts w:ascii="Cambria" w:hAnsi="Cambria" w:cs="Arial"/>
        </w:rPr>
        <w:t xml:space="preserve">       2.    Każda ocena z ustnych form sprawdzania umiejętności lub wiadomości ucznia podlega wpisaniu do dziennika elektronicznego oraz zeszytu ucznia </w:t>
      </w:r>
      <w:r w:rsidRPr="000634B2">
        <w:rPr>
          <w:rFonts w:ascii="Cambria" w:hAnsi="Cambria" w:cs="Arial"/>
          <w:i/>
        </w:rPr>
        <w:t xml:space="preserve">/ dzienniczka ucznia/ </w:t>
      </w:r>
      <w:r w:rsidRPr="000634B2">
        <w:rPr>
          <w:rFonts w:ascii="Cambria" w:hAnsi="Cambria" w:cs="Arial"/>
        </w:rPr>
        <w:t>bezpośrednio po jej ustaleniu i ustnym poinformowaniu ucznia o jej skali.</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B03105">
      <w:pPr>
        <w:autoSpaceDE w:val="0"/>
        <w:autoSpaceDN w:val="0"/>
        <w:adjustRightInd w:val="0"/>
        <w:ind w:firstLine="426"/>
        <w:jc w:val="both"/>
        <w:rPr>
          <w:rFonts w:ascii="Cambria" w:hAnsi="Cambria" w:cs="Arial"/>
        </w:rPr>
      </w:pPr>
      <w:r w:rsidRPr="000634B2">
        <w:rPr>
          <w:rFonts w:ascii="Cambria" w:hAnsi="Cambria" w:cs="Arial"/>
        </w:rPr>
        <w:t xml:space="preserve">3.  Sprawdzone i ocenione prace kontrolne i inne formy pisemnego sprawdzania wiadomości i umiejętności uczniów  przedstawiane są do wglądu uczniom na zajęciach dydaktycznych.  Oceny wpisywana jest do dziennika lekcyjnego oraz do zeszytu ucznia </w:t>
      </w:r>
      <w:r w:rsidRPr="000634B2">
        <w:rPr>
          <w:rFonts w:ascii="Cambria" w:hAnsi="Cambria" w:cs="Arial"/>
          <w:i/>
        </w:rPr>
        <w:t>/ dziennika elektronicznego / dzienniczka ucznia/.</w:t>
      </w:r>
    </w:p>
    <w:p w:rsidR="00B03105" w:rsidRPr="000634B2" w:rsidRDefault="00B03105" w:rsidP="00B03105">
      <w:pPr>
        <w:autoSpaceDE w:val="0"/>
        <w:autoSpaceDN w:val="0"/>
        <w:adjustRightInd w:val="0"/>
        <w:ind w:firstLine="426"/>
        <w:jc w:val="both"/>
        <w:rPr>
          <w:rFonts w:ascii="Cambria" w:hAnsi="Cambria" w:cs="Arial"/>
        </w:rPr>
      </w:pPr>
    </w:p>
    <w:p w:rsidR="00B03105" w:rsidRPr="000634B2" w:rsidRDefault="00B03105" w:rsidP="00B03105">
      <w:pPr>
        <w:autoSpaceDE w:val="0"/>
        <w:autoSpaceDN w:val="0"/>
        <w:adjustRightInd w:val="0"/>
        <w:spacing w:line="276" w:lineRule="auto"/>
        <w:ind w:firstLine="426"/>
        <w:jc w:val="both"/>
        <w:rPr>
          <w:rFonts w:ascii="Cambria" w:hAnsi="Cambria" w:cs="Arial"/>
        </w:rPr>
      </w:pPr>
      <w:r w:rsidRPr="000634B2">
        <w:rPr>
          <w:rFonts w:ascii="Cambria" w:hAnsi="Cambria" w:cs="Arial"/>
        </w:rPr>
        <w:t>4.  Rodzice (prawni opiekunowie) mają możliwość wglądu w pisemne prace swoich dzieci:</w:t>
      </w:r>
    </w:p>
    <w:p w:rsidR="00B03105" w:rsidRPr="000634B2" w:rsidRDefault="00B03105" w:rsidP="00B03105">
      <w:pPr>
        <w:autoSpaceDE w:val="0"/>
        <w:autoSpaceDN w:val="0"/>
        <w:adjustRightInd w:val="0"/>
        <w:spacing w:line="276" w:lineRule="auto"/>
        <w:ind w:firstLine="426"/>
        <w:jc w:val="both"/>
        <w:rPr>
          <w:rFonts w:ascii="Cambria" w:hAnsi="Cambria" w:cs="Arial"/>
        </w:rPr>
      </w:pP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na najbliższym po sprawdzianie dyżurze nauczycieli;</w:t>
      </w: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 xml:space="preserve"> na zebraniach ogólnych;</w:t>
      </w: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 xml:space="preserve"> w czasie konsultacji w wyznaczonych godzinach i dniach tygodnia;</w:t>
      </w: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podczas indywidualnych spotkań z nauczycielem;</w:t>
      </w: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i/>
        </w:rPr>
      </w:pPr>
      <w:r w:rsidRPr="000634B2">
        <w:rPr>
          <w:rFonts w:ascii="Cambria" w:hAnsi="Cambria" w:cs="Arial"/>
          <w:i/>
        </w:rPr>
        <w:t>skanowane prace nauczyciel przekazuje drogą elektroniczną na podany przez rodziców adres mailowy;</w:t>
      </w: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i/>
        </w:rPr>
      </w:pPr>
      <w:r w:rsidRPr="000634B2">
        <w:rPr>
          <w:rFonts w:ascii="Cambria" w:hAnsi="Cambria" w:cs="Arial"/>
          <w:i/>
        </w:rPr>
        <w:t xml:space="preserve"> prace wypożycza nauczyciel do domu w celu zaprezentowania ich rodzicom                              (prawnym opiekunom). Okazane prace wraz z podpisem rodzica zwracane są w ciągu tygodnia nauczycielowi.</w:t>
      </w:r>
    </w:p>
    <w:p w:rsidR="00B03105" w:rsidRPr="000634B2" w:rsidRDefault="00B03105" w:rsidP="00B03105">
      <w:pPr>
        <w:tabs>
          <w:tab w:val="left" w:pos="0"/>
          <w:tab w:val="left" w:pos="426"/>
        </w:tabs>
        <w:autoSpaceDE w:val="0"/>
        <w:autoSpaceDN w:val="0"/>
        <w:adjustRightInd w:val="0"/>
        <w:spacing w:line="276" w:lineRule="auto"/>
        <w:jc w:val="both"/>
        <w:rPr>
          <w:rFonts w:ascii="Arial" w:hAnsi="Arial" w:cs="Arial"/>
          <w:i/>
        </w:rPr>
      </w:pPr>
    </w:p>
    <w:p w:rsidR="00B03105" w:rsidRPr="00706417" w:rsidRDefault="00706417" w:rsidP="00ED45A1">
      <w:pPr>
        <w:tabs>
          <w:tab w:val="left" w:pos="426"/>
        </w:tabs>
        <w:autoSpaceDE w:val="0"/>
        <w:autoSpaceDN w:val="0"/>
        <w:adjustRightInd w:val="0"/>
        <w:jc w:val="left"/>
        <w:rPr>
          <w:rFonts w:ascii="Cambria" w:hAnsi="Cambria" w:cs="Arial"/>
          <w:b/>
        </w:rPr>
      </w:pPr>
      <w:r w:rsidRPr="00706417">
        <w:rPr>
          <w:rFonts w:ascii="Cambria" w:hAnsi="Cambria" w:cs="Arial"/>
          <w:b/>
        </w:rPr>
        <w:t xml:space="preserve">        § 13</w:t>
      </w:r>
      <w:r w:rsidR="006F19C0">
        <w:rPr>
          <w:rFonts w:ascii="Cambria" w:hAnsi="Cambria" w:cs="Arial"/>
          <w:b/>
        </w:rPr>
        <w:t>7</w:t>
      </w:r>
      <w:r w:rsidR="00B03105" w:rsidRPr="00706417">
        <w:rPr>
          <w:rFonts w:ascii="Cambria" w:hAnsi="Cambria" w:cs="Arial"/>
          <w:b/>
        </w:rPr>
        <w:t xml:space="preserve">   Uzasadnianie ocen.</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221521">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Nauczyciel uzasadnia każdą bieżącą ocenę szkolną.</w:t>
      </w:r>
    </w:p>
    <w:p w:rsidR="00B03105" w:rsidRPr="000634B2" w:rsidRDefault="00B03105" w:rsidP="00B03105">
      <w:pPr>
        <w:tabs>
          <w:tab w:val="left" w:pos="0"/>
        </w:tabs>
        <w:autoSpaceDE w:val="0"/>
        <w:autoSpaceDN w:val="0"/>
        <w:adjustRightInd w:val="0"/>
        <w:spacing w:line="276" w:lineRule="auto"/>
        <w:jc w:val="both"/>
        <w:rPr>
          <w:rFonts w:ascii="Cambria" w:hAnsi="Cambria" w:cs="Arial"/>
        </w:rPr>
      </w:pPr>
    </w:p>
    <w:p w:rsidR="00B03105" w:rsidRPr="000634B2" w:rsidRDefault="00B03105" w:rsidP="00221521">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B03105" w:rsidRPr="000634B2" w:rsidRDefault="00B03105" w:rsidP="00B03105">
      <w:pPr>
        <w:tabs>
          <w:tab w:val="left" w:pos="0"/>
        </w:tabs>
        <w:autoSpaceDE w:val="0"/>
        <w:autoSpaceDN w:val="0"/>
        <w:adjustRightInd w:val="0"/>
        <w:spacing w:line="276" w:lineRule="auto"/>
        <w:ind w:left="426"/>
        <w:jc w:val="both"/>
        <w:rPr>
          <w:rFonts w:ascii="Cambria" w:hAnsi="Cambria" w:cs="Arial"/>
        </w:rPr>
      </w:pPr>
    </w:p>
    <w:p w:rsidR="00B03105" w:rsidRPr="000634B2" w:rsidRDefault="00B03105" w:rsidP="00221521">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Wszystkie oceny z  pisemnych form sprawdzania wiadomości i umiejętności ucznia uzasadniane są pisemne. Nauczyciel przekazuje uczniowi recenzję pracy zawierającą następujące treści:</w:t>
      </w:r>
    </w:p>
    <w:p w:rsidR="00B03105" w:rsidRPr="000634B2" w:rsidRDefault="00B03105" w:rsidP="00B03105">
      <w:pPr>
        <w:tabs>
          <w:tab w:val="left" w:pos="0"/>
        </w:tabs>
        <w:autoSpaceDE w:val="0"/>
        <w:autoSpaceDN w:val="0"/>
        <w:adjustRightInd w:val="0"/>
        <w:spacing w:line="276" w:lineRule="auto"/>
        <w:ind w:left="426"/>
        <w:jc w:val="both"/>
        <w:rPr>
          <w:rFonts w:ascii="Arial" w:hAnsi="Arial" w:cs="Arial"/>
        </w:rPr>
      </w:pPr>
    </w:p>
    <w:p w:rsidR="00B03105" w:rsidRPr="000634B2" w:rsidRDefault="00B03105" w:rsidP="00B03105">
      <w:pPr>
        <w:tabs>
          <w:tab w:val="left" w:pos="0"/>
        </w:tabs>
        <w:autoSpaceDE w:val="0"/>
        <w:autoSpaceDN w:val="0"/>
        <w:adjustRightInd w:val="0"/>
        <w:spacing w:line="276" w:lineRule="auto"/>
        <w:ind w:left="426"/>
        <w:jc w:val="both"/>
        <w:rPr>
          <w:rFonts w:ascii="Cambria" w:hAnsi="Cambria" w:cs="Arial"/>
        </w:rPr>
      </w:pPr>
      <w:r w:rsidRPr="000634B2">
        <w:rPr>
          <w:rFonts w:ascii="Cambria" w:hAnsi="Cambria" w:cs="Arial"/>
        </w:rPr>
        <w:t>Imię i nazwisko ucznia: .......................................................................</w:t>
      </w:r>
    </w:p>
    <w:p w:rsidR="00B03105" w:rsidRPr="000634B2" w:rsidRDefault="00B03105" w:rsidP="00B03105">
      <w:pPr>
        <w:tabs>
          <w:tab w:val="left" w:pos="0"/>
        </w:tabs>
        <w:autoSpaceDE w:val="0"/>
        <w:autoSpaceDN w:val="0"/>
        <w:adjustRightInd w:val="0"/>
        <w:spacing w:line="276" w:lineRule="auto"/>
        <w:ind w:left="426"/>
        <w:jc w:val="both"/>
        <w:rPr>
          <w:rFonts w:ascii="Cambria" w:hAnsi="Cambria" w:cs="Arial"/>
        </w:rPr>
      </w:pPr>
      <w:r w:rsidRPr="000634B2">
        <w:rPr>
          <w:rFonts w:ascii="Cambria" w:hAnsi="Cambria" w:cs="Arial"/>
        </w:rPr>
        <w:t>Data sprawdzianu: ................................................................................</w:t>
      </w:r>
    </w:p>
    <w:p w:rsidR="00B03105" w:rsidRPr="000634B2" w:rsidRDefault="00B03105" w:rsidP="00B03105">
      <w:pPr>
        <w:tabs>
          <w:tab w:val="left" w:pos="0"/>
        </w:tabs>
        <w:autoSpaceDE w:val="0"/>
        <w:autoSpaceDN w:val="0"/>
        <w:adjustRightInd w:val="0"/>
        <w:spacing w:line="276" w:lineRule="auto"/>
        <w:ind w:left="426"/>
        <w:jc w:val="both"/>
        <w:rPr>
          <w:rFonts w:ascii="Cambria" w:hAnsi="Cambria" w:cs="Arial"/>
        </w:rPr>
      </w:pPr>
      <w:r w:rsidRPr="000634B2">
        <w:rPr>
          <w:rFonts w:ascii="Cambria" w:hAnsi="Cambria" w:cs="Arial"/>
        </w:rPr>
        <w:t>Dział: ...................................................................................................</w:t>
      </w:r>
    </w:p>
    <w:p w:rsidR="00B03105" w:rsidRPr="000634B2" w:rsidRDefault="00B03105" w:rsidP="00B03105">
      <w:pPr>
        <w:tabs>
          <w:tab w:val="left" w:pos="0"/>
        </w:tabs>
        <w:autoSpaceDE w:val="0"/>
        <w:autoSpaceDN w:val="0"/>
        <w:adjustRightInd w:val="0"/>
        <w:spacing w:line="276" w:lineRule="auto"/>
        <w:ind w:left="426"/>
        <w:jc w:val="both"/>
        <w:rPr>
          <w:rFonts w:ascii="Cambria" w:hAnsi="Cambria" w:cs="Arial"/>
        </w:rPr>
      </w:pPr>
    </w:p>
    <w:p w:rsidR="00B03105" w:rsidRPr="0006409A" w:rsidRDefault="00B03105" w:rsidP="00B03105">
      <w:pPr>
        <w:tabs>
          <w:tab w:val="left" w:pos="0"/>
        </w:tabs>
        <w:autoSpaceDE w:val="0"/>
        <w:autoSpaceDN w:val="0"/>
        <w:adjustRightInd w:val="0"/>
        <w:spacing w:line="276" w:lineRule="auto"/>
        <w:ind w:left="426"/>
        <w:jc w:val="right"/>
        <w:rPr>
          <w:rFonts w:ascii="Cambria" w:hAnsi="Cambria" w:cs="Arial"/>
          <w:b/>
          <w:color w:val="FF0000"/>
        </w:rPr>
      </w:pPr>
      <w:r w:rsidRPr="000634B2">
        <w:rPr>
          <w:rFonts w:ascii="Cambria" w:hAnsi="Cambria" w:cs="Arial"/>
        </w:rPr>
        <w:t>Ocena : ..............................................................</w:t>
      </w:r>
    </w:p>
    <w:p w:rsidR="00B03105" w:rsidRDefault="00B03105" w:rsidP="00B03105">
      <w:pPr>
        <w:tabs>
          <w:tab w:val="left" w:pos="0"/>
        </w:tabs>
        <w:autoSpaceDE w:val="0"/>
        <w:autoSpaceDN w:val="0"/>
        <w:adjustRightInd w:val="0"/>
        <w:spacing w:line="276" w:lineRule="auto"/>
        <w:jc w:val="both"/>
        <w:rPr>
          <w:rFonts w:ascii="Arial" w:hAnsi="Arial" w:cs="Arial"/>
          <w:color w:val="FF0000"/>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3"/>
        <w:gridCol w:w="420"/>
        <w:gridCol w:w="1632"/>
        <w:gridCol w:w="4988"/>
        <w:gridCol w:w="1275"/>
      </w:tblGrid>
      <w:tr w:rsidR="00B03105" w:rsidTr="003F7B49">
        <w:trPr>
          <w:trHeight w:val="434"/>
        </w:trPr>
        <w:tc>
          <w:tcPr>
            <w:tcW w:w="3235" w:type="dxa"/>
            <w:gridSpan w:val="3"/>
            <w:tcBorders>
              <w:top w:val="nil"/>
              <w:left w:val="nil"/>
              <w:bottom w:val="single" w:sz="12" w:space="0" w:color="auto"/>
            </w:tcBorders>
          </w:tcPr>
          <w:p w:rsidR="00B03105" w:rsidRPr="00765AFB" w:rsidRDefault="00B03105" w:rsidP="003F7B49">
            <w:pPr>
              <w:ind w:left="72"/>
              <w:rPr>
                <w:rFonts w:ascii="Cambria" w:hAnsi="Cambria"/>
                <w:sz w:val="20"/>
                <w:szCs w:val="20"/>
              </w:rPr>
            </w:pPr>
          </w:p>
        </w:tc>
        <w:tc>
          <w:tcPr>
            <w:tcW w:w="4988" w:type="dxa"/>
            <w:tcBorders>
              <w:top w:val="single" w:sz="12" w:space="0" w:color="auto"/>
              <w:bottom w:val="single" w:sz="12" w:space="0" w:color="auto"/>
            </w:tcBorders>
          </w:tcPr>
          <w:p w:rsidR="00B03105" w:rsidRPr="007146FD" w:rsidRDefault="00B03105" w:rsidP="003F7B49">
            <w:pPr>
              <w:ind w:left="127" w:right="164"/>
              <w:rPr>
                <w:rFonts w:ascii="Cambria" w:hAnsi="Cambria"/>
              </w:rPr>
            </w:pPr>
            <w:r>
              <w:rPr>
                <w:rFonts w:ascii="Cambria" w:hAnsi="Cambria"/>
              </w:rPr>
              <w:t>Sprawdzaniu podlegało:</w:t>
            </w:r>
          </w:p>
        </w:tc>
        <w:tc>
          <w:tcPr>
            <w:tcW w:w="1275" w:type="dxa"/>
            <w:tcBorders>
              <w:top w:val="single" w:sz="12" w:space="0" w:color="auto"/>
              <w:bottom w:val="single" w:sz="12" w:space="0" w:color="auto"/>
            </w:tcBorders>
          </w:tcPr>
          <w:p w:rsidR="00B03105" w:rsidRPr="007146FD" w:rsidRDefault="00B03105" w:rsidP="003F7B49">
            <w:pPr>
              <w:rPr>
                <w:rFonts w:ascii="Cambria" w:hAnsi="Cambria"/>
              </w:rPr>
            </w:pPr>
            <w:r>
              <w:rPr>
                <w:rFonts w:ascii="Cambria" w:hAnsi="Cambria"/>
              </w:rPr>
              <w:t>Uwagi/ pkt</w:t>
            </w:r>
          </w:p>
        </w:tc>
      </w:tr>
      <w:tr w:rsidR="00B03105" w:rsidTr="003F7B49">
        <w:trPr>
          <w:trHeight w:val="495"/>
        </w:trPr>
        <w:tc>
          <w:tcPr>
            <w:tcW w:w="1183" w:type="dxa"/>
            <w:vMerge w:val="restart"/>
            <w:tcBorders>
              <w:top w:val="single" w:sz="12" w:space="0" w:color="auto"/>
            </w:tcBorders>
          </w:tcPr>
          <w:p w:rsidR="00B03105" w:rsidRDefault="00B03105" w:rsidP="003F7B49">
            <w:pPr>
              <w:ind w:left="-53"/>
              <w:rPr>
                <w:rFonts w:ascii="Cambria" w:hAnsi="Cambria" w:cs="Arial"/>
                <w:sz w:val="20"/>
                <w:szCs w:val="20"/>
              </w:rPr>
            </w:pPr>
          </w:p>
          <w:p w:rsidR="00B03105" w:rsidRPr="00765AFB" w:rsidRDefault="00ED45A1" w:rsidP="003F7B49">
            <w:pPr>
              <w:ind w:left="-53"/>
              <w:rPr>
                <w:rFonts w:ascii="Cambria" w:hAnsi="Cambria" w:cs="Arial"/>
                <w:sz w:val="20"/>
                <w:szCs w:val="20"/>
              </w:rPr>
            </w:pPr>
            <w:r w:rsidRPr="00765AFB">
              <w:rPr>
                <w:rFonts w:ascii="Cambria" w:hAnsi="Cambria" w:cs="Arial"/>
                <w:sz w:val="20"/>
                <w:szCs w:val="20"/>
              </w:rPr>
              <w:t>W</w:t>
            </w:r>
            <w:r w:rsidR="00B03105" w:rsidRPr="00765AFB">
              <w:rPr>
                <w:rFonts w:ascii="Cambria" w:hAnsi="Cambria" w:cs="Arial"/>
                <w:sz w:val="20"/>
                <w:szCs w:val="20"/>
              </w:rPr>
              <w:t>iadomości</w:t>
            </w:r>
          </w:p>
        </w:tc>
        <w:tc>
          <w:tcPr>
            <w:tcW w:w="420" w:type="dxa"/>
            <w:tcBorders>
              <w:top w:val="single" w:sz="12" w:space="0" w:color="auto"/>
            </w:tcBorders>
            <w:shd w:val="clear" w:color="auto" w:fill="EAF1DD"/>
          </w:tcPr>
          <w:p w:rsidR="00B03105" w:rsidRPr="000E0BA0" w:rsidRDefault="00B03105" w:rsidP="003F7B49">
            <w:pPr>
              <w:rPr>
                <w:rFonts w:ascii="Cambria" w:hAnsi="Cambria" w:cs="Arial"/>
                <w:b/>
                <w:sz w:val="20"/>
                <w:szCs w:val="20"/>
              </w:rPr>
            </w:pPr>
            <w:r w:rsidRPr="000E0BA0">
              <w:rPr>
                <w:rFonts w:ascii="Cambria" w:hAnsi="Cambria" w:cs="Arial"/>
                <w:b/>
                <w:sz w:val="20"/>
                <w:szCs w:val="20"/>
              </w:rPr>
              <w:t>A</w:t>
            </w:r>
          </w:p>
        </w:tc>
        <w:tc>
          <w:tcPr>
            <w:tcW w:w="1632" w:type="dxa"/>
            <w:tcBorders>
              <w:top w:val="single" w:sz="12" w:space="0" w:color="auto"/>
            </w:tcBorders>
            <w:shd w:val="clear" w:color="auto" w:fill="EAF1DD"/>
            <w:vAlign w:val="center"/>
          </w:tcPr>
          <w:p w:rsidR="00B03105" w:rsidRPr="00765AFB" w:rsidRDefault="00B03105" w:rsidP="003F7B49">
            <w:pPr>
              <w:ind w:left="72"/>
              <w:rPr>
                <w:rFonts w:ascii="Cambria" w:hAnsi="Cambria"/>
                <w:sz w:val="20"/>
                <w:szCs w:val="20"/>
              </w:rPr>
            </w:pPr>
            <w:r w:rsidRPr="00765AFB">
              <w:rPr>
                <w:rFonts w:ascii="Cambria" w:hAnsi="Cambria"/>
                <w:sz w:val="20"/>
                <w:szCs w:val="20"/>
              </w:rPr>
              <w:t>Zapamiętywanie wiadomości</w:t>
            </w:r>
          </w:p>
        </w:tc>
        <w:tc>
          <w:tcPr>
            <w:tcW w:w="4988" w:type="dxa"/>
            <w:tcBorders>
              <w:top w:val="single" w:sz="12" w:space="0" w:color="auto"/>
            </w:tcBorders>
          </w:tcPr>
          <w:p w:rsidR="00B03105" w:rsidRPr="000E0BA0" w:rsidRDefault="00B03105" w:rsidP="00221521">
            <w:pPr>
              <w:numPr>
                <w:ilvl w:val="0"/>
                <w:numId w:val="260"/>
              </w:numPr>
              <w:tabs>
                <w:tab w:val="left" w:pos="422"/>
              </w:tabs>
              <w:ind w:left="170" w:right="164" w:firstLine="0"/>
              <w:jc w:val="both"/>
              <w:rPr>
                <w:rFonts w:ascii="Cambria" w:hAnsi="Cambria"/>
              </w:rPr>
            </w:pPr>
            <w:r>
              <w:rPr>
                <w:rFonts w:ascii="Arial" w:hAnsi="Arial" w:cs="Arial"/>
              </w:rPr>
              <w:t>.....................................................................</w:t>
            </w:r>
          </w:p>
          <w:p w:rsidR="00B03105" w:rsidRDefault="00B03105" w:rsidP="00221521">
            <w:pPr>
              <w:numPr>
                <w:ilvl w:val="0"/>
                <w:numId w:val="260"/>
              </w:numPr>
              <w:tabs>
                <w:tab w:val="left" w:pos="422"/>
              </w:tabs>
              <w:ind w:left="170" w:right="164" w:firstLine="0"/>
              <w:jc w:val="both"/>
              <w:rPr>
                <w:rFonts w:ascii="Arial" w:hAnsi="Arial" w:cs="Arial"/>
              </w:rPr>
            </w:pPr>
            <w:r w:rsidRPr="000E0BA0">
              <w:rPr>
                <w:rFonts w:ascii="Arial" w:hAnsi="Arial" w:cs="Arial"/>
              </w:rPr>
              <w:t>......................................</w:t>
            </w:r>
            <w:r>
              <w:rPr>
                <w:rFonts w:ascii="Arial" w:hAnsi="Arial" w:cs="Arial"/>
              </w:rPr>
              <w:t>...............................</w:t>
            </w:r>
          </w:p>
          <w:p w:rsidR="00B03105" w:rsidRPr="000E0BA0" w:rsidRDefault="00B03105" w:rsidP="00221521">
            <w:pPr>
              <w:numPr>
                <w:ilvl w:val="0"/>
                <w:numId w:val="260"/>
              </w:numPr>
              <w:tabs>
                <w:tab w:val="left" w:pos="422"/>
              </w:tabs>
              <w:ind w:left="170" w:right="164" w:firstLine="0"/>
              <w:jc w:val="both"/>
              <w:rPr>
                <w:rFonts w:ascii="Arial" w:hAnsi="Arial" w:cs="Arial"/>
              </w:rPr>
            </w:pPr>
            <w:r>
              <w:rPr>
                <w:rFonts w:ascii="Arial" w:hAnsi="Arial" w:cs="Arial"/>
              </w:rPr>
              <w:lastRenderedPageBreak/>
              <w:t>.....................................................................</w:t>
            </w:r>
          </w:p>
        </w:tc>
        <w:tc>
          <w:tcPr>
            <w:tcW w:w="1275" w:type="dxa"/>
            <w:tcBorders>
              <w:top w:val="single" w:sz="12" w:space="0" w:color="auto"/>
            </w:tcBorders>
          </w:tcPr>
          <w:p w:rsidR="00B03105" w:rsidRPr="000E0BA0" w:rsidRDefault="00B03105" w:rsidP="003F7B49">
            <w:pPr>
              <w:rPr>
                <w:rFonts w:ascii="Arial" w:hAnsi="Arial" w:cs="Arial"/>
              </w:rPr>
            </w:pPr>
            <w:r w:rsidRPr="000E0BA0">
              <w:rPr>
                <w:rFonts w:ascii="Arial" w:hAnsi="Arial" w:cs="Arial"/>
              </w:rPr>
              <w:lastRenderedPageBreak/>
              <w:t>.....................</w:t>
            </w:r>
            <w:r>
              <w:rPr>
                <w:rFonts w:ascii="Arial" w:hAnsi="Arial" w:cs="Arial"/>
              </w:rPr>
              <w:t>...............</w:t>
            </w:r>
            <w:r>
              <w:rPr>
                <w:rFonts w:ascii="Arial" w:hAnsi="Arial" w:cs="Arial"/>
              </w:rPr>
              <w:lastRenderedPageBreak/>
              <w:t>.................</w:t>
            </w:r>
          </w:p>
        </w:tc>
      </w:tr>
      <w:tr w:rsidR="00B03105" w:rsidTr="003F7B49">
        <w:trPr>
          <w:trHeight w:val="252"/>
        </w:trPr>
        <w:tc>
          <w:tcPr>
            <w:tcW w:w="1183" w:type="dxa"/>
            <w:vMerge/>
            <w:tcBorders>
              <w:bottom w:val="single" w:sz="12" w:space="0" w:color="auto"/>
            </w:tcBorders>
          </w:tcPr>
          <w:p w:rsidR="00B03105" w:rsidRPr="00765AFB" w:rsidRDefault="00B03105" w:rsidP="003F7B49">
            <w:pPr>
              <w:ind w:left="-53"/>
              <w:rPr>
                <w:rFonts w:ascii="Cambria" w:hAnsi="Cambria" w:cs="Arial"/>
                <w:sz w:val="20"/>
                <w:szCs w:val="20"/>
              </w:rPr>
            </w:pPr>
          </w:p>
        </w:tc>
        <w:tc>
          <w:tcPr>
            <w:tcW w:w="420" w:type="dxa"/>
            <w:tcBorders>
              <w:bottom w:val="single" w:sz="12" w:space="0" w:color="auto"/>
            </w:tcBorders>
            <w:shd w:val="clear" w:color="auto" w:fill="FDE9D9"/>
          </w:tcPr>
          <w:p w:rsidR="00B03105" w:rsidRPr="00765AFB" w:rsidRDefault="00B03105" w:rsidP="003F7B49">
            <w:pPr>
              <w:rPr>
                <w:rFonts w:ascii="Cambria" w:hAnsi="Cambria" w:cs="Arial"/>
                <w:sz w:val="20"/>
                <w:szCs w:val="20"/>
              </w:rPr>
            </w:pPr>
          </w:p>
          <w:p w:rsidR="00B03105" w:rsidRPr="000E0BA0" w:rsidRDefault="00B03105" w:rsidP="003F7B49">
            <w:pPr>
              <w:rPr>
                <w:rFonts w:ascii="Cambria" w:hAnsi="Cambria" w:cs="Arial"/>
                <w:b/>
                <w:sz w:val="20"/>
                <w:szCs w:val="20"/>
              </w:rPr>
            </w:pPr>
            <w:r w:rsidRPr="000E0BA0">
              <w:rPr>
                <w:rFonts w:ascii="Cambria" w:hAnsi="Cambria" w:cs="Arial"/>
                <w:b/>
                <w:sz w:val="20"/>
                <w:szCs w:val="20"/>
              </w:rPr>
              <w:t>B</w:t>
            </w:r>
          </w:p>
        </w:tc>
        <w:tc>
          <w:tcPr>
            <w:tcW w:w="1632" w:type="dxa"/>
            <w:tcBorders>
              <w:bottom w:val="single" w:sz="12" w:space="0" w:color="auto"/>
            </w:tcBorders>
            <w:shd w:val="clear" w:color="auto" w:fill="FDE9D9"/>
            <w:vAlign w:val="center"/>
          </w:tcPr>
          <w:p w:rsidR="00B03105" w:rsidRPr="00765AFB" w:rsidRDefault="00B03105" w:rsidP="003F7B49">
            <w:pPr>
              <w:ind w:left="72"/>
              <w:rPr>
                <w:rFonts w:ascii="Cambria" w:hAnsi="Cambria"/>
                <w:sz w:val="20"/>
                <w:szCs w:val="20"/>
              </w:rPr>
            </w:pPr>
            <w:r w:rsidRPr="00765AFB">
              <w:rPr>
                <w:rFonts w:ascii="Cambria" w:hAnsi="Cambria"/>
                <w:sz w:val="20"/>
                <w:szCs w:val="20"/>
              </w:rPr>
              <w:t>Zrozumienie wiadomości</w:t>
            </w:r>
          </w:p>
        </w:tc>
        <w:tc>
          <w:tcPr>
            <w:tcW w:w="4988" w:type="dxa"/>
            <w:tcBorders>
              <w:bottom w:val="single" w:sz="12" w:space="0" w:color="auto"/>
            </w:tcBorders>
          </w:tcPr>
          <w:p w:rsidR="00B03105" w:rsidRPr="000E0BA0" w:rsidRDefault="00B03105" w:rsidP="00221521">
            <w:pPr>
              <w:numPr>
                <w:ilvl w:val="0"/>
                <w:numId w:val="261"/>
              </w:numPr>
              <w:tabs>
                <w:tab w:val="left" w:pos="422"/>
              </w:tabs>
              <w:ind w:left="170" w:right="164" w:firstLine="0"/>
              <w:jc w:val="both"/>
              <w:rPr>
                <w:rFonts w:ascii="Arial" w:hAnsi="Arial" w:cs="Arial"/>
              </w:rPr>
            </w:pPr>
            <w:r>
              <w:rPr>
                <w:rFonts w:ascii="Arial" w:hAnsi="Arial" w:cs="Arial"/>
              </w:rPr>
              <w:t>.....................................................................</w:t>
            </w:r>
          </w:p>
        </w:tc>
        <w:tc>
          <w:tcPr>
            <w:tcW w:w="1275" w:type="dxa"/>
            <w:tcBorders>
              <w:bottom w:val="single" w:sz="12" w:space="0" w:color="auto"/>
            </w:tcBorders>
          </w:tcPr>
          <w:p w:rsidR="00B03105" w:rsidRPr="000E0BA0" w:rsidRDefault="00B03105" w:rsidP="003F7B49">
            <w:pPr>
              <w:rPr>
                <w:rFonts w:ascii="Arial" w:hAnsi="Arial" w:cs="Arial"/>
              </w:rPr>
            </w:pPr>
            <w:r w:rsidRPr="000E0BA0">
              <w:rPr>
                <w:rFonts w:ascii="Arial" w:hAnsi="Arial" w:cs="Arial"/>
              </w:rPr>
              <w:t>.....................</w:t>
            </w:r>
            <w:r>
              <w:rPr>
                <w:rFonts w:ascii="Arial" w:hAnsi="Arial" w:cs="Arial"/>
              </w:rPr>
              <w:t>................................</w:t>
            </w:r>
          </w:p>
        </w:tc>
      </w:tr>
      <w:tr w:rsidR="00B03105" w:rsidTr="003F7B49">
        <w:trPr>
          <w:trHeight w:val="150"/>
        </w:trPr>
        <w:tc>
          <w:tcPr>
            <w:tcW w:w="1183" w:type="dxa"/>
            <w:vMerge w:val="restart"/>
            <w:tcBorders>
              <w:top w:val="single" w:sz="12" w:space="0" w:color="auto"/>
            </w:tcBorders>
          </w:tcPr>
          <w:p w:rsidR="00B03105" w:rsidRPr="00765AFB" w:rsidRDefault="00B03105" w:rsidP="003F7B49">
            <w:pPr>
              <w:ind w:left="-53"/>
              <w:rPr>
                <w:rFonts w:ascii="Cambria" w:hAnsi="Cambria" w:cs="Arial"/>
                <w:sz w:val="20"/>
                <w:szCs w:val="20"/>
              </w:rPr>
            </w:pPr>
          </w:p>
          <w:p w:rsidR="00B03105" w:rsidRPr="00765AFB" w:rsidRDefault="00ED45A1" w:rsidP="003F7B49">
            <w:pPr>
              <w:ind w:left="-53"/>
              <w:rPr>
                <w:rFonts w:ascii="Cambria" w:hAnsi="Cambria" w:cs="Arial"/>
                <w:sz w:val="20"/>
                <w:szCs w:val="20"/>
              </w:rPr>
            </w:pPr>
            <w:r w:rsidRPr="00765AFB">
              <w:rPr>
                <w:rFonts w:ascii="Cambria" w:hAnsi="Cambria" w:cs="Arial"/>
                <w:sz w:val="20"/>
                <w:szCs w:val="20"/>
              </w:rPr>
              <w:t>U</w:t>
            </w:r>
            <w:r w:rsidR="00B03105" w:rsidRPr="00765AFB">
              <w:rPr>
                <w:rFonts w:ascii="Cambria" w:hAnsi="Cambria" w:cs="Arial"/>
                <w:sz w:val="20"/>
                <w:szCs w:val="20"/>
              </w:rPr>
              <w:t>miejętności</w:t>
            </w:r>
          </w:p>
        </w:tc>
        <w:tc>
          <w:tcPr>
            <w:tcW w:w="420" w:type="dxa"/>
            <w:tcBorders>
              <w:top w:val="single" w:sz="12" w:space="0" w:color="auto"/>
            </w:tcBorders>
            <w:shd w:val="clear" w:color="auto" w:fill="ECF1F8"/>
          </w:tcPr>
          <w:p w:rsidR="00B03105" w:rsidRPr="00765AFB" w:rsidRDefault="00B03105" w:rsidP="003F7B49">
            <w:pPr>
              <w:ind w:left="-53"/>
              <w:rPr>
                <w:rFonts w:ascii="Cambria" w:hAnsi="Cambria" w:cs="Arial"/>
                <w:sz w:val="20"/>
                <w:szCs w:val="20"/>
              </w:rPr>
            </w:pPr>
          </w:p>
          <w:p w:rsidR="00B03105" w:rsidRPr="000E0BA0" w:rsidRDefault="00B03105" w:rsidP="003F7B49">
            <w:pPr>
              <w:ind w:left="-53"/>
              <w:rPr>
                <w:rFonts w:ascii="Cambria" w:hAnsi="Cambria" w:cs="Arial"/>
                <w:b/>
                <w:sz w:val="20"/>
                <w:szCs w:val="20"/>
              </w:rPr>
            </w:pPr>
            <w:r w:rsidRPr="000E0BA0">
              <w:rPr>
                <w:rFonts w:ascii="Cambria" w:hAnsi="Cambria" w:cs="Arial"/>
                <w:b/>
                <w:sz w:val="20"/>
                <w:szCs w:val="20"/>
              </w:rPr>
              <w:t>C</w:t>
            </w:r>
          </w:p>
        </w:tc>
        <w:tc>
          <w:tcPr>
            <w:tcW w:w="1632" w:type="dxa"/>
            <w:tcBorders>
              <w:top w:val="single" w:sz="12" w:space="0" w:color="auto"/>
            </w:tcBorders>
            <w:shd w:val="clear" w:color="auto" w:fill="ECF1F8"/>
            <w:vAlign w:val="center"/>
          </w:tcPr>
          <w:p w:rsidR="00B03105" w:rsidRDefault="00B03105" w:rsidP="003F7B49">
            <w:pPr>
              <w:rPr>
                <w:rFonts w:ascii="Cambria" w:hAnsi="Cambria"/>
                <w:sz w:val="20"/>
                <w:szCs w:val="20"/>
              </w:rPr>
            </w:pPr>
            <w:r w:rsidRPr="00765AFB">
              <w:rPr>
                <w:rFonts w:ascii="Cambria" w:hAnsi="Cambria"/>
                <w:sz w:val="20"/>
                <w:szCs w:val="20"/>
              </w:rPr>
              <w:t>Stosowanie</w:t>
            </w:r>
          </w:p>
          <w:p w:rsidR="00B03105" w:rsidRDefault="00B03105" w:rsidP="003F7B49">
            <w:pPr>
              <w:rPr>
                <w:rFonts w:ascii="Cambria" w:hAnsi="Cambria"/>
                <w:sz w:val="20"/>
                <w:szCs w:val="20"/>
              </w:rPr>
            </w:pPr>
            <w:r w:rsidRPr="00765AFB">
              <w:rPr>
                <w:rFonts w:ascii="Cambria" w:hAnsi="Cambria"/>
                <w:sz w:val="20"/>
                <w:szCs w:val="20"/>
              </w:rPr>
              <w:t>wiadomości</w:t>
            </w:r>
          </w:p>
          <w:p w:rsidR="00B03105" w:rsidRDefault="00B03105" w:rsidP="003F7B49">
            <w:pPr>
              <w:rPr>
                <w:rFonts w:ascii="Cambria" w:hAnsi="Cambria"/>
                <w:sz w:val="20"/>
                <w:szCs w:val="20"/>
              </w:rPr>
            </w:pPr>
            <w:r w:rsidRPr="00765AFB">
              <w:rPr>
                <w:rFonts w:ascii="Cambria" w:hAnsi="Cambria"/>
                <w:sz w:val="20"/>
                <w:szCs w:val="20"/>
              </w:rPr>
              <w:t>w sytuacjach</w:t>
            </w:r>
          </w:p>
          <w:p w:rsidR="00B03105" w:rsidRPr="00765AFB" w:rsidRDefault="00B03105" w:rsidP="003F7B49">
            <w:pPr>
              <w:rPr>
                <w:rFonts w:ascii="Cambria" w:hAnsi="Cambria"/>
                <w:sz w:val="20"/>
                <w:szCs w:val="20"/>
              </w:rPr>
            </w:pPr>
            <w:r w:rsidRPr="00765AFB">
              <w:rPr>
                <w:rFonts w:ascii="Cambria" w:hAnsi="Cambria"/>
                <w:sz w:val="20"/>
                <w:szCs w:val="20"/>
              </w:rPr>
              <w:t>typowych</w:t>
            </w:r>
          </w:p>
        </w:tc>
        <w:tc>
          <w:tcPr>
            <w:tcW w:w="4988" w:type="dxa"/>
            <w:tcBorders>
              <w:top w:val="single" w:sz="12" w:space="0" w:color="auto"/>
            </w:tcBorders>
          </w:tcPr>
          <w:p w:rsidR="00B03105" w:rsidRPr="000E0BA0" w:rsidRDefault="00B03105" w:rsidP="00221521">
            <w:pPr>
              <w:numPr>
                <w:ilvl w:val="0"/>
                <w:numId w:val="262"/>
              </w:numPr>
              <w:tabs>
                <w:tab w:val="left" w:pos="422"/>
              </w:tabs>
              <w:ind w:left="170" w:right="164" w:firstLine="0"/>
              <w:jc w:val="both"/>
              <w:rPr>
                <w:rFonts w:ascii="Arial" w:hAnsi="Arial" w:cs="Arial"/>
              </w:rPr>
            </w:pPr>
            <w:r>
              <w:rPr>
                <w:rFonts w:ascii="Arial" w:hAnsi="Arial" w:cs="Arial"/>
              </w:rPr>
              <w:t>.....................................................................</w:t>
            </w:r>
          </w:p>
        </w:tc>
        <w:tc>
          <w:tcPr>
            <w:tcW w:w="1275" w:type="dxa"/>
            <w:tcBorders>
              <w:top w:val="single" w:sz="12" w:space="0" w:color="auto"/>
            </w:tcBorders>
          </w:tcPr>
          <w:p w:rsidR="00B03105" w:rsidRPr="000E0BA0" w:rsidRDefault="00B03105" w:rsidP="003F7B49">
            <w:pPr>
              <w:rPr>
                <w:rFonts w:ascii="Arial" w:hAnsi="Arial" w:cs="Arial"/>
              </w:rPr>
            </w:pPr>
            <w:r w:rsidRPr="000E0BA0">
              <w:rPr>
                <w:rFonts w:ascii="Arial" w:hAnsi="Arial" w:cs="Arial"/>
              </w:rPr>
              <w:t>.....................</w:t>
            </w:r>
            <w:r>
              <w:rPr>
                <w:rFonts w:ascii="Arial" w:hAnsi="Arial" w:cs="Arial"/>
              </w:rPr>
              <w:t>................................</w:t>
            </w:r>
          </w:p>
        </w:tc>
      </w:tr>
      <w:tr w:rsidR="00B03105" w:rsidTr="003F7B49">
        <w:trPr>
          <w:trHeight w:val="1296"/>
        </w:trPr>
        <w:tc>
          <w:tcPr>
            <w:tcW w:w="1183" w:type="dxa"/>
            <w:vMerge/>
            <w:tcBorders>
              <w:bottom w:val="single" w:sz="12" w:space="0" w:color="auto"/>
            </w:tcBorders>
          </w:tcPr>
          <w:p w:rsidR="00B03105" w:rsidRPr="00765AFB" w:rsidRDefault="00B03105" w:rsidP="003F7B49">
            <w:pPr>
              <w:ind w:left="-53"/>
              <w:rPr>
                <w:rFonts w:ascii="Cambria" w:hAnsi="Cambria"/>
                <w:sz w:val="20"/>
                <w:szCs w:val="20"/>
              </w:rPr>
            </w:pPr>
          </w:p>
        </w:tc>
        <w:tc>
          <w:tcPr>
            <w:tcW w:w="420" w:type="dxa"/>
            <w:tcBorders>
              <w:bottom w:val="single" w:sz="12" w:space="0" w:color="auto"/>
            </w:tcBorders>
            <w:shd w:val="clear" w:color="auto" w:fill="E6EDF6"/>
          </w:tcPr>
          <w:p w:rsidR="00B03105" w:rsidRPr="00765AFB" w:rsidRDefault="00B03105" w:rsidP="003F7B49">
            <w:pPr>
              <w:ind w:left="-53"/>
              <w:rPr>
                <w:rFonts w:ascii="Cambria" w:hAnsi="Cambria" w:cs="Arial"/>
                <w:sz w:val="20"/>
                <w:szCs w:val="20"/>
              </w:rPr>
            </w:pPr>
          </w:p>
          <w:p w:rsidR="00B03105" w:rsidRPr="000E0BA0" w:rsidRDefault="00B03105" w:rsidP="003F7B49">
            <w:pPr>
              <w:ind w:left="-53"/>
              <w:rPr>
                <w:rFonts w:ascii="Cambria" w:hAnsi="Cambria" w:cs="Arial"/>
                <w:b/>
                <w:sz w:val="20"/>
                <w:szCs w:val="20"/>
              </w:rPr>
            </w:pPr>
            <w:r w:rsidRPr="000E0BA0">
              <w:rPr>
                <w:rFonts w:ascii="Cambria" w:hAnsi="Cambria" w:cs="Arial"/>
                <w:b/>
                <w:sz w:val="20"/>
                <w:szCs w:val="20"/>
              </w:rPr>
              <w:t>D</w:t>
            </w:r>
          </w:p>
        </w:tc>
        <w:tc>
          <w:tcPr>
            <w:tcW w:w="1632" w:type="dxa"/>
            <w:tcBorders>
              <w:bottom w:val="single" w:sz="12" w:space="0" w:color="auto"/>
            </w:tcBorders>
            <w:shd w:val="clear" w:color="auto" w:fill="E6EDF6"/>
            <w:vAlign w:val="center"/>
          </w:tcPr>
          <w:p w:rsidR="00B03105" w:rsidRPr="00765AFB" w:rsidRDefault="00B03105" w:rsidP="003F7B49">
            <w:pPr>
              <w:ind w:left="72"/>
              <w:rPr>
                <w:rFonts w:ascii="Cambria" w:hAnsi="Cambria"/>
                <w:sz w:val="20"/>
                <w:szCs w:val="20"/>
              </w:rPr>
            </w:pPr>
          </w:p>
          <w:p w:rsidR="00B03105" w:rsidRPr="00765AFB" w:rsidRDefault="00B03105" w:rsidP="003F7B49">
            <w:pPr>
              <w:ind w:left="72"/>
              <w:rPr>
                <w:rFonts w:ascii="Cambria" w:hAnsi="Cambria"/>
                <w:sz w:val="20"/>
                <w:szCs w:val="20"/>
              </w:rPr>
            </w:pPr>
            <w:r w:rsidRPr="00765AFB">
              <w:rPr>
                <w:rFonts w:ascii="Cambria" w:hAnsi="Cambria"/>
                <w:sz w:val="20"/>
                <w:szCs w:val="20"/>
              </w:rPr>
              <w:t>Stosowanie wiadomości w sytuacjach probl</w:t>
            </w:r>
            <w:r>
              <w:rPr>
                <w:rFonts w:ascii="Cambria" w:hAnsi="Cambria"/>
                <w:sz w:val="20"/>
                <w:szCs w:val="20"/>
              </w:rPr>
              <w:t>e</w:t>
            </w:r>
            <w:r w:rsidRPr="00765AFB">
              <w:rPr>
                <w:rFonts w:ascii="Cambria" w:hAnsi="Cambria"/>
                <w:sz w:val="20"/>
                <w:szCs w:val="20"/>
              </w:rPr>
              <w:t>mowych</w:t>
            </w:r>
          </w:p>
        </w:tc>
        <w:tc>
          <w:tcPr>
            <w:tcW w:w="4988" w:type="dxa"/>
            <w:tcBorders>
              <w:bottom w:val="single" w:sz="12" w:space="0" w:color="auto"/>
            </w:tcBorders>
          </w:tcPr>
          <w:p w:rsidR="00B03105" w:rsidRPr="000E0BA0" w:rsidRDefault="00B03105" w:rsidP="00221521">
            <w:pPr>
              <w:numPr>
                <w:ilvl w:val="0"/>
                <w:numId w:val="263"/>
              </w:numPr>
              <w:tabs>
                <w:tab w:val="left" w:pos="422"/>
              </w:tabs>
              <w:ind w:left="170" w:right="164" w:firstLine="0"/>
              <w:jc w:val="both"/>
              <w:rPr>
                <w:rFonts w:ascii="Arial" w:hAnsi="Arial" w:cs="Arial"/>
              </w:rPr>
            </w:pPr>
            <w:r>
              <w:rPr>
                <w:rFonts w:ascii="Arial" w:hAnsi="Arial" w:cs="Arial"/>
              </w:rPr>
              <w:t>.....................................................................</w:t>
            </w:r>
          </w:p>
        </w:tc>
        <w:tc>
          <w:tcPr>
            <w:tcW w:w="1275" w:type="dxa"/>
            <w:tcBorders>
              <w:bottom w:val="single" w:sz="12" w:space="0" w:color="auto"/>
            </w:tcBorders>
          </w:tcPr>
          <w:p w:rsidR="00B03105" w:rsidRPr="000E0BA0" w:rsidRDefault="00B03105" w:rsidP="003F7B49">
            <w:pPr>
              <w:rPr>
                <w:rFonts w:ascii="Arial" w:hAnsi="Arial" w:cs="Arial"/>
              </w:rPr>
            </w:pPr>
            <w:r w:rsidRPr="000E0BA0">
              <w:rPr>
                <w:rFonts w:ascii="Arial" w:hAnsi="Arial" w:cs="Arial"/>
              </w:rPr>
              <w:t>.....................</w:t>
            </w:r>
            <w:r>
              <w:rPr>
                <w:rFonts w:ascii="Arial" w:hAnsi="Arial" w:cs="Arial"/>
              </w:rPr>
              <w:t>................................</w:t>
            </w:r>
          </w:p>
        </w:tc>
      </w:tr>
    </w:tbl>
    <w:p w:rsidR="00B03105" w:rsidRDefault="00B03105" w:rsidP="00B03105">
      <w:pPr>
        <w:tabs>
          <w:tab w:val="left" w:pos="0"/>
        </w:tabs>
        <w:autoSpaceDE w:val="0"/>
        <w:autoSpaceDN w:val="0"/>
        <w:adjustRightInd w:val="0"/>
        <w:spacing w:line="276" w:lineRule="auto"/>
        <w:ind w:left="426"/>
        <w:jc w:val="both"/>
        <w:rPr>
          <w:rFonts w:ascii="Arial" w:hAnsi="Arial" w:cs="Arial"/>
          <w:color w:val="FF0000"/>
        </w:rPr>
      </w:pPr>
    </w:p>
    <w:p w:rsidR="00B03105" w:rsidRPr="003416CA" w:rsidRDefault="00B03105" w:rsidP="00B03105">
      <w:pPr>
        <w:tabs>
          <w:tab w:val="left" w:pos="0"/>
        </w:tabs>
        <w:autoSpaceDE w:val="0"/>
        <w:autoSpaceDN w:val="0"/>
        <w:adjustRightInd w:val="0"/>
        <w:spacing w:line="276" w:lineRule="auto"/>
        <w:ind w:left="426"/>
        <w:jc w:val="both"/>
        <w:rPr>
          <w:rFonts w:ascii="Cambria" w:hAnsi="Cambria" w:cs="Arial"/>
        </w:rPr>
      </w:pPr>
      <w:r w:rsidRPr="003416CA">
        <w:rPr>
          <w:rFonts w:ascii="Cambria" w:hAnsi="Cambria" w:cs="Arial"/>
        </w:rPr>
        <w:t>Zalecenia do pracy:  ......................................................................................................</w:t>
      </w:r>
    </w:p>
    <w:p w:rsidR="00B03105" w:rsidRPr="003416CA" w:rsidRDefault="00B03105" w:rsidP="00B03105">
      <w:pPr>
        <w:tabs>
          <w:tab w:val="left" w:pos="0"/>
        </w:tabs>
        <w:autoSpaceDE w:val="0"/>
        <w:autoSpaceDN w:val="0"/>
        <w:adjustRightInd w:val="0"/>
        <w:spacing w:line="276" w:lineRule="auto"/>
        <w:ind w:left="426"/>
        <w:jc w:val="right"/>
        <w:rPr>
          <w:rFonts w:ascii="Cambria" w:hAnsi="Cambria" w:cs="Arial"/>
        </w:rPr>
      </w:pPr>
    </w:p>
    <w:p w:rsidR="00B03105" w:rsidRPr="003416CA" w:rsidRDefault="00B03105" w:rsidP="00B03105">
      <w:pPr>
        <w:tabs>
          <w:tab w:val="left" w:pos="0"/>
        </w:tabs>
        <w:autoSpaceDE w:val="0"/>
        <w:autoSpaceDN w:val="0"/>
        <w:adjustRightInd w:val="0"/>
        <w:spacing w:line="276" w:lineRule="auto"/>
        <w:ind w:left="426"/>
        <w:rPr>
          <w:rFonts w:ascii="Cambria" w:hAnsi="Cambria" w:cs="Arial"/>
        </w:rPr>
      </w:pPr>
      <w:r w:rsidRPr="003416CA">
        <w:rPr>
          <w:rFonts w:ascii="Cambria" w:hAnsi="Cambria" w:cs="Arial"/>
        </w:rPr>
        <w:t xml:space="preserve">                                                                                                              ................................</w:t>
      </w:r>
    </w:p>
    <w:p w:rsidR="00B03105" w:rsidRPr="003416CA" w:rsidRDefault="00B03105" w:rsidP="00B03105">
      <w:pPr>
        <w:tabs>
          <w:tab w:val="left" w:pos="0"/>
        </w:tabs>
        <w:autoSpaceDE w:val="0"/>
        <w:autoSpaceDN w:val="0"/>
        <w:adjustRightInd w:val="0"/>
        <w:spacing w:line="276" w:lineRule="auto"/>
        <w:ind w:left="426"/>
        <w:rPr>
          <w:rFonts w:ascii="Cambria" w:hAnsi="Cambria" w:cs="Arial"/>
          <w:sz w:val="18"/>
          <w:szCs w:val="18"/>
        </w:rPr>
      </w:pPr>
      <w:r w:rsidRPr="003416CA">
        <w:rPr>
          <w:rFonts w:ascii="Cambria" w:hAnsi="Cambria" w:cs="Arial"/>
          <w:sz w:val="18"/>
          <w:szCs w:val="18"/>
        </w:rPr>
        <w:t xml:space="preserve">                                                                                                                                     Podpis nauczyciela</w:t>
      </w:r>
    </w:p>
    <w:p w:rsidR="00B03105" w:rsidRPr="003416CA" w:rsidRDefault="00B03105" w:rsidP="00B03105">
      <w:pPr>
        <w:tabs>
          <w:tab w:val="left" w:pos="0"/>
        </w:tabs>
        <w:autoSpaceDE w:val="0"/>
        <w:autoSpaceDN w:val="0"/>
        <w:adjustRightInd w:val="0"/>
        <w:spacing w:line="276" w:lineRule="auto"/>
        <w:ind w:left="426"/>
        <w:rPr>
          <w:rFonts w:ascii="Cambria" w:hAnsi="Cambria" w:cs="Arial"/>
          <w:sz w:val="18"/>
          <w:szCs w:val="18"/>
        </w:rPr>
      </w:pPr>
    </w:p>
    <w:p w:rsidR="00B03105" w:rsidRPr="003416CA" w:rsidRDefault="00B03105" w:rsidP="00221521">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3416CA">
        <w:rPr>
          <w:rFonts w:ascii="Cambria" w:hAnsi="Cambria" w:cs="Arial"/>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B03105" w:rsidRPr="00DF79B8" w:rsidRDefault="00B03105" w:rsidP="00B03105">
      <w:pPr>
        <w:tabs>
          <w:tab w:val="left" w:pos="0"/>
        </w:tabs>
        <w:autoSpaceDE w:val="0"/>
        <w:autoSpaceDN w:val="0"/>
        <w:adjustRightInd w:val="0"/>
        <w:spacing w:line="276" w:lineRule="auto"/>
        <w:jc w:val="both"/>
        <w:rPr>
          <w:rFonts w:ascii="Cambria" w:hAnsi="Cambria" w:cs="Arial"/>
          <w:b/>
        </w:rPr>
      </w:pPr>
    </w:p>
    <w:p w:rsidR="00B03105" w:rsidRPr="003416CA" w:rsidRDefault="00DF79B8" w:rsidP="00B03105">
      <w:pPr>
        <w:tabs>
          <w:tab w:val="left" w:pos="426"/>
        </w:tabs>
        <w:autoSpaceDE w:val="0"/>
        <w:autoSpaceDN w:val="0"/>
        <w:adjustRightInd w:val="0"/>
        <w:jc w:val="both"/>
        <w:rPr>
          <w:rFonts w:ascii="Cambria" w:hAnsi="Cambria" w:cs="Arial"/>
        </w:rPr>
      </w:pPr>
      <w:r w:rsidRPr="00DF79B8">
        <w:rPr>
          <w:rFonts w:ascii="Cambria" w:hAnsi="Cambria" w:cs="Arial"/>
          <w:b/>
        </w:rPr>
        <w:t xml:space="preserve">  § 13</w:t>
      </w:r>
      <w:r w:rsidR="006F19C0">
        <w:rPr>
          <w:rFonts w:ascii="Cambria" w:hAnsi="Cambria" w:cs="Arial"/>
          <w:b/>
        </w:rPr>
        <w:t>8</w:t>
      </w:r>
      <w:r w:rsidRPr="00DF79B8">
        <w:rPr>
          <w:rFonts w:ascii="Cambria" w:hAnsi="Cambria" w:cs="Arial"/>
          <w:b/>
        </w:rPr>
        <w:t>.</w:t>
      </w:r>
      <w:r w:rsidR="00B03105" w:rsidRPr="003416CA">
        <w:rPr>
          <w:rFonts w:ascii="Cambria" w:hAnsi="Cambria" w:cs="Arial"/>
          <w:w w:val="105"/>
        </w:rPr>
        <w:t>Przyustalaniuocenyzwychowaniafizycznego,technik</w:t>
      </w:r>
      <w:r w:rsidR="00B03105" w:rsidRPr="003416CA">
        <w:rPr>
          <w:rFonts w:ascii="Cambria" w:hAnsi="Cambria" w:cs="Arial"/>
          <w:spacing w:val="27"/>
          <w:w w:val="105"/>
        </w:rPr>
        <w:t>i</w:t>
      </w:r>
      <w:r w:rsidR="00B03105" w:rsidRPr="003416CA">
        <w:rPr>
          <w:rFonts w:ascii="Cambria" w:hAnsi="Cambria" w:cs="Arial"/>
          <w:w w:val="105"/>
        </w:rPr>
        <w:t>,zajęćtechnicznych,plastyki,muzykii</w:t>
      </w:r>
      <w:r w:rsidR="00B03105" w:rsidRPr="003416CA">
        <w:rPr>
          <w:rFonts w:ascii="Cambria" w:hAnsi="Cambria" w:cs="Arial"/>
          <w:spacing w:val="-3"/>
          <w:w w:val="105"/>
        </w:rPr>
        <w:t>zajęć</w:t>
      </w:r>
      <w:r w:rsidR="00B03105" w:rsidRPr="003416CA">
        <w:rPr>
          <w:rFonts w:ascii="Cambria" w:hAnsi="Cambria" w:cs="Arial"/>
          <w:w w:val="105"/>
        </w:rPr>
        <w:t>artystycznychnależywszczególnościbraćpoduwagęwysiłekwkładanyprzezuczniawwywiązywaniesięzobowiązkówwynikającychzespecyfikitych</w:t>
      </w:r>
      <w:r w:rsidR="00B03105" w:rsidRPr="003416CA">
        <w:rPr>
          <w:rFonts w:ascii="Cambria" w:hAnsi="Cambria" w:cs="Arial"/>
          <w:spacing w:val="-2"/>
          <w:w w:val="105"/>
        </w:rPr>
        <w:t xml:space="preserve">zajęć, </w:t>
      </w:r>
      <w:r w:rsidR="00B03105" w:rsidRPr="003416CA">
        <w:rPr>
          <w:rFonts w:ascii="Cambria" w:hAnsi="Cambria" w:cs="Arial"/>
          <w:w w:val="105"/>
        </w:rPr>
        <w:t>awprzypadkuwychowaniafizycznego</w:t>
      </w:r>
      <w:r w:rsidR="00B03105" w:rsidRPr="003416CA">
        <w:rPr>
          <w:rFonts w:ascii="Cambria" w:hAnsi="Cambria" w:cs="Arial"/>
          <w:w w:val="180"/>
        </w:rPr>
        <w:t>-</w:t>
      </w:r>
      <w:r w:rsidR="00B03105" w:rsidRPr="003416CA">
        <w:rPr>
          <w:rFonts w:ascii="Cambria" w:hAnsi="Cambria" w:cs="Arial"/>
          <w:w w:val="105"/>
        </w:rPr>
        <w:t xml:space="preserve">takżesystematycznośćudziałuwzajęciachorazaktywnośćuczniawdziałaniachpodejmowanych przez szkołę na rzecz kultury fizycznej. </w:t>
      </w:r>
    </w:p>
    <w:p w:rsidR="00B03105" w:rsidRPr="003416CA" w:rsidRDefault="00B03105" w:rsidP="00B03105">
      <w:pPr>
        <w:autoSpaceDE w:val="0"/>
        <w:autoSpaceDN w:val="0"/>
        <w:adjustRightInd w:val="0"/>
        <w:ind w:left="142" w:firstLine="426"/>
        <w:jc w:val="both"/>
        <w:rPr>
          <w:rFonts w:ascii="Cambria" w:hAnsi="Cambria" w:cs="Arial"/>
        </w:rPr>
      </w:pPr>
    </w:p>
    <w:p w:rsidR="00B03105" w:rsidRPr="003416CA" w:rsidRDefault="00DF79B8" w:rsidP="00B03105">
      <w:pPr>
        <w:autoSpaceDE w:val="0"/>
        <w:autoSpaceDN w:val="0"/>
        <w:adjustRightInd w:val="0"/>
        <w:ind w:left="142" w:firstLine="284"/>
        <w:jc w:val="both"/>
        <w:rPr>
          <w:rFonts w:ascii="Cambria" w:hAnsi="Cambria" w:cs="Arial"/>
        </w:rPr>
      </w:pPr>
      <w:r w:rsidRPr="00DF79B8">
        <w:rPr>
          <w:rFonts w:ascii="Cambria" w:hAnsi="Cambria" w:cs="Arial"/>
          <w:b/>
        </w:rPr>
        <w:t>§ 13</w:t>
      </w:r>
      <w:r w:rsidR="006F19C0">
        <w:rPr>
          <w:rFonts w:ascii="Cambria" w:hAnsi="Cambria" w:cs="Arial"/>
          <w:b/>
        </w:rPr>
        <w:t>9</w:t>
      </w:r>
      <w:r w:rsidR="00B03105" w:rsidRPr="003416CA">
        <w:rPr>
          <w:rFonts w:ascii="Cambria" w:hAnsi="Cambria" w:cs="Arial"/>
        </w:rPr>
        <w:t>.  Skala ocen z zajęć edukacyjnych  /</w:t>
      </w:r>
      <w:r w:rsidR="00B03105" w:rsidRPr="003416CA">
        <w:rPr>
          <w:rFonts w:ascii="Cambria" w:hAnsi="Cambria" w:cs="Arial"/>
          <w:highlight w:val="green"/>
        </w:rPr>
        <w:t>wersja bez oceniania kształtującego!!!/</w:t>
      </w:r>
    </w:p>
    <w:p w:rsidR="00B03105" w:rsidRPr="003416CA" w:rsidRDefault="00B03105" w:rsidP="00B03105">
      <w:pPr>
        <w:pStyle w:val="Standard"/>
        <w:ind w:firstLine="567"/>
        <w:rPr>
          <w:rFonts w:ascii="Cambria" w:hAnsi="Cambria" w:cs="Arial"/>
          <w:sz w:val="22"/>
          <w:szCs w:val="22"/>
        </w:rPr>
      </w:pPr>
    </w:p>
    <w:p w:rsidR="00B03105" w:rsidRPr="003416CA" w:rsidRDefault="00B03105" w:rsidP="00221521">
      <w:pPr>
        <w:pStyle w:val="Obszartekstu"/>
        <w:numPr>
          <w:ilvl w:val="0"/>
          <w:numId w:val="122"/>
        </w:numPr>
        <w:tabs>
          <w:tab w:val="clear" w:pos="680"/>
          <w:tab w:val="left" w:pos="0"/>
          <w:tab w:val="num"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Oceny bieżące i oceny klasyfikacyjne śródroczne ustala się w stopniach według skali:</w:t>
      </w:r>
    </w:p>
    <w:p w:rsidR="00B03105" w:rsidRPr="003416CA" w:rsidRDefault="00B03105" w:rsidP="00B03105">
      <w:pPr>
        <w:pStyle w:val="Obszartekstu"/>
        <w:tabs>
          <w:tab w:val="left" w:pos="0"/>
        </w:tabs>
        <w:suppressAutoHyphens/>
        <w:jc w:val="both"/>
        <w:rPr>
          <w:rFonts w:ascii="Cambria" w:hAnsi="Cambria" w:cs="Arial"/>
          <w:sz w:val="22"/>
          <w:szCs w:val="22"/>
        </w:rPr>
      </w:pP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celujący – 6</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bardzo dobry – 5</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dobry – 4</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dostateczny – 3</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dopuszczający – 2</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niedostateczny – 1</w:t>
      </w:r>
    </w:p>
    <w:p w:rsidR="00B03105" w:rsidRPr="003416CA" w:rsidRDefault="00B03105" w:rsidP="00B03105">
      <w:pPr>
        <w:pStyle w:val="Standard"/>
        <w:tabs>
          <w:tab w:val="left" w:pos="993"/>
        </w:tabs>
        <w:jc w:val="both"/>
        <w:rPr>
          <w:rFonts w:ascii="Cambria" w:hAnsi="Cambria" w:cs="Arial"/>
          <w:sz w:val="22"/>
          <w:szCs w:val="22"/>
        </w:rPr>
      </w:pPr>
    </w:p>
    <w:p w:rsidR="00B03105" w:rsidRPr="003416CA" w:rsidRDefault="00B03105" w:rsidP="00221521">
      <w:pPr>
        <w:pStyle w:val="Obszartekstu"/>
        <w:numPr>
          <w:ilvl w:val="0"/>
          <w:numId w:val="122"/>
        </w:numPr>
        <w:tabs>
          <w:tab w:val="clear" w:pos="680"/>
          <w:tab w:val="left" w:pos="284"/>
          <w:tab w:val="left" w:pos="993"/>
        </w:tabs>
        <w:suppressAutoHyphens/>
        <w:ind w:left="0" w:firstLine="709"/>
        <w:jc w:val="both"/>
        <w:rPr>
          <w:rFonts w:ascii="Cambria" w:hAnsi="Cambria" w:cs="Arial"/>
          <w:sz w:val="22"/>
          <w:szCs w:val="22"/>
        </w:rPr>
      </w:pPr>
      <w:r w:rsidRPr="003416CA">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rsidR="00B03105" w:rsidRPr="003416CA" w:rsidRDefault="00B03105" w:rsidP="00B03105">
      <w:pPr>
        <w:pStyle w:val="Obszartekstu"/>
        <w:tabs>
          <w:tab w:val="left" w:pos="0"/>
          <w:tab w:val="left" w:pos="993"/>
        </w:tabs>
        <w:suppressAutoHyphens/>
        <w:ind w:firstLine="709"/>
        <w:jc w:val="both"/>
        <w:rPr>
          <w:rFonts w:ascii="Cambria" w:hAnsi="Cambria" w:cs="Arial"/>
          <w:sz w:val="22"/>
          <w:szCs w:val="22"/>
        </w:rPr>
      </w:pPr>
    </w:p>
    <w:p w:rsidR="00B03105" w:rsidRPr="003416CA" w:rsidRDefault="00B03105" w:rsidP="00B03105">
      <w:pPr>
        <w:pStyle w:val="Default"/>
        <w:tabs>
          <w:tab w:val="left" w:pos="993"/>
        </w:tabs>
        <w:spacing w:line="276" w:lineRule="auto"/>
        <w:ind w:firstLine="709"/>
        <w:jc w:val="both"/>
        <w:rPr>
          <w:rFonts w:ascii="Cambria" w:hAnsi="Cambria" w:cs="Arial"/>
          <w:color w:val="auto"/>
          <w:sz w:val="22"/>
          <w:szCs w:val="22"/>
        </w:rPr>
      </w:pPr>
      <w:r w:rsidRPr="003416CA">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B03105" w:rsidRPr="003416CA" w:rsidRDefault="00B03105" w:rsidP="00B03105">
      <w:pPr>
        <w:pStyle w:val="Default"/>
        <w:tabs>
          <w:tab w:val="left" w:pos="993"/>
        </w:tabs>
        <w:spacing w:line="276" w:lineRule="auto"/>
        <w:ind w:firstLine="709"/>
        <w:jc w:val="both"/>
        <w:rPr>
          <w:rFonts w:ascii="Cambria" w:hAnsi="Cambria" w:cs="Arial"/>
          <w:color w:val="auto"/>
          <w:sz w:val="22"/>
          <w:szCs w:val="22"/>
        </w:rPr>
      </w:pPr>
    </w:p>
    <w:p w:rsidR="00B03105" w:rsidRPr="003416CA" w:rsidRDefault="00B03105" w:rsidP="00221521">
      <w:pPr>
        <w:pStyle w:val="Default"/>
        <w:numPr>
          <w:ilvl w:val="0"/>
          <w:numId w:val="241"/>
        </w:numPr>
        <w:tabs>
          <w:tab w:val="left" w:pos="284"/>
          <w:tab w:val="left" w:pos="993"/>
        </w:tabs>
        <w:spacing w:line="276" w:lineRule="auto"/>
        <w:ind w:left="0" w:firstLine="709"/>
        <w:jc w:val="both"/>
        <w:rPr>
          <w:rFonts w:ascii="Cambria" w:hAnsi="Cambria" w:cs="Arial"/>
          <w:color w:val="auto"/>
          <w:sz w:val="22"/>
          <w:szCs w:val="22"/>
        </w:rPr>
      </w:pPr>
      <w:r w:rsidRPr="003416CA">
        <w:rPr>
          <w:rFonts w:ascii="Cambria" w:hAnsi="Cambria" w:cs="Arial"/>
          <w:color w:val="auto"/>
          <w:sz w:val="22"/>
          <w:szCs w:val="22"/>
        </w:rPr>
        <w:lastRenderedPageBreak/>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3416CA" w:rsidRDefault="00B03105" w:rsidP="00B03105">
      <w:pPr>
        <w:pStyle w:val="Default"/>
        <w:tabs>
          <w:tab w:val="left" w:pos="284"/>
          <w:tab w:val="left" w:pos="993"/>
        </w:tabs>
        <w:spacing w:line="276" w:lineRule="auto"/>
        <w:jc w:val="both"/>
        <w:rPr>
          <w:rFonts w:ascii="Cambria" w:hAnsi="Cambria" w:cs="Arial"/>
          <w:color w:val="auto"/>
          <w:sz w:val="22"/>
          <w:szCs w:val="22"/>
        </w:rPr>
      </w:pPr>
    </w:p>
    <w:p w:rsidR="00B03105" w:rsidRPr="003416CA" w:rsidRDefault="00B03105" w:rsidP="00221521">
      <w:pPr>
        <w:pStyle w:val="Default"/>
        <w:numPr>
          <w:ilvl w:val="0"/>
          <w:numId w:val="241"/>
        </w:numPr>
        <w:tabs>
          <w:tab w:val="left" w:pos="284"/>
          <w:tab w:val="left" w:pos="993"/>
        </w:tabs>
        <w:spacing w:line="276" w:lineRule="auto"/>
        <w:ind w:left="0" w:firstLine="709"/>
        <w:jc w:val="both"/>
        <w:rPr>
          <w:rFonts w:ascii="Cambria" w:hAnsi="Cambria" w:cs="Arial"/>
          <w:color w:val="auto"/>
          <w:sz w:val="22"/>
          <w:szCs w:val="22"/>
        </w:rPr>
      </w:pPr>
      <w:r w:rsidRPr="003416CA">
        <w:rPr>
          <w:rFonts w:ascii="Cambria" w:hAnsi="Cambria" w:cs="Arial"/>
          <w:color w:val="auto"/>
          <w:sz w:val="22"/>
          <w:szCs w:val="22"/>
        </w:rPr>
        <w:t xml:space="preserve"> Ustala się następujące ogólne kryteria stopni: </w:t>
      </w:r>
    </w:p>
    <w:p w:rsidR="00B03105" w:rsidRPr="003416CA" w:rsidRDefault="00B03105" w:rsidP="00B03105">
      <w:pPr>
        <w:pStyle w:val="Default"/>
        <w:spacing w:line="276" w:lineRule="auto"/>
        <w:jc w:val="both"/>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rsidR="00B03105" w:rsidRPr="003416CA" w:rsidRDefault="00B03105" w:rsidP="00221521">
      <w:pPr>
        <w:pStyle w:val="Default"/>
        <w:numPr>
          <w:ilvl w:val="0"/>
          <w:numId w:val="243"/>
        </w:numPr>
        <w:tabs>
          <w:tab w:val="left" w:pos="567"/>
        </w:tabs>
        <w:spacing w:line="276" w:lineRule="auto"/>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3416CA" w:rsidRDefault="00B03105" w:rsidP="00B03105">
      <w:pPr>
        <w:pStyle w:val="Default"/>
        <w:tabs>
          <w:tab w:val="left" w:pos="426"/>
        </w:tabs>
        <w:spacing w:line="276" w:lineRule="auto"/>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poprawnie stosuje wiedzę i umiejętności,</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 </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B03105" w:rsidRPr="003416CA" w:rsidRDefault="00B03105" w:rsidP="00221521">
      <w:pPr>
        <w:pStyle w:val="Default"/>
        <w:numPr>
          <w:ilvl w:val="0"/>
          <w:numId w:val="246"/>
        </w:numPr>
        <w:spacing w:line="276" w:lineRule="auto"/>
        <w:ind w:left="1418" w:hanging="284"/>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3416CA" w:rsidRDefault="00B03105" w:rsidP="00B03105">
      <w:pPr>
        <w:pStyle w:val="Default"/>
        <w:spacing w:line="276" w:lineRule="auto"/>
        <w:ind w:hanging="567"/>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rsidR="00B03105" w:rsidRPr="003416CA" w:rsidRDefault="00B03105" w:rsidP="00221521">
      <w:pPr>
        <w:pStyle w:val="Default"/>
        <w:numPr>
          <w:ilvl w:val="0"/>
          <w:numId w:val="247"/>
        </w:numPr>
        <w:spacing w:line="276" w:lineRule="auto"/>
        <w:ind w:left="1560" w:hanging="426"/>
        <w:jc w:val="both"/>
        <w:rPr>
          <w:rFonts w:ascii="Cambria" w:hAnsi="Cambria" w:cs="Arial"/>
          <w:color w:val="auto"/>
          <w:sz w:val="22"/>
          <w:szCs w:val="22"/>
        </w:rPr>
      </w:pPr>
      <w:r w:rsidRPr="003416CA">
        <w:rPr>
          <w:rFonts w:ascii="Cambria" w:hAnsi="Cambria" w:cs="Arial"/>
          <w:color w:val="auto"/>
          <w:sz w:val="22"/>
          <w:szCs w:val="22"/>
        </w:rPr>
        <w:t>opanował wiadomości i umiejętności umożliwiające świadome korzystanie z lekcji,</w:t>
      </w:r>
    </w:p>
    <w:p w:rsidR="00B03105" w:rsidRPr="003416CA" w:rsidRDefault="00B03105" w:rsidP="00221521">
      <w:pPr>
        <w:pStyle w:val="Default"/>
        <w:numPr>
          <w:ilvl w:val="0"/>
          <w:numId w:val="247"/>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 rozwiązuje z pomocą nauczyciela podstawowe zadania teoretyczne                                i praktyczne;</w:t>
      </w:r>
    </w:p>
    <w:p w:rsidR="00B03105" w:rsidRPr="003416CA" w:rsidRDefault="00B03105" w:rsidP="00B03105">
      <w:pPr>
        <w:pStyle w:val="Default"/>
        <w:spacing w:line="276" w:lineRule="auto"/>
        <w:jc w:val="both"/>
        <w:rPr>
          <w:rFonts w:ascii="Cambria" w:hAnsi="Cambria" w:cs="Arial"/>
          <w:bCs/>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B03105" w:rsidRPr="003416CA" w:rsidRDefault="00B03105" w:rsidP="00B03105">
      <w:pPr>
        <w:pStyle w:val="Default"/>
        <w:spacing w:line="276" w:lineRule="auto"/>
        <w:ind w:firstLine="709"/>
        <w:jc w:val="both"/>
        <w:rPr>
          <w:rFonts w:ascii="Cambria" w:hAnsi="Cambria" w:cs="Arial"/>
          <w:color w:val="auto"/>
          <w:sz w:val="22"/>
          <w:szCs w:val="22"/>
        </w:rPr>
      </w:pPr>
    </w:p>
    <w:p w:rsidR="00B03105" w:rsidRPr="003416CA" w:rsidRDefault="00B03105" w:rsidP="00B03105">
      <w:pPr>
        <w:pStyle w:val="Default"/>
        <w:spacing w:line="276" w:lineRule="auto"/>
        <w:ind w:firstLine="709"/>
        <w:jc w:val="both"/>
        <w:rPr>
          <w:rFonts w:ascii="Cambria" w:hAnsi="Cambria" w:cs="Arial"/>
          <w:color w:val="auto"/>
          <w:sz w:val="22"/>
          <w:szCs w:val="22"/>
        </w:rPr>
      </w:pPr>
      <w:r w:rsidRPr="003416CA">
        <w:rPr>
          <w:rFonts w:ascii="Cambria" w:hAnsi="Cambria" w:cs="Arial"/>
          <w:bCs/>
          <w:color w:val="auto"/>
          <w:sz w:val="22"/>
          <w:szCs w:val="22"/>
        </w:rPr>
        <w:t xml:space="preserve">5. Stopień ze znakiem plus (+) </w:t>
      </w:r>
      <w:r w:rsidRPr="003416CA">
        <w:rPr>
          <w:rFonts w:ascii="Cambria" w:hAnsi="Cambria" w:cs="Arial"/>
          <w:color w:val="auto"/>
          <w:sz w:val="22"/>
          <w:szCs w:val="22"/>
        </w:rPr>
        <w:t xml:space="preserve">otrzymuje uczeń, którego wiadomości i umiejętności wykraczają nieznacznie ponad wymagania dla danego stopnia. </w:t>
      </w:r>
    </w:p>
    <w:p w:rsidR="00B03105" w:rsidRPr="003416CA" w:rsidRDefault="00B03105" w:rsidP="00B03105">
      <w:pPr>
        <w:pStyle w:val="Default"/>
        <w:spacing w:line="276" w:lineRule="auto"/>
        <w:ind w:firstLine="709"/>
        <w:jc w:val="both"/>
        <w:rPr>
          <w:rFonts w:ascii="Cambria" w:hAnsi="Cambria" w:cs="Arial"/>
          <w:color w:val="auto"/>
          <w:sz w:val="22"/>
          <w:szCs w:val="22"/>
        </w:rPr>
      </w:pPr>
    </w:p>
    <w:p w:rsidR="00B03105" w:rsidRPr="003416CA" w:rsidRDefault="00B03105" w:rsidP="00B03105">
      <w:pPr>
        <w:pStyle w:val="Default"/>
        <w:spacing w:line="276" w:lineRule="auto"/>
        <w:ind w:firstLine="709"/>
        <w:jc w:val="both"/>
        <w:rPr>
          <w:rFonts w:ascii="Cambria" w:hAnsi="Cambria" w:cs="Arial"/>
          <w:color w:val="auto"/>
          <w:sz w:val="22"/>
          <w:szCs w:val="22"/>
        </w:rPr>
      </w:pPr>
      <w:r w:rsidRPr="003416CA">
        <w:rPr>
          <w:rFonts w:ascii="Cambria" w:hAnsi="Cambria" w:cs="Arial"/>
          <w:bCs/>
          <w:color w:val="auto"/>
          <w:sz w:val="22"/>
          <w:szCs w:val="22"/>
        </w:rPr>
        <w:t xml:space="preserve">6. Stopień ze znakiem minus (-) </w:t>
      </w:r>
      <w:r w:rsidRPr="003416CA">
        <w:rPr>
          <w:rFonts w:ascii="Cambria" w:hAnsi="Cambria" w:cs="Arial"/>
          <w:color w:val="auto"/>
          <w:sz w:val="22"/>
          <w:szCs w:val="22"/>
        </w:rPr>
        <w:t xml:space="preserve">otrzymuje uczeń, którego wiadomości i umiejętności wykazują drobne braki w zakresie wymagań dla danego stopnia. </w:t>
      </w:r>
    </w:p>
    <w:p w:rsidR="00B03105" w:rsidRPr="003416CA" w:rsidRDefault="00B03105" w:rsidP="00B03105">
      <w:pPr>
        <w:pStyle w:val="Default"/>
        <w:spacing w:line="276" w:lineRule="auto"/>
        <w:ind w:firstLine="709"/>
        <w:jc w:val="both"/>
        <w:rPr>
          <w:rFonts w:ascii="Cambria" w:hAnsi="Cambria" w:cs="Arial"/>
          <w:color w:val="auto"/>
          <w:sz w:val="22"/>
          <w:szCs w:val="22"/>
        </w:rPr>
      </w:pPr>
    </w:p>
    <w:p w:rsidR="00B02871" w:rsidRDefault="00B03105" w:rsidP="00B02871">
      <w:pPr>
        <w:pStyle w:val="Default"/>
        <w:spacing w:line="276" w:lineRule="auto"/>
        <w:ind w:firstLine="709"/>
        <w:rPr>
          <w:rFonts w:ascii="Cambria" w:hAnsi="Cambria" w:cs="Arial"/>
          <w:color w:val="auto"/>
          <w:sz w:val="22"/>
          <w:szCs w:val="22"/>
        </w:rPr>
      </w:pPr>
      <w:r w:rsidRPr="003416CA">
        <w:rPr>
          <w:rFonts w:ascii="Cambria" w:hAnsi="Cambria" w:cs="Arial"/>
          <w:color w:val="auto"/>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Pr>
          <w:rFonts w:ascii="Cambria" w:hAnsi="Cambria" w:cs="Arial"/>
          <w:color w:val="auto"/>
          <w:sz w:val="22"/>
          <w:szCs w:val="22"/>
        </w:rPr>
        <w:br/>
      </w:r>
    </w:p>
    <w:p w:rsidR="00B03105" w:rsidRPr="00B02871" w:rsidRDefault="00D5460C" w:rsidP="00B02871">
      <w:pPr>
        <w:pStyle w:val="Default"/>
        <w:spacing w:line="276" w:lineRule="auto"/>
        <w:ind w:firstLine="709"/>
        <w:jc w:val="both"/>
        <w:rPr>
          <w:rFonts w:ascii="Cambria" w:hAnsi="Cambria" w:cs="Arial"/>
          <w:b/>
          <w:color w:val="auto"/>
          <w:sz w:val="22"/>
          <w:szCs w:val="22"/>
        </w:rPr>
      </w:pPr>
      <w:r w:rsidRPr="00B02871">
        <w:rPr>
          <w:b/>
        </w:rPr>
        <w:t>§ 13</w:t>
      </w:r>
      <w:r w:rsidR="006F19C0" w:rsidRPr="00B02871">
        <w:rPr>
          <w:b/>
        </w:rPr>
        <w:t>9</w:t>
      </w:r>
      <w:r w:rsidRPr="00B02871">
        <w:rPr>
          <w:b/>
        </w:rPr>
        <w:t xml:space="preserve"> a</w:t>
      </w:r>
      <w:r w:rsidR="00B03105" w:rsidRPr="00B02871">
        <w:rPr>
          <w:b/>
        </w:rPr>
        <w:t xml:space="preserve">.   Skala ocen z zajęć edukacyjnych - </w:t>
      </w:r>
      <w:r w:rsidR="00B03105" w:rsidRPr="00B02871">
        <w:rPr>
          <w:b/>
          <w:highlight w:val="green"/>
        </w:rPr>
        <w:t>/wersja z ocenianiem kształtującym/</w:t>
      </w:r>
    </w:p>
    <w:p w:rsidR="00B03105" w:rsidRPr="00B02871" w:rsidRDefault="00B03105" w:rsidP="00B03105">
      <w:pPr>
        <w:pStyle w:val="Standard"/>
        <w:ind w:firstLine="567"/>
        <w:rPr>
          <w:rFonts w:ascii="Cambria" w:hAnsi="Cambria" w:cs="Arial"/>
          <w:b/>
          <w:sz w:val="22"/>
          <w:szCs w:val="22"/>
        </w:rPr>
      </w:pPr>
    </w:p>
    <w:p w:rsidR="00B03105" w:rsidRPr="003416CA" w:rsidRDefault="00B03105" w:rsidP="00221521">
      <w:pPr>
        <w:pStyle w:val="Obszartekstu"/>
        <w:numPr>
          <w:ilvl w:val="0"/>
          <w:numId w:val="249"/>
        </w:numPr>
        <w:tabs>
          <w:tab w:val="clear" w:pos="680"/>
          <w:tab w:val="num" w:pos="0"/>
          <w:tab w:val="left" w:pos="993"/>
        </w:tabs>
        <w:suppressAutoHyphens/>
        <w:ind w:left="0" w:firstLine="567"/>
        <w:jc w:val="both"/>
        <w:rPr>
          <w:rFonts w:ascii="Cambria" w:hAnsi="Cambria" w:cs="Arial"/>
          <w:sz w:val="22"/>
          <w:szCs w:val="22"/>
        </w:rPr>
      </w:pPr>
      <w:r w:rsidRPr="003416CA">
        <w:rPr>
          <w:rFonts w:ascii="Cambria" w:hAnsi="Cambria" w:cs="Arial"/>
          <w:sz w:val="22"/>
          <w:szCs w:val="22"/>
        </w:rPr>
        <w:t>Oceny klasyfikacyjne śródroczne ustala się w stopniach według skali:</w:t>
      </w:r>
    </w:p>
    <w:p w:rsidR="00B03105" w:rsidRPr="003416CA" w:rsidRDefault="00B03105" w:rsidP="00B03105">
      <w:pPr>
        <w:pStyle w:val="Obszartekstu"/>
        <w:tabs>
          <w:tab w:val="left" w:pos="0"/>
        </w:tabs>
        <w:suppressAutoHyphens/>
        <w:jc w:val="both"/>
        <w:rPr>
          <w:rFonts w:ascii="Cambria" w:hAnsi="Cambria" w:cs="Arial"/>
          <w:sz w:val="22"/>
          <w:szCs w:val="22"/>
        </w:rPr>
      </w:pP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celujący – 6</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bardzo dobry – 5</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dobry – 4</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dostateczny – 3</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dopuszczający – 2</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niedostateczny – 1</w:t>
      </w:r>
    </w:p>
    <w:p w:rsidR="00B03105" w:rsidRPr="003416CA" w:rsidRDefault="00B03105" w:rsidP="00B03105">
      <w:pPr>
        <w:pStyle w:val="Standard"/>
        <w:ind w:left="851"/>
        <w:jc w:val="both"/>
        <w:rPr>
          <w:rFonts w:ascii="Cambria" w:hAnsi="Cambria" w:cs="Arial"/>
          <w:sz w:val="22"/>
          <w:szCs w:val="22"/>
        </w:rPr>
      </w:pPr>
    </w:p>
    <w:p w:rsidR="00B03105" w:rsidRPr="003416CA" w:rsidRDefault="00B03105" w:rsidP="00B03105">
      <w:pPr>
        <w:pStyle w:val="Standard"/>
        <w:ind w:firstLine="567"/>
        <w:jc w:val="both"/>
        <w:rPr>
          <w:rFonts w:ascii="Cambria" w:hAnsi="Cambria" w:cs="Arial"/>
          <w:sz w:val="22"/>
          <w:szCs w:val="22"/>
        </w:rPr>
      </w:pPr>
      <w:r w:rsidRPr="003416CA">
        <w:rPr>
          <w:rFonts w:ascii="Cambria" w:hAnsi="Cambria" w:cs="Arial"/>
          <w:sz w:val="22"/>
          <w:szCs w:val="22"/>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B03105" w:rsidRPr="003416CA" w:rsidRDefault="00B03105" w:rsidP="00B03105">
      <w:pPr>
        <w:pStyle w:val="Standard"/>
        <w:ind w:firstLine="709"/>
        <w:jc w:val="both"/>
        <w:rPr>
          <w:rFonts w:ascii="Cambria" w:hAnsi="Cambria" w:cs="Arial"/>
          <w:sz w:val="22"/>
          <w:szCs w:val="22"/>
        </w:rPr>
      </w:pPr>
    </w:p>
    <w:p w:rsidR="00B03105" w:rsidRPr="00D5460C" w:rsidRDefault="00B03105" w:rsidP="00221521">
      <w:pPr>
        <w:numPr>
          <w:ilvl w:val="0"/>
          <w:numId w:val="250"/>
        </w:numPr>
        <w:tabs>
          <w:tab w:val="left" w:pos="426"/>
        </w:tabs>
        <w:jc w:val="both"/>
        <w:rPr>
          <w:rFonts w:ascii="Cambria" w:hAnsi="Cambria" w:cs="Arial"/>
        </w:rPr>
      </w:pPr>
      <w:r w:rsidRPr="003416CA">
        <w:rPr>
          <w:rFonts w:ascii="Cambria" w:hAnsi="Cambria" w:cs="Arial"/>
        </w:rPr>
        <w:t>wyszczególnienie i docenienie dobrych elementów pracy ucznia,</w:t>
      </w:r>
    </w:p>
    <w:p w:rsidR="00B03105" w:rsidRPr="00D5460C" w:rsidRDefault="00B03105" w:rsidP="00221521">
      <w:pPr>
        <w:numPr>
          <w:ilvl w:val="0"/>
          <w:numId w:val="250"/>
        </w:numPr>
        <w:tabs>
          <w:tab w:val="left" w:pos="426"/>
        </w:tabs>
        <w:jc w:val="both"/>
        <w:rPr>
          <w:rFonts w:ascii="Cambria" w:hAnsi="Cambria" w:cs="Arial"/>
        </w:rPr>
      </w:pPr>
      <w:r w:rsidRPr="003416CA">
        <w:rPr>
          <w:rFonts w:ascii="Cambria" w:hAnsi="Cambria" w:cs="Arial"/>
        </w:rPr>
        <w:t>odnotowanie tego, co wymaga poprawienia lub dodatkowej pracy ze strony ucznia, aby uzupełnić braki w wiedzy oraz opanować wymagane umiejętności,</w:t>
      </w:r>
    </w:p>
    <w:p w:rsidR="00B03105" w:rsidRPr="00D5460C" w:rsidRDefault="00B03105" w:rsidP="00221521">
      <w:pPr>
        <w:numPr>
          <w:ilvl w:val="0"/>
          <w:numId w:val="250"/>
        </w:numPr>
        <w:tabs>
          <w:tab w:val="left" w:pos="426"/>
        </w:tabs>
        <w:jc w:val="both"/>
        <w:rPr>
          <w:rFonts w:ascii="Cambria" w:hAnsi="Cambria" w:cs="Arial"/>
        </w:rPr>
      </w:pPr>
      <w:r w:rsidRPr="003416CA">
        <w:rPr>
          <w:rFonts w:ascii="Cambria" w:hAnsi="Cambria" w:cs="Arial"/>
        </w:rPr>
        <w:t>przekazanie uczniowi wskazówek, w jaki sposób powinien poprawić pracę,</w:t>
      </w:r>
    </w:p>
    <w:p w:rsidR="00B03105" w:rsidRPr="003416CA" w:rsidRDefault="00B03105" w:rsidP="00221521">
      <w:pPr>
        <w:numPr>
          <w:ilvl w:val="0"/>
          <w:numId w:val="250"/>
        </w:numPr>
        <w:tabs>
          <w:tab w:val="left" w:pos="426"/>
        </w:tabs>
        <w:jc w:val="both"/>
        <w:rPr>
          <w:rFonts w:ascii="Cambria" w:hAnsi="Cambria" w:cs="Arial"/>
        </w:rPr>
      </w:pPr>
      <w:r w:rsidRPr="003416CA">
        <w:rPr>
          <w:rFonts w:ascii="Cambria" w:hAnsi="Cambria" w:cs="Arial"/>
        </w:rPr>
        <w:t>wskazanie uczniowi sposobu w jaki powinie pracować dalej.</w:t>
      </w:r>
    </w:p>
    <w:p w:rsidR="00B03105" w:rsidRPr="003416CA" w:rsidRDefault="00B03105" w:rsidP="00B03105">
      <w:pPr>
        <w:pStyle w:val="Standard"/>
        <w:tabs>
          <w:tab w:val="left" w:pos="993"/>
        </w:tabs>
        <w:ind w:left="851" w:firstLine="709"/>
        <w:jc w:val="both"/>
        <w:rPr>
          <w:rFonts w:ascii="Cambria" w:hAnsi="Cambria" w:cs="Arial"/>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Uczeń ma prawo dokonywać poprawy określonej w wymaganiach edukacyjnych umiejętności na zasadach określonych w przedmiotowych systemach oceniania.</w:t>
      </w:r>
    </w:p>
    <w:p w:rsidR="00B03105" w:rsidRPr="003416CA" w:rsidRDefault="00B03105" w:rsidP="00B03105">
      <w:pPr>
        <w:pStyle w:val="Obszartekstu"/>
        <w:tabs>
          <w:tab w:val="left" w:pos="284"/>
          <w:tab w:val="left" w:pos="993"/>
        </w:tabs>
        <w:suppressAutoHyphens/>
        <w:ind w:left="567"/>
        <w:jc w:val="both"/>
        <w:rPr>
          <w:rFonts w:ascii="Cambria" w:hAnsi="Cambria" w:cs="Arial"/>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Raz na dwa miesiące nauczyciel przedstawia ustną informację uczniowi </w:t>
      </w:r>
      <w:r w:rsidRPr="003416CA">
        <w:rPr>
          <w:rFonts w:ascii="Cambria" w:hAnsi="Cambria" w:cs="Arial"/>
          <w:sz w:val="22"/>
          <w:szCs w:val="22"/>
        </w:rPr>
        <w:br/>
        <w:t>i rodzicom o poziomie osiągnięć ucznia wyrażoną w skali ocen szkolnych, jak w ust. 1.</w:t>
      </w:r>
    </w:p>
    <w:p w:rsidR="00B03105" w:rsidRPr="003416CA" w:rsidRDefault="00B03105" w:rsidP="00B03105">
      <w:pPr>
        <w:pStyle w:val="Obszartekstu"/>
        <w:tabs>
          <w:tab w:val="left" w:pos="284"/>
          <w:tab w:val="left" w:pos="993"/>
        </w:tabs>
        <w:suppressAutoHyphens/>
        <w:ind w:left="567"/>
        <w:jc w:val="both"/>
        <w:rPr>
          <w:rFonts w:ascii="Cambria" w:hAnsi="Cambria" w:cs="Arial"/>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W trakcie roku szkolnego dopuszcza się stosowanie przez nauczycieli dowolnych symboli  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rsidR="00B03105" w:rsidRPr="003416CA" w:rsidRDefault="00B03105" w:rsidP="00B03105">
      <w:pPr>
        <w:pStyle w:val="Default"/>
        <w:tabs>
          <w:tab w:val="left" w:pos="993"/>
        </w:tabs>
        <w:spacing w:line="276" w:lineRule="auto"/>
        <w:ind w:firstLine="709"/>
        <w:jc w:val="both"/>
        <w:rPr>
          <w:rFonts w:ascii="Cambria" w:hAnsi="Cambria" w:cs="Arial"/>
          <w:color w:val="auto"/>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rsidR="00B03105" w:rsidRPr="003416CA" w:rsidRDefault="00B03105" w:rsidP="00B03105">
      <w:pPr>
        <w:pStyle w:val="Obszartekstu"/>
        <w:tabs>
          <w:tab w:val="left" w:pos="284"/>
          <w:tab w:val="left" w:pos="993"/>
        </w:tabs>
        <w:suppressAutoHyphens/>
        <w:ind w:left="567"/>
        <w:jc w:val="both"/>
        <w:rPr>
          <w:rFonts w:ascii="Cambria" w:hAnsi="Cambria" w:cs="Arial"/>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Ustala się następujące ogólne kryteria stopni w klasyfikacji  rocznej: </w:t>
      </w:r>
    </w:p>
    <w:p w:rsidR="00B03105" w:rsidRPr="003416CA" w:rsidRDefault="00B03105" w:rsidP="00B03105">
      <w:pPr>
        <w:pStyle w:val="Default"/>
        <w:spacing w:line="276" w:lineRule="auto"/>
        <w:jc w:val="both"/>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lastRenderedPageBreak/>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rsidR="00B03105" w:rsidRPr="003416CA" w:rsidRDefault="00B03105" w:rsidP="00221521">
      <w:pPr>
        <w:pStyle w:val="Default"/>
        <w:numPr>
          <w:ilvl w:val="0"/>
          <w:numId w:val="243"/>
        </w:numPr>
        <w:tabs>
          <w:tab w:val="left" w:pos="567"/>
        </w:tabs>
        <w:spacing w:line="276" w:lineRule="auto"/>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3416CA" w:rsidRDefault="00B03105" w:rsidP="00B03105">
      <w:pPr>
        <w:pStyle w:val="Default"/>
        <w:tabs>
          <w:tab w:val="left" w:pos="426"/>
        </w:tabs>
        <w:spacing w:line="276" w:lineRule="auto"/>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poprawnie stosuje wiedzę i umiejętności,</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 </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B03105" w:rsidRPr="003416CA" w:rsidRDefault="00B03105" w:rsidP="00221521">
      <w:pPr>
        <w:pStyle w:val="Default"/>
        <w:numPr>
          <w:ilvl w:val="0"/>
          <w:numId w:val="246"/>
        </w:numPr>
        <w:spacing w:line="276" w:lineRule="auto"/>
        <w:ind w:left="1418" w:hanging="284"/>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3416CA" w:rsidRDefault="00B03105" w:rsidP="00B03105">
      <w:pPr>
        <w:pStyle w:val="Default"/>
        <w:spacing w:line="276" w:lineRule="auto"/>
        <w:ind w:hanging="567"/>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rsidR="00B03105" w:rsidRPr="003416CA" w:rsidRDefault="00B03105" w:rsidP="00221521">
      <w:pPr>
        <w:pStyle w:val="Default"/>
        <w:numPr>
          <w:ilvl w:val="0"/>
          <w:numId w:val="247"/>
        </w:numPr>
        <w:spacing w:line="276" w:lineRule="auto"/>
        <w:ind w:firstLine="414"/>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umożliwiające świadome korzystanie z </w:t>
      </w:r>
      <w:r w:rsidRPr="003416CA">
        <w:rPr>
          <w:rFonts w:ascii="Cambria" w:hAnsi="Cambria" w:cs="Arial"/>
          <w:color w:val="auto"/>
          <w:sz w:val="22"/>
          <w:szCs w:val="22"/>
        </w:rPr>
        <w:tab/>
        <w:t>lekcji,</w:t>
      </w:r>
    </w:p>
    <w:p w:rsidR="00B03105" w:rsidRPr="003416CA" w:rsidRDefault="00B03105" w:rsidP="00221521">
      <w:pPr>
        <w:pStyle w:val="Default"/>
        <w:numPr>
          <w:ilvl w:val="0"/>
          <w:numId w:val="247"/>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 rozwiązuje z pomocą nauczyciela podstawowe zadania teoretyczne                                i praktyczne;</w:t>
      </w:r>
    </w:p>
    <w:p w:rsidR="00B03105" w:rsidRPr="003416CA" w:rsidRDefault="00B03105" w:rsidP="00B03105">
      <w:pPr>
        <w:pStyle w:val="Default"/>
        <w:spacing w:line="276" w:lineRule="auto"/>
        <w:jc w:val="both"/>
        <w:rPr>
          <w:rFonts w:ascii="Cambria" w:hAnsi="Cambria" w:cs="Arial"/>
          <w:bCs/>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B03105" w:rsidRPr="0006409A" w:rsidRDefault="00B03105" w:rsidP="00B03105">
      <w:pPr>
        <w:pStyle w:val="Default"/>
        <w:spacing w:line="276" w:lineRule="auto"/>
        <w:jc w:val="both"/>
        <w:rPr>
          <w:rFonts w:ascii="Arial" w:hAnsi="Arial" w:cs="Arial"/>
          <w:b/>
          <w:color w:val="00B050"/>
          <w:sz w:val="22"/>
          <w:szCs w:val="22"/>
        </w:rPr>
      </w:pPr>
    </w:p>
    <w:p w:rsidR="00B03105" w:rsidRPr="00B02871" w:rsidRDefault="00D5460C" w:rsidP="00B02871">
      <w:pPr>
        <w:jc w:val="left"/>
        <w:rPr>
          <w:rFonts w:ascii="Cambria" w:hAnsi="Cambria"/>
          <w:b/>
        </w:rPr>
      </w:pPr>
      <w:r w:rsidRPr="00B02871">
        <w:rPr>
          <w:rFonts w:ascii="Cambria" w:hAnsi="Cambria"/>
          <w:b/>
        </w:rPr>
        <w:t>§ 1</w:t>
      </w:r>
      <w:r w:rsidR="006F19C0" w:rsidRPr="00B02871">
        <w:rPr>
          <w:rFonts w:ascii="Cambria" w:hAnsi="Cambria"/>
          <w:b/>
        </w:rPr>
        <w:t>40</w:t>
      </w:r>
      <w:r w:rsidR="00B03105" w:rsidRPr="00B02871">
        <w:rPr>
          <w:rFonts w:ascii="Cambria" w:hAnsi="Cambria"/>
          <w:b/>
        </w:rPr>
        <w:t>.   Sposoby sprawdzania osiągnięć edukacyjnych uczniów.</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1) prace pisemne: </w:t>
      </w:r>
    </w:p>
    <w:p w:rsidR="00B03105" w:rsidRPr="0006409A" w:rsidRDefault="00B03105" w:rsidP="00B03105">
      <w:pPr>
        <w:pStyle w:val="Default"/>
        <w:spacing w:line="276" w:lineRule="auto"/>
        <w:ind w:left="1418" w:hanging="851"/>
        <w:jc w:val="both"/>
        <w:rPr>
          <w:rFonts w:ascii="Cambria" w:hAnsi="Cambria" w:cs="Arial"/>
          <w:color w:val="auto"/>
          <w:sz w:val="22"/>
          <w:szCs w:val="22"/>
        </w:rPr>
      </w:pPr>
      <w:r w:rsidRPr="0006409A">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lastRenderedPageBreak/>
        <w:t xml:space="preserve"> b) kartkówka - pisemna wypowiedź ucznia obejmująca zagadnienia co najwyżej z 3 ostatnich lekcji, może być niezapowiedziana, </w:t>
      </w:r>
    </w:p>
    <w:p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c) referaty, </w:t>
      </w:r>
    </w:p>
    <w:p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d) zadania domowe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rsidR="00B03105" w:rsidRPr="0006409A" w:rsidRDefault="00B03105" w:rsidP="00221521">
      <w:pPr>
        <w:pStyle w:val="Default"/>
        <w:numPr>
          <w:ilvl w:val="0"/>
          <w:numId w:val="238"/>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odpowiedzi i wypowiedzi na lekcji, </w:t>
      </w:r>
    </w:p>
    <w:p w:rsidR="00B03105" w:rsidRPr="0006409A" w:rsidRDefault="00B03105" w:rsidP="00221521">
      <w:pPr>
        <w:pStyle w:val="Default"/>
        <w:numPr>
          <w:ilvl w:val="0"/>
          <w:numId w:val="238"/>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wystąpienia (prezentacje), </w:t>
      </w:r>
    </w:p>
    <w:p w:rsidR="00B03105" w:rsidRPr="0006409A" w:rsidRDefault="00B03105" w:rsidP="00221521">
      <w:pPr>
        <w:pStyle w:val="Default"/>
        <w:numPr>
          <w:ilvl w:val="0"/>
          <w:numId w:val="238"/>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samodzielne prowadzenie elementów lekcji, </w:t>
      </w:r>
    </w:p>
    <w:p w:rsidR="00B03105" w:rsidRPr="0006409A" w:rsidRDefault="00B03105" w:rsidP="00B03105">
      <w:pPr>
        <w:pStyle w:val="Default"/>
        <w:spacing w:line="276" w:lineRule="auto"/>
        <w:jc w:val="both"/>
        <w:rPr>
          <w:rFonts w:ascii="Cambria" w:hAnsi="Cambria" w:cs="Arial"/>
          <w:color w:val="auto"/>
          <w:sz w:val="22"/>
          <w:szCs w:val="22"/>
        </w:rPr>
      </w:pP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5)  wyniki pracy w grupach,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6) samodzielnie wykonywane przez ucznia inne prace np. modele, albumy, zielniki,  prezentacje  Power Point, plakaty, itp.,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7) aktywność poza lekcjami np. udział w konkursach, </w:t>
      </w:r>
      <w:r w:rsidR="00F86D47">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8) przygotowanie do uczestnictwa w lekcji (posiadanie zeszytu, książki, przyrządów, długopisu itp.)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2</w:t>
      </w:r>
      <w:r w:rsidRPr="0006409A">
        <w:rPr>
          <w:rFonts w:ascii="Cambria" w:hAnsi="Cambria" w:cs="Arial"/>
          <w:color w:val="auto"/>
          <w:sz w:val="22"/>
          <w:szCs w:val="22"/>
        </w:rPr>
        <w:t>. Przyjmuje się następującą ilość ocen w semestrze dla przedmiotów realizowanych w wymiarze tygodniowym:</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jedna godzina tygodniowo- minimum 3 oceny</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rsidR="00B03105" w:rsidRPr="0006409A" w:rsidRDefault="00B03105" w:rsidP="00B03105">
      <w:pPr>
        <w:pStyle w:val="Default"/>
        <w:spacing w:line="276" w:lineRule="auto"/>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3</w:t>
      </w:r>
      <w:r w:rsidRPr="0006409A">
        <w:rPr>
          <w:rFonts w:ascii="Cambria" w:hAnsi="Cambria" w:cs="Arial"/>
          <w:color w:val="auto"/>
          <w:sz w:val="22"/>
          <w:szCs w:val="22"/>
        </w:rPr>
        <w:t xml:space="preserve">. Przy ocenianiu prac pisemnych nauczyciel stosuje następujące zasady przeliczania punktów na ocenę: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30% możliwych do uzyskania punktów - niedostateczny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30% - 49% - dopuszczający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50% - 74% - dostateczny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75% - 89% - dobry </w:t>
      </w:r>
    </w:p>
    <w:p w:rsidR="00B03105" w:rsidRPr="0006409A" w:rsidRDefault="00B03105" w:rsidP="00B03105">
      <w:pPr>
        <w:pStyle w:val="Default"/>
        <w:tabs>
          <w:tab w:val="left" w:pos="3210"/>
        </w:tabs>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90% - 99% - bardzo dobry </w:t>
      </w:r>
      <w:r w:rsidRPr="0006409A">
        <w:rPr>
          <w:rFonts w:ascii="Cambria" w:hAnsi="Cambria" w:cs="Arial"/>
          <w:color w:val="auto"/>
          <w:sz w:val="22"/>
          <w:szCs w:val="22"/>
        </w:rPr>
        <w:tab/>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100%  i/lub zadanie dodatkowe (do decyzji nauczyciela) - celujący</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4.</w:t>
      </w:r>
      <w:r w:rsidRPr="0006409A">
        <w:rPr>
          <w:rFonts w:ascii="Cambria" w:hAnsi="Cambria" w:cs="Arial"/>
          <w:color w:val="auto"/>
          <w:sz w:val="22"/>
          <w:szCs w:val="22"/>
        </w:rPr>
        <w:t xml:space="preserve"> Przy ocenianiu prac pisemnych uczniów mających obniżone kryteria oceniania nauczyciel stosuje następujące zasady przeliczania punktów na ocenę: </w:t>
      </w:r>
    </w:p>
    <w:p w:rsidR="00B03105" w:rsidRPr="0006409A" w:rsidRDefault="00B03105" w:rsidP="00B03105">
      <w:pPr>
        <w:pStyle w:val="Default"/>
        <w:spacing w:line="276" w:lineRule="auto"/>
        <w:jc w:val="both"/>
        <w:rPr>
          <w:rFonts w:ascii="Cambria" w:hAnsi="Cambria" w:cs="Arial"/>
          <w:color w:val="auto"/>
          <w:sz w:val="22"/>
          <w:szCs w:val="22"/>
        </w:rPr>
      </w:pP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19% możliwych do uzyskania punktów - niedostateczny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20% - 39% - dopuszczający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40% - 54% - dostateczny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55% - 70% - dobry </w:t>
      </w:r>
    </w:p>
    <w:p w:rsidR="00B03105" w:rsidRPr="0006409A" w:rsidRDefault="00B03105" w:rsidP="00B03105">
      <w:pPr>
        <w:pStyle w:val="Default"/>
        <w:tabs>
          <w:tab w:val="left" w:pos="3210"/>
        </w:tabs>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71% - 89% - bardzo dobry </w:t>
      </w:r>
      <w:r w:rsidRPr="0006409A">
        <w:rPr>
          <w:rFonts w:ascii="Cambria" w:hAnsi="Cambria" w:cs="Arial"/>
          <w:color w:val="auto"/>
          <w:sz w:val="22"/>
          <w:szCs w:val="22"/>
        </w:rPr>
        <w:tab/>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90% - 100% - celujący </w:t>
      </w: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5.</w:t>
      </w:r>
      <w:r w:rsidRPr="0006409A">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lastRenderedPageBreak/>
        <w:t>6</w:t>
      </w:r>
      <w:r w:rsidRPr="0006409A">
        <w:rPr>
          <w:rFonts w:ascii="Cambria" w:hAnsi="Cambria" w:cs="Arial"/>
          <w:color w:val="auto"/>
          <w:sz w:val="22"/>
          <w:szCs w:val="22"/>
        </w:rPr>
        <w:t xml:space="preserve">. Zapowiedziane sprawdziany nie powinny być bez szczególnie ważnych powodów przekładane.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7</w:t>
      </w:r>
      <w:r w:rsidRPr="0006409A">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06409A" w:rsidRDefault="00B03105" w:rsidP="00B03105">
      <w:pPr>
        <w:tabs>
          <w:tab w:val="left" w:pos="1701"/>
        </w:tabs>
        <w:ind w:firstLine="709"/>
        <w:jc w:val="both"/>
        <w:rPr>
          <w:rFonts w:ascii="Cambria" w:hAnsi="Cambria" w:cs="Arial"/>
          <w:highlight w:val="yellow"/>
        </w:rPr>
      </w:pPr>
    </w:p>
    <w:p w:rsidR="00B03105" w:rsidRPr="0006409A" w:rsidRDefault="00B03105" w:rsidP="00B03105">
      <w:pPr>
        <w:tabs>
          <w:tab w:val="left" w:pos="1701"/>
        </w:tabs>
        <w:ind w:firstLine="709"/>
        <w:jc w:val="both"/>
        <w:rPr>
          <w:rFonts w:ascii="Cambria" w:hAnsi="Cambria" w:cs="Arial"/>
          <w:highlight w:val="red"/>
        </w:rPr>
      </w:pPr>
      <w:r w:rsidRPr="0006409A">
        <w:rPr>
          <w:rFonts w:ascii="Cambria" w:hAnsi="Cambria" w:cs="Arial"/>
          <w:b/>
        </w:rPr>
        <w:t>8</w:t>
      </w:r>
      <w:r w:rsidRPr="0006409A">
        <w:rPr>
          <w:rFonts w:ascii="Cambria" w:hAnsi="Cambria" w:cs="Arial"/>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B03105" w:rsidRPr="0006409A" w:rsidRDefault="00B03105" w:rsidP="00B03105">
      <w:pPr>
        <w:tabs>
          <w:tab w:val="left" w:pos="1701"/>
        </w:tabs>
        <w:ind w:firstLine="709"/>
        <w:jc w:val="both"/>
        <w:rPr>
          <w:rFonts w:ascii="Cambria" w:hAnsi="Cambria" w:cs="Arial"/>
          <w:highlight w:val="red"/>
        </w:rPr>
      </w:pPr>
    </w:p>
    <w:p w:rsidR="00B03105" w:rsidRPr="0006409A" w:rsidRDefault="00B03105" w:rsidP="00B03105">
      <w:pPr>
        <w:tabs>
          <w:tab w:val="left" w:pos="1701"/>
        </w:tabs>
        <w:ind w:firstLine="709"/>
        <w:jc w:val="both"/>
        <w:rPr>
          <w:rFonts w:ascii="Cambria" w:hAnsi="Cambria" w:cs="Arial"/>
        </w:rPr>
      </w:pPr>
      <w:r w:rsidRPr="0006409A">
        <w:rPr>
          <w:rFonts w:ascii="Cambria" w:hAnsi="Cambria" w:cs="Arial"/>
          <w:b/>
        </w:rPr>
        <w:t>9.</w:t>
      </w:r>
      <w:r w:rsidRPr="0006409A">
        <w:rPr>
          <w:rFonts w:ascii="Cambria" w:hAnsi="Cambria" w:cs="Arial"/>
        </w:rPr>
        <w:t xml:space="preserve"> Odmowa odpowiedzi ustnej przez ucznia jest równoznaczna z wystawieniem mu oceny ndst. </w:t>
      </w:r>
    </w:p>
    <w:p w:rsidR="00B03105" w:rsidRPr="0006409A" w:rsidRDefault="00B03105" w:rsidP="00B03105">
      <w:pPr>
        <w:tabs>
          <w:tab w:val="left" w:pos="1701"/>
        </w:tabs>
        <w:ind w:firstLine="709"/>
        <w:jc w:val="both"/>
        <w:rPr>
          <w:rFonts w:ascii="Cambria" w:hAnsi="Cambria" w:cs="Arial"/>
        </w:rPr>
      </w:pPr>
    </w:p>
    <w:p w:rsidR="00B03105" w:rsidRPr="0006409A" w:rsidRDefault="00B03105" w:rsidP="00B03105">
      <w:pPr>
        <w:tabs>
          <w:tab w:val="left" w:pos="1701"/>
        </w:tabs>
        <w:ind w:firstLine="709"/>
        <w:jc w:val="both"/>
        <w:rPr>
          <w:rFonts w:ascii="Cambria" w:hAnsi="Cambria" w:cs="Arial"/>
        </w:rPr>
      </w:pPr>
      <w:r w:rsidRPr="0006409A">
        <w:rPr>
          <w:rFonts w:ascii="Cambria" w:hAnsi="Cambria" w:cs="Arial"/>
          <w:b/>
        </w:rPr>
        <w:t>10</w:t>
      </w:r>
      <w:r w:rsidRPr="0006409A">
        <w:rPr>
          <w:rFonts w:ascii="Cambria" w:hAnsi="Cambria" w:cs="Arial"/>
        </w:rPr>
        <w:t>. Ucieczka ze sprawdzianu i kartkówki przez ucznia traktowana jest jako odmowa odpowiedzi w formie pisemnej i równoznaczna z wystawieniem mu oceny ndst.</w:t>
      </w:r>
    </w:p>
    <w:p w:rsidR="00B03105" w:rsidRPr="0006409A" w:rsidRDefault="00B03105" w:rsidP="00B03105">
      <w:pPr>
        <w:tabs>
          <w:tab w:val="left" w:pos="1701"/>
        </w:tabs>
        <w:ind w:firstLine="709"/>
        <w:jc w:val="both"/>
        <w:rPr>
          <w:rFonts w:ascii="Cambria" w:hAnsi="Cambria" w:cs="Arial"/>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11.</w:t>
      </w:r>
      <w:r w:rsidRPr="0006409A">
        <w:rPr>
          <w:rFonts w:ascii="Cambria" w:hAnsi="Cambria" w:cs="Arial"/>
          <w:color w:val="auto"/>
          <w:sz w:val="22"/>
          <w:szCs w:val="22"/>
        </w:rPr>
        <w:t xml:space="preserve"> Dopuszcza się stosowanie następujących skrótów w dzienniku lekcyjnym:</w:t>
      </w:r>
    </w:p>
    <w:p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xml:space="preserve"> – uczeń nieprzygotowany, </w:t>
      </w:r>
    </w:p>
    <w:p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xml:space="preserve"> – brak zadania,</w:t>
      </w:r>
    </w:p>
    <w:p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t>0 – uczeń nie pisał pracy pisemnej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12.</w:t>
      </w:r>
      <w:r w:rsidRPr="0006409A">
        <w:rPr>
          <w:rFonts w:ascii="Cambria" w:hAnsi="Cambria" w:cs="Arial"/>
          <w:color w:val="auto"/>
          <w:sz w:val="22"/>
          <w:szCs w:val="22"/>
        </w:rPr>
        <w:t xml:space="preserve"> Uczeń może poprawić ocenę w terminie do dwóch tygodni od jej otrzymania lub w terminie ustalonym przez nauczyciela :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221521">
      <w:pPr>
        <w:pStyle w:val="Default"/>
        <w:numPr>
          <w:ilvl w:val="0"/>
          <w:numId w:val="240"/>
        </w:numPr>
        <w:tabs>
          <w:tab w:val="left" w:pos="284"/>
        </w:tabs>
        <w:spacing w:line="276" w:lineRule="auto"/>
        <w:ind w:left="0" w:firstLine="0"/>
        <w:jc w:val="both"/>
        <w:rPr>
          <w:rFonts w:ascii="Cambria" w:hAnsi="Cambria" w:cs="Arial"/>
          <w:i/>
          <w:color w:val="auto"/>
          <w:sz w:val="22"/>
          <w:szCs w:val="22"/>
        </w:rPr>
      </w:pPr>
      <w:r w:rsidRPr="0006409A">
        <w:rPr>
          <w:rFonts w:ascii="Cambria" w:hAnsi="Cambria" w:cs="Arial"/>
          <w:color w:val="auto"/>
          <w:sz w:val="22"/>
          <w:szCs w:val="22"/>
        </w:rPr>
        <w:t xml:space="preserve">z odpowiedzi ustnej, kartkówki, sprawdzianu w przypadku przedmiotów odbywających się w wymiarze 1 lub 2 godzin tygodniowo – szczegółowe  zasady określają </w:t>
      </w:r>
      <w:r w:rsidRPr="0006409A">
        <w:rPr>
          <w:rFonts w:ascii="Cambria" w:hAnsi="Cambria" w:cs="Arial"/>
          <w:i/>
          <w:color w:val="auto"/>
          <w:sz w:val="22"/>
          <w:szCs w:val="22"/>
        </w:rPr>
        <w:t>Przedmiotowe Systemy Oceniania;</w:t>
      </w:r>
    </w:p>
    <w:p w:rsidR="00B03105" w:rsidRPr="0006409A" w:rsidRDefault="00B03105" w:rsidP="00221521">
      <w:pPr>
        <w:pStyle w:val="Default"/>
        <w:numPr>
          <w:ilvl w:val="0"/>
          <w:numId w:val="240"/>
        </w:numPr>
        <w:tabs>
          <w:tab w:val="left" w:pos="284"/>
        </w:tabs>
        <w:spacing w:line="276" w:lineRule="auto"/>
        <w:ind w:left="0" w:firstLine="0"/>
        <w:jc w:val="both"/>
        <w:rPr>
          <w:rFonts w:ascii="Cambria" w:hAnsi="Cambria" w:cs="Arial"/>
          <w:color w:val="auto"/>
          <w:sz w:val="22"/>
          <w:szCs w:val="22"/>
        </w:rPr>
      </w:pPr>
      <w:r w:rsidRPr="0006409A">
        <w:rPr>
          <w:rFonts w:ascii="Cambria" w:hAnsi="Cambria" w:cs="Arial"/>
          <w:color w:val="auto"/>
          <w:sz w:val="22"/>
          <w:szCs w:val="22"/>
        </w:rPr>
        <w:t xml:space="preserve">ze sprawdzianu, w przypadku pozostałych przedmiotów. </w:t>
      </w:r>
    </w:p>
    <w:p w:rsidR="00B03105" w:rsidRPr="0006409A" w:rsidRDefault="00B03105" w:rsidP="00B03105">
      <w:pPr>
        <w:pStyle w:val="Default"/>
        <w:spacing w:line="276" w:lineRule="auto"/>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13</w:t>
      </w:r>
      <w:r w:rsidRPr="0006409A">
        <w:rPr>
          <w:rFonts w:ascii="Cambria" w:hAnsi="Cambria" w:cs="Arial"/>
          <w:color w:val="auto"/>
          <w:sz w:val="22"/>
          <w:szCs w:val="22"/>
        </w:rPr>
        <w:t xml:space="preserve">. Przy poprawianiu oceny obowiązuje zakres materiału, jaki obowiązywał w dniu pisania sprawdzianu, kartkówki lub odpowiedzi ustnej.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14</w:t>
      </w:r>
      <w:r w:rsidRPr="0006409A">
        <w:rPr>
          <w:rFonts w:ascii="Cambria" w:hAnsi="Cambria" w:cs="Arial"/>
          <w:color w:val="auto"/>
          <w:sz w:val="22"/>
          <w:szCs w:val="22"/>
        </w:rPr>
        <w:t xml:space="preserve">. Nauczyciel określa w Przedmiotowym Systemie Oceniania zasady poprawiania ocen z przedmiotu, którego uczy.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15</w:t>
      </w:r>
      <w:r w:rsidRPr="0006409A">
        <w:rPr>
          <w:rFonts w:ascii="Cambria" w:hAnsi="Cambria" w:cs="Arial"/>
          <w:color w:val="auto"/>
          <w:sz w:val="22"/>
          <w:szCs w:val="22"/>
        </w:rPr>
        <w:t>. Uczniowi przysługuje co najmniej jedno „nieprzygotowanie” (</w:t>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i/lub „brak zadania” (</w:t>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bez podania przyczyny z wyłączeniem zajęć, na których odbywają się zapowiedziane kartkówki i sprawdziany. Uczeń zgłasza nieprzygotowanie (</w:t>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i/lub brak zadania (</w:t>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xml:space="preserve">) na początku lekcji. Szczegółowe zasady określają Przedmiotowe Systemy Oceniania.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16</w:t>
      </w:r>
      <w:r w:rsidRPr="0006409A">
        <w:rPr>
          <w:rFonts w:ascii="Cambria" w:hAnsi="Cambria" w:cs="Arial"/>
          <w:color w:val="auto"/>
          <w:sz w:val="22"/>
          <w:szCs w:val="22"/>
        </w:rPr>
        <w:t>. W tygodniu nie mogą odbywać się więcej niż dwa sprawdziany, a w jednym dniu więcej niż jeden sprawdzian.</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17</w:t>
      </w:r>
      <w:r w:rsidRPr="0006409A">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Default="00B03105" w:rsidP="00B03105">
      <w:pPr>
        <w:tabs>
          <w:tab w:val="left" w:pos="993"/>
        </w:tabs>
        <w:jc w:val="both"/>
        <w:rPr>
          <w:rFonts w:ascii="Arial" w:hAnsi="Arial" w:cs="Arial"/>
          <w:b/>
        </w:rPr>
      </w:pPr>
    </w:p>
    <w:p w:rsidR="00B03105" w:rsidRPr="00D5460C" w:rsidRDefault="00B03105" w:rsidP="00B03105">
      <w:pPr>
        <w:pStyle w:val="Zawartotabeli"/>
        <w:spacing w:after="283"/>
        <w:ind w:firstLine="567"/>
        <w:rPr>
          <w:rFonts w:ascii="Cambria" w:hAnsi="Cambria" w:cs="Arial"/>
          <w:b/>
          <w:bCs/>
          <w:color w:val="auto"/>
          <w:sz w:val="22"/>
          <w:szCs w:val="22"/>
        </w:rPr>
      </w:pPr>
      <w:r w:rsidRPr="00D5460C">
        <w:rPr>
          <w:rFonts w:ascii="Cambria" w:hAnsi="Cambria" w:cs="Arial"/>
          <w:b/>
          <w:bCs/>
          <w:color w:val="auto"/>
          <w:sz w:val="22"/>
          <w:szCs w:val="22"/>
        </w:rPr>
        <w:t>§ 14</w:t>
      </w:r>
      <w:r w:rsidR="00DD1807">
        <w:rPr>
          <w:rFonts w:ascii="Cambria" w:hAnsi="Cambria" w:cs="Arial"/>
          <w:b/>
          <w:bCs/>
          <w:color w:val="auto"/>
          <w:sz w:val="22"/>
          <w:szCs w:val="22"/>
        </w:rPr>
        <w:t>1</w:t>
      </w:r>
      <w:r w:rsidRPr="00D5460C">
        <w:rPr>
          <w:rFonts w:ascii="Cambria" w:hAnsi="Cambria" w:cs="Arial"/>
          <w:b/>
          <w:bCs/>
          <w:color w:val="auto"/>
          <w:sz w:val="22"/>
          <w:szCs w:val="22"/>
        </w:rPr>
        <w:t>.  System oceniania na I etapie edukacyjnym</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bCs/>
          <w:sz w:val="22"/>
          <w:szCs w:val="22"/>
        </w:rPr>
        <w:t xml:space="preserve">W klasach I – III oceny: </w:t>
      </w:r>
      <w:r w:rsidRPr="00D5460C">
        <w:rPr>
          <w:rFonts w:ascii="Cambria" w:hAnsi="Cambria" w:cs="Arial"/>
          <w:sz w:val="22"/>
          <w:szCs w:val="22"/>
        </w:rPr>
        <w:t xml:space="preserve">bieżąca oraz klasyfikacyjna: śródroczna i roczna, są opisowe </w:t>
      </w:r>
      <w:r w:rsidRPr="00D5460C">
        <w:rPr>
          <w:rFonts w:ascii="Cambria" w:hAnsi="Cambria" w:cs="Arial"/>
          <w:sz w:val="22"/>
          <w:szCs w:val="22"/>
        </w:rPr>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poinformowanie ucznia o postępie i poziomie jego osiągnięć edukacyjnych;</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pomoc uczniowi w samodzielnym planowaniu jego rozwoju;</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motywowanie ucznia do dalszej pracy;</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dostarczanie rodzicom i nauczycielom informacji o postępach, trudnościach i specjalnych uzdolnieniach ucznia;</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umożliwienie nauczycielom doskonalenia organizacji i metod pracy dydaktyczno – wychowawczej</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Półroczną i roczną ocenę opisową, nauczyciel sporządza na podstawie obserwacji, analiz prac ucznia, wypowiedzi. Comiesięczne wpisy do dziennika lekcyjnego zawierają informacje dotyczące:</w:t>
      </w:r>
    </w:p>
    <w:p w:rsidR="00B03105" w:rsidRPr="00D5460C" w:rsidRDefault="00B03105" w:rsidP="00221521">
      <w:pPr>
        <w:pStyle w:val="Tekstpodstawowy"/>
        <w:numPr>
          <w:ilvl w:val="0"/>
          <w:numId w:val="158"/>
        </w:numPr>
        <w:tabs>
          <w:tab w:val="left" w:pos="426"/>
        </w:tabs>
        <w:ind w:left="0" w:firstLine="0"/>
        <w:rPr>
          <w:rFonts w:ascii="Cambria" w:hAnsi="Cambria" w:cs="Arial"/>
          <w:sz w:val="22"/>
          <w:szCs w:val="22"/>
        </w:rPr>
      </w:pPr>
      <w:r w:rsidRPr="00D5460C">
        <w:rPr>
          <w:rFonts w:ascii="Cambria" w:hAnsi="Cambria" w:cs="Arial"/>
          <w:bCs/>
          <w:sz w:val="22"/>
          <w:szCs w:val="22"/>
        </w:rPr>
        <w:t>rozwoju intelektualnego,</w:t>
      </w:r>
      <w:r w:rsidRPr="00D5460C">
        <w:rPr>
          <w:rFonts w:ascii="Cambria" w:hAnsi="Cambria" w:cs="Arial"/>
          <w:sz w:val="22"/>
          <w:szCs w:val="22"/>
        </w:rPr>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03105" w:rsidRPr="00D5460C" w:rsidRDefault="00B03105" w:rsidP="00B03105">
      <w:pPr>
        <w:pStyle w:val="Tekstpodstawowy"/>
        <w:tabs>
          <w:tab w:val="left" w:pos="426"/>
        </w:tabs>
        <w:rPr>
          <w:rFonts w:ascii="Cambria" w:hAnsi="Cambria" w:cs="Arial"/>
          <w:sz w:val="22"/>
          <w:szCs w:val="22"/>
        </w:rPr>
      </w:pPr>
    </w:p>
    <w:p w:rsidR="00B03105" w:rsidRPr="00D5460C" w:rsidRDefault="00B03105" w:rsidP="00221521">
      <w:pPr>
        <w:pStyle w:val="Tekstpodstawowy"/>
        <w:numPr>
          <w:ilvl w:val="0"/>
          <w:numId w:val="158"/>
        </w:numPr>
        <w:tabs>
          <w:tab w:val="left" w:pos="426"/>
        </w:tabs>
        <w:ind w:left="0" w:firstLine="0"/>
        <w:rPr>
          <w:rFonts w:ascii="Cambria" w:hAnsi="Cambria" w:cs="Arial"/>
          <w:sz w:val="22"/>
          <w:szCs w:val="22"/>
        </w:rPr>
      </w:pPr>
      <w:r w:rsidRPr="00D5460C">
        <w:rPr>
          <w:rFonts w:ascii="Cambria" w:hAnsi="Cambria" w:cs="Arial"/>
          <w:bCs/>
          <w:sz w:val="22"/>
          <w:szCs w:val="22"/>
        </w:rPr>
        <w:t>społeczno – moralnego</w:t>
      </w:r>
      <w:r w:rsidRPr="00D5460C">
        <w:rPr>
          <w:rFonts w:ascii="Cambria" w:hAnsi="Cambria" w:cs="Arial"/>
          <w:sz w:val="22"/>
          <w:szCs w:val="22"/>
        </w:rPr>
        <w:t xml:space="preserve"> z uwzględnieniem zachowań wobec ludzi, siebie oraz zachowań wobec wytworów kultury;</w:t>
      </w:r>
    </w:p>
    <w:p w:rsidR="00B03105" w:rsidRPr="00D5460C" w:rsidRDefault="00B03105" w:rsidP="00B03105">
      <w:pPr>
        <w:pStyle w:val="Tekstpodstawowy"/>
        <w:tabs>
          <w:tab w:val="left" w:pos="426"/>
        </w:tabs>
        <w:rPr>
          <w:rFonts w:ascii="Cambria" w:hAnsi="Cambria" w:cs="Arial"/>
          <w:sz w:val="22"/>
          <w:szCs w:val="22"/>
        </w:rPr>
      </w:pPr>
    </w:p>
    <w:p w:rsidR="00B03105" w:rsidRPr="00D5460C" w:rsidRDefault="00B03105" w:rsidP="00221521">
      <w:pPr>
        <w:pStyle w:val="Tekstpodstawowy"/>
        <w:numPr>
          <w:ilvl w:val="0"/>
          <w:numId w:val="158"/>
        </w:numPr>
        <w:tabs>
          <w:tab w:val="left" w:pos="426"/>
        </w:tabs>
        <w:ind w:left="0" w:firstLine="0"/>
        <w:rPr>
          <w:rFonts w:ascii="Cambria" w:hAnsi="Cambria" w:cs="Arial"/>
          <w:sz w:val="22"/>
          <w:szCs w:val="22"/>
        </w:rPr>
      </w:pPr>
      <w:r w:rsidRPr="00D5460C">
        <w:rPr>
          <w:rFonts w:ascii="Cambria" w:hAnsi="Cambria" w:cs="Arial"/>
          <w:bCs/>
          <w:sz w:val="22"/>
          <w:szCs w:val="22"/>
        </w:rPr>
        <w:t xml:space="preserve">fizycznego </w:t>
      </w:r>
      <w:r w:rsidRPr="00D5460C">
        <w:rPr>
          <w:rFonts w:ascii="Cambria" w:hAnsi="Cambria" w:cs="Arial"/>
          <w:sz w:val="22"/>
          <w:szCs w:val="22"/>
        </w:rPr>
        <w:t>jako dostrzeganie związku przyrody z życiem i zdrowiem człowieka, postawa ciała, sprawność i zdrowie;</w:t>
      </w:r>
    </w:p>
    <w:p w:rsidR="00B03105" w:rsidRPr="00D5460C" w:rsidRDefault="00B03105" w:rsidP="00B03105">
      <w:pPr>
        <w:pStyle w:val="Tekstpodstawowy"/>
        <w:ind w:left="720"/>
        <w:rPr>
          <w:rFonts w:ascii="Cambria" w:hAnsi="Cambria" w:cs="Arial"/>
          <w:sz w:val="22"/>
          <w:szCs w:val="22"/>
        </w:rPr>
      </w:pP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W ocenianiu bieżącym dopuszcza się obok oceny opisowej stosowanie oceny cyfrowej w zależności od decyzji nauczyciela. Stopnie zapisywane będą z zeszytach uczniów oraz na pracach pisemnych (karty pracy, sprawdziany, testy).</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 xml:space="preserve">Rodzice otrzymują informacje o postępach dziecka poprzez ustne rozmowy z wychowawcą, uwagi pisemne w zeszytach, pisemną śródroczną ocenę opisową oraz w toku </w:t>
      </w:r>
      <w:r w:rsidRPr="00D5460C">
        <w:rPr>
          <w:rFonts w:ascii="Cambria" w:hAnsi="Cambria" w:cs="Arial"/>
          <w:sz w:val="22"/>
          <w:szCs w:val="22"/>
        </w:rPr>
        <w:lastRenderedPageBreak/>
        <w:t>comiesięcznych konsultacji.</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Pr>
          <w:rFonts w:ascii="Cambria" w:hAnsi="Cambria" w:cs="Arial"/>
          <w:sz w:val="22"/>
          <w:szCs w:val="22"/>
        </w:rPr>
        <w:t>II</w:t>
      </w:r>
      <w:r w:rsidRPr="00D5460C">
        <w:rPr>
          <w:rFonts w:ascii="Cambria" w:hAnsi="Cambria" w:cs="Arial"/>
          <w:sz w:val="22"/>
          <w:szCs w:val="22"/>
        </w:rPr>
        <w:t>. W ocenie bieżącej pracy ucznia można stosować ocenę:</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słowną wyrażoną ustnie;</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pisemną;</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wyrażoną symbolem graficznym;</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stopniem – zgodnie z zasadami oceniania obowiązującymi w klasach IV – VI.</w:t>
      </w:r>
    </w:p>
    <w:p w:rsidR="00B03105" w:rsidRPr="00D5460C" w:rsidRDefault="00B03105" w:rsidP="00B03105">
      <w:pPr>
        <w:pStyle w:val="Tekstpodstawowy"/>
        <w:ind w:left="720"/>
        <w:rPr>
          <w:rFonts w:ascii="Cambria" w:hAnsi="Cambria" w:cs="Arial"/>
          <w:sz w:val="22"/>
          <w:szCs w:val="22"/>
        </w:rPr>
      </w:pPr>
    </w:p>
    <w:p w:rsidR="00B03105" w:rsidRPr="00D5460C" w:rsidRDefault="00B03105" w:rsidP="00221521">
      <w:pPr>
        <w:pStyle w:val="Tekstpodstawowy"/>
        <w:widowControl w:val="0"/>
        <w:numPr>
          <w:ilvl w:val="0"/>
          <w:numId w:val="156"/>
        </w:numPr>
        <w:tabs>
          <w:tab w:val="clear" w:pos="720"/>
          <w:tab w:val="left" w:pos="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B03105" w:rsidRPr="0006409A" w:rsidRDefault="00B03105" w:rsidP="00B03105">
      <w:pPr>
        <w:pStyle w:val="DefaultText"/>
        <w:rPr>
          <w:rFonts w:ascii="Cambria" w:hAnsi="Cambria"/>
          <w:b/>
          <w:color w:val="FF0000"/>
          <w:sz w:val="22"/>
          <w:szCs w:val="22"/>
          <w:lang w:val="pl-PL"/>
        </w:rPr>
      </w:pPr>
    </w:p>
    <w:p w:rsidR="00B03105" w:rsidRPr="00B02871" w:rsidRDefault="00B03105" w:rsidP="00B02871">
      <w:pPr>
        <w:jc w:val="left"/>
        <w:rPr>
          <w:b/>
        </w:rPr>
      </w:pPr>
      <w:r w:rsidRPr="00B02871">
        <w:rPr>
          <w:b/>
        </w:rPr>
        <w:t>§ 14</w:t>
      </w:r>
      <w:r w:rsidR="00DD1807" w:rsidRPr="00B02871">
        <w:rPr>
          <w:b/>
        </w:rPr>
        <w:t>2</w:t>
      </w:r>
      <w:r w:rsidRPr="00B02871">
        <w:rPr>
          <w:b/>
        </w:rPr>
        <w:t>.   Ocenianie z zajęć edukacyjnych w klas</w:t>
      </w:r>
      <w:r w:rsidR="00DC779C" w:rsidRPr="00B02871">
        <w:rPr>
          <w:b/>
        </w:rPr>
        <w:t>ach IV -VI</w:t>
      </w:r>
      <w:r w:rsidR="00D343FB" w:rsidRPr="00B02871">
        <w:rPr>
          <w:b/>
        </w:rPr>
        <w:t>II</w:t>
      </w:r>
    </w:p>
    <w:p w:rsidR="00B03105" w:rsidRPr="00D65D96" w:rsidRDefault="00B03105" w:rsidP="00B03105">
      <w:pPr>
        <w:pStyle w:val="Standard"/>
        <w:ind w:hanging="283"/>
        <w:rPr>
          <w:rFonts w:ascii="Cambria" w:hAnsi="Cambria" w:cs="Arial"/>
          <w:b/>
          <w:sz w:val="22"/>
          <w:szCs w:val="22"/>
        </w:rPr>
      </w:pPr>
    </w:p>
    <w:p w:rsidR="00B03105" w:rsidRPr="00D65D96" w:rsidRDefault="00B03105" w:rsidP="00221521">
      <w:pPr>
        <w:pStyle w:val="Obszartekstu"/>
        <w:numPr>
          <w:ilvl w:val="0"/>
          <w:numId w:val="268"/>
        </w:numPr>
        <w:tabs>
          <w:tab w:val="clear" w:pos="680"/>
          <w:tab w:val="num" w:pos="0"/>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bieżące i oceny klasyfikacyjne śródroczne oraz roczne w kl. IV –VI</w:t>
      </w:r>
      <w:r w:rsidR="00D343FB">
        <w:rPr>
          <w:rFonts w:ascii="Cambria" w:hAnsi="Cambria" w:cs="Arial"/>
          <w:sz w:val="22"/>
          <w:szCs w:val="22"/>
        </w:rPr>
        <w:t>II</w:t>
      </w:r>
      <w:r w:rsidRPr="00D65D96">
        <w:rPr>
          <w:rFonts w:ascii="Cambria" w:hAnsi="Cambria" w:cs="Arial"/>
          <w:sz w:val="22"/>
          <w:szCs w:val="22"/>
        </w:rPr>
        <w:t xml:space="preserve"> ustala się w stopniach według skali:</w:t>
      </w:r>
    </w:p>
    <w:p w:rsidR="00B03105" w:rsidRPr="00D65D96" w:rsidRDefault="00B03105" w:rsidP="00B03105">
      <w:pPr>
        <w:pStyle w:val="Obszartekstu"/>
        <w:tabs>
          <w:tab w:val="left" w:pos="0"/>
        </w:tabs>
        <w:suppressAutoHyphens/>
        <w:jc w:val="both"/>
        <w:rPr>
          <w:rFonts w:ascii="Cambria" w:hAnsi="Cambria" w:cs="Arial"/>
          <w:sz w:val="22"/>
          <w:szCs w:val="22"/>
        </w:rPr>
      </w:pP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celujący – 6</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bardzo dobry – 5</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dobry – 4</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dostateczny – 3</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dopuszczający – 2</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niedostateczny – 1</w:t>
      </w:r>
    </w:p>
    <w:p w:rsidR="00B03105" w:rsidRPr="00D65D96" w:rsidRDefault="00B03105" w:rsidP="00B03105">
      <w:pPr>
        <w:pStyle w:val="Standard"/>
        <w:ind w:left="851"/>
        <w:jc w:val="both"/>
        <w:rPr>
          <w:rFonts w:ascii="Cambria" w:hAnsi="Cambria" w:cs="Arial"/>
          <w:b/>
          <w:sz w:val="22"/>
          <w:szCs w:val="22"/>
        </w:rPr>
      </w:pPr>
    </w:p>
    <w:p w:rsidR="00B03105" w:rsidRPr="00D65D96" w:rsidRDefault="00B03105" w:rsidP="00221521">
      <w:pPr>
        <w:pStyle w:val="Obszartekstu"/>
        <w:numPr>
          <w:ilvl w:val="0"/>
          <w:numId w:val="268"/>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D65D96">
        <w:rPr>
          <w:rFonts w:ascii="Cambria" w:hAnsi="Cambria" w:cs="Arial"/>
          <w:b/>
          <w:sz w:val="22"/>
          <w:szCs w:val="22"/>
        </w:rPr>
        <w:t xml:space="preserve">cel, </w:t>
      </w:r>
      <w:proofErr w:type="spellStart"/>
      <w:r w:rsidRPr="00D65D96">
        <w:rPr>
          <w:rFonts w:ascii="Cambria" w:hAnsi="Cambria" w:cs="Arial"/>
          <w:b/>
          <w:sz w:val="22"/>
          <w:szCs w:val="22"/>
        </w:rPr>
        <w:t>bdb</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db</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dst</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dop</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ndst</w:t>
      </w:r>
      <w:proofErr w:type="spellEnd"/>
      <w:r w:rsidRPr="00D65D96">
        <w:rPr>
          <w:rFonts w:ascii="Cambria" w:hAnsi="Cambria" w:cs="Arial"/>
          <w:b/>
          <w:sz w:val="22"/>
          <w:szCs w:val="22"/>
        </w:rPr>
        <w:t>.</w:t>
      </w:r>
      <w:r w:rsidRPr="00D65D96">
        <w:rPr>
          <w:rFonts w:ascii="Cambria" w:hAnsi="Cambria" w:cs="Arial"/>
          <w:sz w:val="22"/>
          <w:szCs w:val="22"/>
        </w:rPr>
        <w:t xml:space="preserve"> Dopuszcza się wstawianie </w:t>
      </w:r>
      <w:r>
        <w:rPr>
          <w:rFonts w:ascii="Cambria" w:hAnsi="Cambria" w:cs="Arial"/>
          <w:sz w:val="22"/>
          <w:szCs w:val="22"/>
        </w:rPr>
        <w:t>(</w:t>
      </w:r>
      <w:r w:rsidRPr="00D65D96">
        <w:rPr>
          <w:rFonts w:ascii="Cambria" w:hAnsi="Cambria" w:cs="Arial"/>
          <w:sz w:val="22"/>
          <w:szCs w:val="22"/>
        </w:rPr>
        <w:t xml:space="preserve">+) i </w:t>
      </w:r>
      <w:r>
        <w:rPr>
          <w:rFonts w:ascii="Cambria" w:hAnsi="Cambria" w:cs="Arial"/>
          <w:sz w:val="22"/>
          <w:szCs w:val="22"/>
        </w:rPr>
        <w:t>(</w:t>
      </w:r>
      <w:r w:rsidRPr="00D65D96">
        <w:rPr>
          <w:rFonts w:ascii="Cambria" w:hAnsi="Cambria" w:cs="Arial"/>
          <w:sz w:val="22"/>
          <w:szCs w:val="22"/>
        </w:rPr>
        <w:t>-) w ocenianiu bieżącym.</w:t>
      </w:r>
    </w:p>
    <w:p w:rsidR="00B03105" w:rsidRPr="00D65D96"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D65D96" w:rsidRDefault="00B03105" w:rsidP="00221521">
      <w:pPr>
        <w:pStyle w:val="Obszartekstu"/>
        <w:numPr>
          <w:ilvl w:val="0"/>
          <w:numId w:val="268"/>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klasyfikacyjne z zajęć edukacyjnych nie mają wpływu na ocenę klasyfikacyjną zachowania.</w:t>
      </w:r>
    </w:p>
    <w:p w:rsidR="00B03105" w:rsidRPr="00D65D96"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D65D96" w:rsidRDefault="00B03105" w:rsidP="00221521">
      <w:pPr>
        <w:pStyle w:val="Obszartekstu"/>
        <w:numPr>
          <w:ilvl w:val="0"/>
          <w:numId w:val="268"/>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D65D96"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D65D96" w:rsidRDefault="00B03105" w:rsidP="00221521">
      <w:pPr>
        <w:pStyle w:val="Obszartekstu"/>
        <w:numPr>
          <w:ilvl w:val="0"/>
          <w:numId w:val="268"/>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B03105" w:rsidRPr="00D65D96"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D65D96" w:rsidRDefault="00B03105" w:rsidP="00221521">
      <w:pPr>
        <w:pStyle w:val="Tekstpodstawowy"/>
        <w:numPr>
          <w:ilvl w:val="0"/>
          <w:numId w:val="160"/>
        </w:numPr>
        <w:tabs>
          <w:tab w:val="left" w:pos="0"/>
          <w:tab w:val="left" w:pos="851"/>
        </w:tabs>
        <w:ind w:left="0" w:firstLine="567"/>
        <w:rPr>
          <w:rFonts w:ascii="Cambria" w:hAnsi="Cambria" w:cs="Arial"/>
          <w:sz w:val="22"/>
          <w:szCs w:val="22"/>
        </w:rPr>
      </w:pPr>
      <w:r w:rsidRPr="00D65D96">
        <w:rPr>
          <w:rFonts w:ascii="Cambria" w:hAnsi="Cambria" w:cs="Arial"/>
          <w:sz w:val="22"/>
          <w:szCs w:val="22"/>
        </w:rPr>
        <w:t>Ustala się następujące ogólne kryteria ocen:</w:t>
      </w:r>
    </w:p>
    <w:p w:rsidR="00B03105" w:rsidRPr="00D65D96" w:rsidRDefault="00B03105" w:rsidP="00B03105">
      <w:pPr>
        <w:pStyle w:val="Tekstpodstawowy"/>
        <w:tabs>
          <w:tab w:val="left" w:pos="284"/>
        </w:tabs>
        <w:ind w:left="284"/>
        <w:rPr>
          <w:rFonts w:ascii="Cambria" w:hAnsi="Cambria" w:cs="Arial"/>
          <w:sz w:val="22"/>
          <w:szCs w:val="22"/>
        </w:rPr>
      </w:pPr>
    </w:p>
    <w:p w:rsidR="00B03105" w:rsidRPr="00D65D96" w:rsidRDefault="00B03105" w:rsidP="00221521">
      <w:pPr>
        <w:pStyle w:val="Tekstpodstawowy"/>
        <w:numPr>
          <w:ilvl w:val="0"/>
          <w:numId w:val="161"/>
        </w:numPr>
        <w:ind w:left="426" w:hanging="426"/>
        <w:rPr>
          <w:rFonts w:ascii="Cambria" w:hAnsi="Cambria" w:cs="Arial"/>
          <w:sz w:val="22"/>
          <w:szCs w:val="22"/>
        </w:rPr>
      </w:pPr>
      <w:r w:rsidRPr="00D65D96">
        <w:rPr>
          <w:rFonts w:ascii="Cambria" w:hAnsi="Cambria" w:cs="Arial"/>
          <w:b/>
          <w:bCs/>
          <w:sz w:val="22"/>
          <w:szCs w:val="22"/>
        </w:rPr>
        <w:t xml:space="preserve">stopień celujący </w:t>
      </w:r>
      <w:r w:rsidRPr="00D65D96">
        <w:rPr>
          <w:rFonts w:ascii="Cambria" w:hAnsi="Cambria" w:cs="Arial"/>
          <w:sz w:val="22"/>
          <w:szCs w:val="22"/>
        </w:rPr>
        <w:t>otrzymuje uczeń, który:</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posiadł wiedzę i umiejętności znacznie wykraczające poza program nauczania i wymagania programowe przedmiotu w danej klasie,</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lastRenderedPageBreak/>
        <w:t>uczestniczy i odnosi sukcesy  w pozaszkolnych formach aktywności związanych z danymi zajęciami edukacyjnymi (konkursy przedmiotowe, zawody sportowe),</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B03105" w:rsidRPr="00D65D96" w:rsidRDefault="00B03105" w:rsidP="00B03105">
      <w:pPr>
        <w:pStyle w:val="Tekstpodstawowy"/>
        <w:ind w:left="720"/>
        <w:rPr>
          <w:rFonts w:ascii="Cambria" w:hAnsi="Cambria" w:cs="Arial"/>
          <w:sz w:val="22"/>
          <w:szCs w:val="22"/>
        </w:rPr>
      </w:pPr>
    </w:p>
    <w:p w:rsidR="00B03105" w:rsidRPr="00D65D96" w:rsidRDefault="00B03105" w:rsidP="00221521">
      <w:pPr>
        <w:pStyle w:val="Tekstpodstawowy"/>
        <w:numPr>
          <w:ilvl w:val="0"/>
          <w:numId w:val="161"/>
        </w:numPr>
        <w:ind w:left="426" w:hanging="284"/>
        <w:rPr>
          <w:rFonts w:ascii="Cambria" w:hAnsi="Cambria" w:cs="Arial"/>
          <w:sz w:val="22"/>
          <w:szCs w:val="22"/>
        </w:rPr>
      </w:pPr>
      <w:r w:rsidRPr="00D65D96">
        <w:rPr>
          <w:rFonts w:ascii="Cambria" w:hAnsi="Cambria" w:cs="Arial"/>
          <w:b/>
          <w:bCs/>
          <w:sz w:val="22"/>
          <w:szCs w:val="22"/>
        </w:rPr>
        <w:t xml:space="preserve">stopień bardzo dobry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3"/>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opanował pełny zakres wiedzy i umiejętności określony programem nauczania w danej klasie,</w:t>
      </w:r>
    </w:p>
    <w:p w:rsidR="00B03105" w:rsidRPr="00D65D96" w:rsidRDefault="00B03105" w:rsidP="00221521">
      <w:pPr>
        <w:pStyle w:val="Tekstpodstawowy"/>
        <w:widowControl w:val="0"/>
        <w:numPr>
          <w:ilvl w:val="0"/>
          <w:numId w:val="163"/>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D65D96" w:rsidRDefault="00B03105" w:rsidP="00221521">
      <w:pPr>
        <w:pStyle w:val="Tekstpodstawowy"/>
        <w:widowControl w:val="0"/>
        <w:numPr>
          <w:ilvl w:val="0"/>
          <w:numId w:val="163"/>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rsidR="00B03105" w:rsidRPr="00D65D96" w:rsidRDefault="00B03105" w:rsidP="00221521">
      <w:pPr>
        <w:pStyle w:val="Tekstpodstawowy"/>
        <w:numPr>
          <w:ilvl w:val="0"/>
          <w:numId w:val="161"/>
        </w:numPr>
        <w:ind w:left="426" w:hanging="284"/>
        <w:rPr>
          <w:rFonts w:ascii="Cambria" w:hAnsi="Cambria" w:cs="Arial"/>
          <w:sz w:val="22"/>
          <w:szCs w:val="22"/>
        </w:rPr>
      </w:pPr>
      <w:r w:rsidRPr="00D65D96">
        <w:rPr>
          <w:rFonts w:ascii="Cambria" w:hAnsi="Cambria" w:cs="Arial"/>
          <w:b/>
          <w:bCs/>
          <w:sz w:val="22"/>
          <w:szCs w:val="22"/>
        </w:rPr>
        <w:t xml:space="preserve">stopień dobry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 xml:space="preserve">nie opanował wiadomości i umiejętności określonych programem nauczania w danej klasie, ale opanował je na poziomie przekraczającym wymagania zawarte w podstawach programowych </w:t>
      </w:r>
      <w:r>
        <w:rPr>
          <w:rFonts w:ascii="Cambria" w:hAnsi="Cambria" w:cs="Arial"/>
          <w:sz w:val="22"/>
          <w:szCs w:val="22"/>
        </w:rPr>
        <w:t>(</w:t>
      </w:r>
      <w:r w:rsidRPr="00D65D96">
        <w:rPr>
          <w:rFonts w:ascii="Cambria" w:hAnsi="Cambria" w:cs="Arial"/>
          <w:sz w:val="22"/>
          <w:szCs w:val="22"/>
        </w:rPr>
        <w:t>około 75%),</w:t>
      </w:r>
    </w:p>
    <w:p w:rsidR="00B03105" w:rsidRPr="00D65D96" w:rsidRDefault="00B03105" w:rsidP="00221521">
      <w:pPr>
        <w:pStyle w:val="Tekstpodstawowy"/>
        <w:widowControl w:val="0"/>
        <w:numPr>
          <w:ilvl w:val="0"/>
          <w:numId w:val="16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poprawnie stosuje wiadomości, rozwiązuje /wykonuje/ samodzielnie typowe  zadania teoretyczne lub praktyczne, w sytuacjach nietypowych z pomocą nauczyciela,</w:t>
      </w:r>
    </w:p>
    <w:p w:rsidR="00B03105" w:rsidRPr="00D65D96" w:rsidRDefault="00B03105" w:rsidP="00221521">
      <w:pPr>
        <w:pStyle w:val="Tekstpodstawowy"/>
        <w:widowControl w:val="0"/>
        <w:numPr>
          <w:ilvl w:val="0"/>
          <w:numId w:val="16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B03105" w:rsidRPr="00D65D96" w:rsidRDefault="00B03105" w:rsidP="00221521">
      <w:pPr>
        <w:pStyle w:val="Tekstpodstawowy"/>
        <w:numPr>
          <w:ilvl w:val="0"/>
          <w:numId w:val="161"/>
        </w:numPr>
        <w:tabs>
          <w:tab w:val="left" w:pos="426"/>
        </w:tabs>
        <w:ind w:hanging="698"/>
        <w:rPr>
          <w:rFonts w:ascii="Cambria" w:hAnsi="Cambria" w:cs="Arial"/>
          <w:sz w:val="22"/>
          <w:szCs w:val="22"/>
        </w:rPr>
      </w:pPr>
      <w:r w:rsidRPr="00D65D96">
        <w:rPr>
          <w:rFonts w:ascii="Cambria" w:hAnsi="Cambria" w:cs="Arial"/>
          <w:b/>
          <w:bCs/>
          <w:sz w:val="22"/>
          <w:szCs w:val="22"/>
        </w:rPr>
        <w:t xml:space="preserve">stopień dostateczny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5"/>
        </w:numPr>
        <w:tabs>
          <w:tab w:val="left" w:pos="360"/>
        </w:tabs>
        <w:suppressAutoHyphens/>
        <w:spacing w:after="120"/>
        <w:rPr>
          <w:rFonts w:ascii="Cambria" w:hAnsi="Cambria" w:cs="Arial"/>
          <w:sz w:val="22"/>
          <w:szCs w:val="22"/>
        </w:rPr>
      </w:pPr>
      <w:r w:rsidRPr="00D65D96">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B03105" w:rsidRPr="00D65D96" w:rsidRDefault="00B03105" w:rsidP="00221521">
      <w:pPr>
        <w:pStyle w:val="Tekstpodstawowy"/>
        <w:widowControl w:val="0"/>
        <w:numPr>
          <w:ilvl w:val="0"/>
          <w:numId w:val="165"/>
        </w:numPr>
        <w:tabs>
          <w:tab w:val="left" w:pos="360"/>
        </w:tabs>
        <w:suppressAutoHyphens/>
        <w:spacing w:after="120"/>
        <w:rPr>
          <w:rFonts w:ascii="Cambria" w:hAnsi="Cambria" w:cs="Arial"/>
          <w:sz w:val="22"/>
          <w:szCs w:val="22"/>
        </w:rPr>
      </w:pPr>
      <w:r w:rsidRPr="00D65D96">
        <w:rPr>
          <w:rFonts w:ascii="Cambria" w:hAnsi="Cambria" w:cs="Arial"/>
          <w:sz w:val="22"/>
          <w:szCs w:val="22"/>
        </w:rPr>
        <w:t>rozwiązuje /wykonuje/ typowe zadania teoretyczne lub praktyczne  o średnim stopniu trudności,</w:t>
      </w:r>
    </w:p>
    <w:p w:rsidR="00B03105" w:rsidRPr="00D65D96" w:rsidRDefault="00B03105" w:rsidP="00221521">
      <w:pPr>
        <w:pStyle w:val="Tekstpodstawowy"/>
        <w:widowControl w:val="0"/>
        <w:numPr>
          <w:ilvl w:val="0"/>
          <w:numId w:val="165"/>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posiada przeciętny  zasób słownictwa, język zbliżony do potocznego, mała kondensacja </w:t>
      </w:r>
      <w:r w:rsidRPr="00D65D96">
        <w:rPr>
          <w:rFonts w:ascii="Cambria" w:hAnsi="Cambria" w:cs="Arial"/>
          <w:sz w:val="22"/>
          <w:szCs w:val="22"/>
        </w:rPr>
        <w:br/>
        <w:t>i klarowność wypowiedzi;</w:t>
      </w:r>
    </w:p>
    <w:p w:rsidR="00B03105" w:rsidRPr="00D65D96" w:rsidRDefault="00B03105" w:rsidP="00221521">
      <w:pPr>
        <w:pStyle w:val="Tekstpodstawowy"/>
        <w:numPr>
          <w:ilvl w:val="0"/>
          <w:numId w:val="161"/>
        </w:numPr>
        <w:tabs>
          <w:tab w:val="left" w:pos="426"/>
        </w:tabs>
        <w:ind w:hanging="698"/>
        <w:rPr>
          <w:rFonts w:ascii="Cambria" w:hAnsi="Cambria" w:cs="Arial"/>
          <w:sz w:val="22"/>
          <w:szCs w:val="22"/>
        </w:rPr>
      </w:pPr>
      <w:r w:rsidRPr="00D65D96">
        <w:rPr>
          <w:rFonts w:ascii="Cambria" w:hAnsi="Cambria" w:cs="Arial"/>
          <w:b/>
          <w:bCs/>
          <w:sz w:val="22"/>
          <w:szCs w:val="22"/>
        </w:rPr>
        <w:t>stopień dopuszczający</w:t>
      </w:r>
      <w:r w:rsidRPr="00D65D96">
        <w:rPr>
          <w:rFonts w:ascii="Cambria" w:hAnsi="Cambria" w:cs="Arial"/>
          <w:sz w:val="22"/>
          <w:szCs w:val="22"/>
        </w:rPr>
        <w:t xml:space="preserve"> otrzymuje uczeń, który:</w:t>
      </w:r>
    </w:p>
    <w:p w:rsidR="00B03105" w:rsidRPr="00D65D96" w:rsidRDefault="00B03105" w:rsidP="00221521">
      <w:pPr>
        <w:pStyle w:val="Tekstpodstawowy"/>
        <w:widowControl w:val="0"/>
        <w:numPr>
          <w:ilvl w:val="0"/>
          <w:numId w:val="166"/>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rsidR="00B03105" w:rsidRPr="00D65D96" w:rsidRDefault="00B03105" w:rsidP="00221521">
      <w:pPr>
        <w:pStyle w:val="Tekstpodstawowy"/>
        <w:widowControl w:val="0"/>
        <w:numPr>
          <w:ilvl w:val="0"/>
          <w:numId w:val="166"/>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rsidR="00B03105" w:rsidRPr="0039277D" w:rsidRDefault="00B03105" w:rsidP="00221521">
      <w:pPr>
        <w:pStyle w:val="Tekstpodstawowy"/>
        <w:widowControl w:val="0"/>
        <w:numPr>
          <w:ilvl w:val="0"/>
          <w:numId w:val="166"/>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rsidR="00B03105" w:rsidRPr="00D65D96" w:rsidRDefault="00B03105" w:rsidP="00221521">
      <w:pPr>
        <w:pStyle w:val="Tekstpodstawowy"/>
        <w:numPr>
          <w:ilvl w:val="0"/>
          <w:numId w:val="161"/>
        </w:numPr>
        <w:tabs>
          <w:tab w:val="left" w:pos="426"/>
        </w:tabs>
        <w:ind w:hanging="698"/>
        <w:rPr>
          <w:rFonts w:ascii="Cambria" w:hAnsi="Cambria" w:cs="Arial"/>
          <w:sz w:val="22"/>
          <w:szCs w:val="22"/>
        </w:rPr>
      </w:pPr>
      <w:r w:rsidRPr="00D65D96">
        <w:rPr>
          <w:rFonts w:ascii="Cambria" w:hAnsi="Cambria" w:cs="Arial"/>
          <w:b/>
          <w:bCs/>
          <w:sz w:val="22"/>
          <w:szCs w:val="22"/>
        </w:rPr>
        <w:t xml:space="preserve">stopień niedostateczny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7"/>
        </w:numPr>
        <w:tabs>
          <w:tab w:val="left" w:pos="360"/>
        </w:tabs>
        <w:suppressAutoHyphens/>
        <w:spacing w:after="120"/>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rsidR="00B03105" w:rsidRPr="00D65D96" w:rsidRDefault="00B03105" w:rsidP="00221521">
      <w:pPr>
        <w:pStyle w:val="Tekstpodstawowy"/>
        <w:widowControl w:val="0"/>
        <w:numPr>
          <w:ilvl w:val="0"/>
          <w:numId w:val="167"/>
        </w:numPr>
        <w:tabs>
          <w:tab w:val="left" w:pos="360"/>
        </w:tabs>
        <w:suppressAutoHyphens/>
        <w:spacing w:after="120"/>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rsidR="00B03105" w:rsidRPr="00D65D96" w:rsidRDefault="00B03105" w:rsidP="00221521">
      <w:pPr>
        <w:pStyle w:val="Tekstpodstawowy"/>
        <w:widowControl w:val="0"/>
        <w:numPr>
          <w:ilvl w:val="0"/>
          <w:numId w:val="167"/>
        </w:numPr>
        <w:tabs>
          <w:tab w:val="left" w:pos="360"/>
        </w:tabs>
        <w:suppressAutoHyphens/>
        <w:spacing w:after="120"/>
        <w:rPr>
          <w:rFonts w:ascii="Cambria" w:hAnsi="Cambria" w:cs="Arial"/>
          <w:sz w:val="22"/>
          <w:szCs w:val="22"/>
        </w:rPr>
      </w:pPr>
      <w:r w:rsidRPr="00D65D96">
        <w:rPr>
          <w:rFonts w:ascii="Cambria" w:hAnsi="Cambria" w:cs="Arial"/>
          <w:sz w:val="22"/>
          <w:szCs w:val="22"/>
        </w:rPr>
        <w:lastRenderedPageBreak/>
        <w:t xml:space="preserve">nie skorzystał z pomocy szkoły, nie wykorzystał szans uzupełnienia wiedzy i umiejętności </w:t>
      </w:r>
    </w:p>
    <w:p w:rsidR="00B03105" w:rsidRPr="00D65D96" w:rsidRDefault="00B03105" w:rsidP="00B03105">
      <w:pPr>
        <w:pStyle w:val="Obszartekstu"/>
        <w:tabs>
          <w:tab w:val="left" w:pos="284"/>
        </w:tabs>
        <w:suppressAutoHyphens/>
        <w:jc w:val="both"/>
        <w:rPr>
          <w:rFonts w:ascii="Cambria" w:hAnsi="Cambria" w:cs="Arial"/>
          <w:sz w:val="22"/>
          <w:szCs w:val="22"/>
        </w:rPr>
      </w:pPr>
    </w:p>
    <w:p w:rsidR="00B03105" w:rsidRPr="00D65D96" w:rsidRDefault="00B03105" w:rsidP="00221521">
      <w:pPr>
        <w:pStyle w:val="Tekstpodstawowy"/>
        <w:numPr>
          <w:ilvl w:val="0"/>
          <w:numId w:val="168"/>
        </w:numPr>
        <w:tabs>
          <w:tab w:val="left" w:pos="426"/>
          <w:tab w:val="left" w:pos="851"/>
        </w:tabs>
        <w:ind w:left="0" w:firstLine="567"/>
        <w:rPr>
          <w:rFonts w:ascii="Cambria" w:hAnsi="Cambria" w:cs="Arial"/>
          <w:sz w:val="22"/>
          <w:szCs w:val="22"/>
        </w:rPr>
      </w:pPr>
      <w:r w:rsidRPr="00D65D96">
        <w:rPr>
          <w:rFonts w:ascii="Cambria" w:hAnsi="Cambria" w:cs="Arial"/>
          <w:sz w:val="22"/>
          <w:szCs w:val="22"/>
        </w:rPr>
        <w:t>Ocenie podlegają wszystkie formy pracy ucznia:</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prace klasowe na jednej lub dwóch godzinach lekcyjnych obejmujące treść   całego działu (lub dużą część działu);</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testy;</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kartkówki z trzech ostatnich tematów;</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prace domowe;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zadania i ćwiczenia wykonywane przez uczniów podczas lekcji;</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różnego typu sprawdziany pisemne;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wypowiedzi ustne;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praca w zespole;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testy sprawnościowe;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prace plastyczne i techniczne;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wiadomości i umiejętności muzyczne</w:t>
      </w:r>
    </w:p>
    <w:p w:rsidR="00B03105" w:rsidRPr="00D65D96" w:rsidRDefault="00B03105" w:rsidP="00B03105">
      <w:pPr>
        <w:pStyle w:val="Tekstpodstawowy"/>
        <w:tabs>
          <w:tab w:val="left" w:pos="426"/>
        </w:tabs>
        <w:rPr>
          <w:rFonts w:ascii="Cambria" w:hAnsi="Cambria" w:cs="Arial"/>
          <w:sz w:val="22"/>
          <w:szCs w:val="22"/>
        </w:rPr>
      </w:pPr>
    </w:p>
    <w:p w:rsidR="00B03105" w:rsidRPr="0039277D" w:rsidRDefault="00B03105" w:rsidP="00221521">
      <w:pPr>
        <w:pStyle w:val="Tekstpodstawowy"/>
        <w:numPr>
          <w:ilvl w:val="0"/>
          <w:numId w:val="168"/>
        </w:numPr>
        <w:tabs>
          <w:tab w:val="left" w:pos="426"/>
          <w:tab w:val="left" w:pos="851"/>
        </w:tabs>
        <w:ind w:left="0" w:firstLine="567"/>
        <w:rPr>
          <w:rFonts w:ascii="Cambria" w:hAnsi="Cambria" w:cs="Arial"/>
          <w:sz w:val="22"/>
          <w:szCs w:val="22"/>
        </w:rPr>
      </w:pPr>
      <w:r w:rsidRPr="00D65D96">
        <w:rPr>
          <w:rFonts w:ascii="Cambria" w:hAnsi="Cambria" w:cs="Arial"/>
          <w:sz w:val="22"/>
          <w:szCs w:val="22"/>
        </w:rPr>
        <w:t>Zasady obowiązujące w ocenianiu pisemnych wypowiedzi uczniów:</w:t>
      </w:r>
    </w:p>
    <w:p w:rsidR="00B03105" w:rsidRPr="00D65D96" w:rsidRDefault="00B03105" w:rsidP="00B03105">
      <w:pPr>
        <w:pStyle w:val="Tekstpodstawowy"/>
        <w:tabs>
          <w:tab w:val="left" w:pos="426"/>
          <w:tab w:val="left" w:pos="851"/>
        </w:tabs>
        <w:ind w:left="567"/>
        <w:rPr>
          <w:rFonts w:ascii="Cambria" w:hAnsi="Cambria" w:cs="Arial"/>
          <w:sz w:val="22"/>
          <w:szCs w:val="22"/>
        </w:rPr>
      </w:pPr>
    </w:p>
    <w:p w:rsidR="00B03105" w:rsidRPr="00D65D96" w:rsidRDefault="00B03105" w:rsidP="00221521">
      <w:pPr>
        <w:pStyle w:val="Tekstpodstawowy"/>
        <w:numPr>
          <w:ilvl w:val="0"/>
          <w:numId w:val="170"/>
        </w:numPr>
        <w:tabs>
          <w:tab w:val="left" w:pos="426"/>
        </w:tabs>
        <w:ind w:left="0" w:firstLine="0"/>
        <w:rPr>
          <w:rFonts w:ascii="Cambria" w:hAnsi="Cambria" w:cs="Arial"/>
          <w:sz w:val="22"/>
          <w:szCs w:val="22"/>
        </w:rPr>
      </w:pPr>
      <w:r w:rsidRPr="00D65D96">
        <w:rPr>
          <w:rFonts w:ascii="Cambria" w:hAnsi="Cambria" w:cs="Arial"/>
          <w:b/>
          <w:bCs/>
          <w:sz w:val="22"/>
          <w:szCs w:val="22"/>
        </w:rPr>
        <w:t xml:space="preserve">praca klasowa – </w:t>
      </w:r>
      <w:r w:rsidRPr="00D65D96">
        <w:rPr>
          <w:rFonts w:ascii="Cambria" w:hAnsi="Cambria" w:cs="Arial"/>
          <w:sz w:val="22"/>
          <w:szCs w:val="22"/>
        </w:rPr>
        <w:t>obejmuje duże partie materiału, ocena wystawiona na jej podstawie ma znaczący wpływ na ocenę okresową:</w:t>
      </w:r>
    </w:p>
    <w:p w:rsidR="00B03105" w:rsidRPr="00D65D96" w:rsidRDefault="00B03105" w:rsidP="00B03105">
      <w:pPr>
        <w:pStyle w:val="Tekstpodstawowy"/>
        <w:tabs>
          <w:tab w:val="left" w:pos="1080"/>
        </w:tabs>
        <w:ind w:left="720"/>
        <w:rPr>
          <w:rFonts w:ascii="Cambria" w:hAnsi="Cambria" w:cs="Arial"/>
          <w:sz w:val="22"/>
          <w:szCs w:val="22"/>
          <w:u w:val="single"/>
        </w:rPr>
      </w:pPr>
      <w:r w:rsidRPr="00D65D96">
        <w:rPr>
          <w:rFonts w:ascii="Cambria" w:hAnsi="Cambria" w:cs="Arial"/>
          <w:sz w:val="22"/>
          <w:szCs w:val="22"/>
          <w:u w:val="single"/>
        </w:rPr>
        <w:t>zasady przeprowadzania:</w:t>
      </w:r>
    </w:p>
    <w:p w:rsidR="00B03105" w:rsidRPr="00D65D96" w:rsidRDefault="00B03105" w:rsidP="00221521">
      <w:pPr>
        <w:pStyle w:val="Tekstpodstawowy"/>
        <w:numPr>
          <w:ilvl w:val="0"/>
          <w:numId w:val="171"/>
        </w:numPr>
        <w:tabs>
          <w:tab w:val="left" w:pos="1080"/>
        </w:tabs>
        <w:rPr>
          <w:rFonts w:ascii="Cambria" w:hAnsi="Cambria" w:cs="Arial"/>
          <w:sz w:val="22"/>
          <w:szCs w:val="22"/>
        </w:rPr>
      </w:pPr>
      <w:r w:rsidRPr="00D65D96">
        <w:rPr>
          <w:rFonts w:ascii="Cambria" w:hAnsi="Cambria" w:cs="Arial"/>
          <w:sz w:val="22"/>
          <w:szCs w:val="22"/>
        </w:rPr>
        <w:t>uczeń ma prawo znać z tygodniowym wyprzedzeniem terminy prac klasowych, które są odnotowywane w dzienniku lekcyjnym,</w:t>
      </w:r>
    </w:p>
    <w:p w:rsidR="00B03105" w:rsidRPr="00D65D96" w:rsidRDefault="00B03105" w:rsidP="00221521">
      <w:pPr>
        <w:pStyle w:val="Tekstpodstawowy"/>
        <w:numPr>
          <w:ilvl w:val="0"/>
          <w:numId w:val="171"/>
        </w:numPr>
        <w:tabs>
          <w:tab w:val="left" w:pos="1080"/>
        </w:tabs>
        <w:rPr>
          <w:rFonts w:ascii="Cambria" w:hAnsi="Cambria" w:cs="Arial"/>
          <w:sz w:val="22"/>
          <w:szCs w:val="22"/>
        </w:rPr>
      </w:pPr>
      <w:r w:rsidRPr="00D65D96">
        <w:rPr>
          <w:rFonts w:ascii="Cambria" w:hAnsi="Cambria" w:cs="Arial"/>
          <w:sz w:val="22"/>
          <w:szCs w:val="22"/>
        </w:rPr>
        <w:t>w ciągu jednego dnia można przeprowadzić tylko jedną pracę klasową, w ciągu tygodnia nie więcej niż trzy;</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221521">
      <w:pPr>
        <w:pStyle w:val="Tekstpodstawowy"/>
        <w:numPr>
          <w:ilvl w:val="0"/>
          <w:numId w:val="170"/>
        </w:numPr>
        <w:ind w:left="426" w:hanging="426"/>
        <w:rPr>
          <w:rFonts w:ascii="Cambria" w:hAnsi="Cambria" w:cs="Arial"/>
          <w:sz w:val="22"/>
          <w:szCs w:val="22"/>
        </w:rPr>
      </w:pPr>
      <w:r w:rsidRPr="00D65D96">
        <w:rPr>
          <w:rFonts w:ascii="Cambria" w:hAnsi="Cambria" w:cs="Arial"/>
          <w:b/>
          <w:bCs/>
          <w:sz w:val="22"/>
          <w:szCs w:val="22"/>
        </w:rPr>
        <w:t xml:space="preserve">sprawdzian – </w:t>
      </w:r>
      <w:r w:rsidRPr="00D65D96">
        <w:rPr>
          <w:rFonts w:ascii="Cambria" w:hAnsi="Cambria" w:cs="Arial"/>
          <w:sz w:val="22"/>
          <w:szCs w:val="22"/>
        </w:rPr>
        <w:t>obejmuje materiał z kilku lekcji ;</w:t>
      </w:r>
    </w:p>
    <w:p w:rsidR="00B03105" w:rsidRPr="00D65D96" w:rsidRDefault="00B03105" w:rsidP="00B03105">
      <w:pPr>
        <w:pStyle w:val="Tekstpodstawowy"/>
        <w:tabs>
          <w:tab w:val="left" w:pos="1080"/>
        </w:tabs>
        <w:ind w:left="720"/>
        <w:rPr>
          <w:rFonts w:ascii="Cambria" w:hAnsi="Cambria" w:cs="Arial"/>
          <w:sz w:val="22"/>
          <w:szCs w:val="22"/>
        </w:rPr>
      </w:pPr>
      <w:r w:rsidRPr="00D65D96">
        <w:rPr>
          <w:rFonts w:ascii="Cambria" w:hAnsi="Cambria" w:cs="Arial"/>
          <w:sz w:val="22"/>
          <w:szCs w:val="22"/>
          <w:u w:val="single"/>
        </w:rPr>
        <w:t>zasady przeprowadzania</w:t>
      </w:r>
      <w:r w:rsidRPr="00D65D96">
        <w:rPr>
          <w:rFonts w:ascii="Cambria" w:hAnsi="Cambria" w:cs="Arial"/>
          <w:sz w:val="22"/>
          <w:szCs w:val="22"/>
        </w:rPr>
        <w:t>:</w:t>
      </w:r>
    </w:p>
    <w:p w:rsidR="00B03105" w:rsidRPr="00D65D96" w:rsidRDefault="00B03105" w:rsidP="00221521">
      <w:pPr>
        <w:pStyle w:val="Tekstpodstawowy"/>
        <w:numPr>
          <w:ilvl w:val="0"/>
          <w:numId w:val="172"/>
        </w:numPr>
        <w:tabs>
          <w:tab w:val="left" w:pos="1080"/>
        </w:tabs>
        <w:rPr>
          <w:rFonts w:ascii="Cambria" w:hAnsi="Cambria" w:cs="Arial"/>
          <w:sz w:val="22"/>
          <w:szCs w:val="22"/>
        </w:rPr>
      </w:pPr>
      <w:r w:rsidRPr="00D65D96">
        <w:rPr>
          <w:rFonts w:ascii="Cambria" w:hAnsi="Cambria" w:cs="Arial"/>
          <w:sz w:val="22"/>
          <w:szCs w:val="22"/>
        </w:rPr>
        <w:t xml:space="preserve">uczeń ma prawo znać terminy sprawdzianów z wyprzedzeniem </w:t>
      </w:r>
      <w:r w:rsidRPr="00D65D96">
        <w:rPr>
          <w:rFonts w:ascii="Cambria" w:hAnsi="Cambria" w:cs="Arial"/>
          <w:b/>
          <w:bCs/>
          <w:sz w:val="22"/>
          <w:szCs w:val="22"/>
        </w:rPr>
        <w:t xml:space="preserve">5 </w:t>
      </w:r>
      <w:r w:rsidRPr="00D65D96">
        <w:rPr>
          <w:rFonts w:ascii="Cambria" w:hAnsi="Cambria" w:cs="Arial"/>
          <w:sz w:val="22"/>
          <w:szCs w:val="22"/>
        </w:rPr>
        <w:t>dni,</w:t>
      </w:r>
    </w:p>
    <w:p w:rsidR="00B03105" w:rsidRPr="00D65D96" w:rsidRDefault="00B03105" w:rsidP="00221521">
      <w:pPr>
        <w:pStyle w:val="Tekstpodstawowy"/>
        <w:numPr>
          <w:ilvl w:val="0"/>
          <w:numId w:val="172"/>
        </w:numPr>
        <w:tabs>
          <w:tab w:val="left" w:pos="1080"/>
        </w:tabs>
        <w:rPr>
          <w:rFonts w:ascii="Cambria" w:hAnsi="Cambria" w:cs="Arial"/>
          <w:sz w:val="22"/>
          <w:szCs w:val="22"/>
        </w:rPr>
      </w:pPr>
      <w:r w:rsidRPr="00D65D96">
        <w:rPr>
          <w:rFonts w:ascii="Cambria" w:hAnsi="Cambria" w:cs="Arial"/>
          <w:sz w:val="22"/>
          <w:szCs w:val="22"/>
        </w:rPr>
        <w:t xml:space="preserve">w ciągu dnia można przeprowadzić nie więcej niż </w:t>
      </w:r>
      <w:r w:rsidRPr="00D65D96">
        <w:rPr>
          <w:rFonts w:ascii="Cambria" w:hAnsi="Cambria" w:cs="Arial"/>
          <w:b/>
          <w:bCs/>
          <w:sz w:val="22"/>
          <w:szCs w:val="22"/>
        </w:rPr>
        <w:t>2</w:t>
      </w:r>
      <w:r w:rsidRPr="00D65D96">
        <w:rPr>
          <w:rFonts w:ascii="Cambria" w:hAnsi="Cambria" w:cs="Arial"/>
          <w:sz w:val="22"/>
          <w:szCs w:val="22"/>
        </w:rPr>
        <w:t xml:space="preserve"> sprawdziany,</w:t>
      </w:r>
    </w:p>
    <w:p w:rsidR="00B03105" w:rsidRPr="00D65D96" w:rsidRDefault="00B03105" w:rsidP="00221521">
      <w:pPr>
        <w:pStyle w:val="Tekstpodstawowy"/>
        <w:numPr>
          <w:ilvl w:val="0"/>
          <w:numId w:val="172"/>
        </w:numPr>
        <w:tabs>
          <w:tab w:val="left" w:pos="1080"/>
        </w:tabs>
        <w:rPr>
          <w:rFonts w:ascii="Cambria" w:hAnsi="Cambria" w:cs="Arial"/>
          <w:sz w:val="22"/>
          <w:szCs w:val="22"/>
        </w:rPr>
      </w:pPr>
      <w:r w:rsidRPr="00D65D96">
        <w:rPr>
          <w:rFonts w:ascii="Cambria" w:hAnsi="Cambria" w:cs="Arial"/>
          <w:sz w:val="22"/>
          <w:szCs w:val="22"/>
        </w:rPr>
        <w:t>nie można przeprowadzać sprawdzianów w dniu, w którym jest zapowiedziana praca klasowa,</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221521">
      <w:pPr>
        <w:pStyle w:val="Tekstpodstawowy"/>
        <w:numPr>
          <w:ilvl w:val="0"/>
          <w:numId w:val="170"/>
        </w:numPr>
        <w:tabs>
          <w:tab w:val="left" w:pos="426"/>
        </w:tabs>
        <w:ind w:hanging="720"/>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 przy ich przeprowadzaniu nie występują ograniczenia wymienione w punkcie 1 i 2.</w:t>
      </w:r>
    </w:p>
    <w:p w:rsidR="00B03105" w:rsidRPr="00D65D96" w:rsidRDefault="00B03105" w:rsidP="00B03105">
      <w:pPr>
        <w:pStyle w:val="Tekstpodstawowy"/>
        <w:tabs>
          <w:tab w:val="left" w:pos="709"/>
        </w:tabs>
        <w:ind w:left="720"/>
        <w:rPr>
          <w:rFonts w:ascii="Cambria" w:hAnsi="Cambria" w:cs="Arial"/>
          <w:sz w:val="22"/>
          <w:szCs w:val="22"/>
        </w:rPr>
      </w:pPr>
    </w:p>
    <w:p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9.</w:t>
      </w:r>
      <w:r w:rsidRPr="00D65D96">
        <w:rPr>
          <w:rFonts w:ascii="Cambria" w:hAnsi="Cambria" w:cs="Arial"/>
          <w:sz w:val="22"/>
          <w:szCs w:val="22"/>
        </w:rPr>
        <w:t xml:space="preserve">  W pracy pisemnej ocenie podlega:</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zrozumienie tematu,</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znajomość opisywanych zagadnień,</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sposób prezentacji,</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konstrukcja pracy i jej forma graficzna,</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język,</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estetyka zapisu;</w:t>
      </w:r>
    </w:p>
    <w:p w:rsidR="00B03105" w:rsidRPr="00D65D96" w:rsidRDefault="00B03105" w:rsidP="00B03105">
      <w:pPr>
        <w:pStyle w:val="Tekstpodstawowy"/>
        <w:tabs>
          <w:tab w:val="left" w:pos="1080"/>
        </w:tabs>
        <w:ind w:left="720"/>
        <w:rPr>
          <w:rFonts w:ascii="Cambria" w:hAnsi="Cambria" w:cs="Arial"/>
          <w:sz w:val="22"/>
          <w:szCs w:val="22"/>
        </w:rPr>
      </w:pPr>
    </w:p>
    <w:p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10</w:t>
      </w:r>
      <w:r w:rsidRPr="00D65D96">
        <w:rPr>
          <w:rFonts w:ascii="Cambria" w:hAnsi="Cambria" w:cs="Arial"/>
          <w:sz w:val="22"/>
          <w:szCs w:val="22"/>
        </w:rPr>
        <w:t>. W odpowiedzi ustnej ocenie podlega:</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znajomość zagadnienia,</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samodzielność wypowiedzi,</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kultura języka,</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precyzja, jasność, oryginalność ujęcia tematu.</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lastRenderedPageBreak/>
        <w:t>11</w:t>
      </w:r>
      <w:r w:rsidRPr="00D65D96">
        <w:rPr>
          <w:rFonts w:ascii="Cambria" w:hAnsi="Cambria" w:cs="Arial"/>
          <w:sz w:val="22"/>
          <w:szCs w:val="22"/>
        </w:rPr>
        <w:t>.  Ocenę za pracę w grupie może otrzymać cały zespół, lub indywidualny uczeń. Ocenie podlegają następujące umiejętności:</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planowanie i organizacja pracy grupowej,</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efektywne współdziałanie,</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wywiązywanie się z powierzonych ról,</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rozwiązywanie problemów w sposób twórczy.</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Każdy uczeń w ciągu okresu powinien otrzymać co najmniej 6 /sześć / ocen, a jeśli               w ciągu tygodnia przypada na dane zajęcia edukacyjne 1 godzina, to minimalna liczba ocen w </w:t>
      </w:r>
      <w:r>
        <w:rPr>
          <w:rFonts w:ascii="Cambria" w:hAnsi="Cambria" w:cs="Arial"/>
          <w:sz w:val="22"/>
          <w:szCs w:val="22"/>
        </w:rPr>
        <w:t xml:space="preserve">okresie </w:t>
      </w:r>
      <w:r w:rsidRPr="00D65D96">
        <w:rPr>
          <w:rFonts w:ascii="Cambria" w:hAnsi="Cambria" w:cs="Arial"/>
          <w:sz w:val="22"/>
          <w:szCs w:val="22"/>
        </w:rPr>
        <w:t>wynosi 3 /trzy/.</w:t>
      </w:r>
    </w:p>
    <w:p w:rsidR="00B03105" w:rsidRPr="00D65D96" w:rsidRDefault="00B03105" w:rsidP="00B03105">
      <w:pPr>
        <w:pStyle w:val="Tekstpodstawowy"/>
        <w:tabs>
          <w:tab w:val="left" w:pos="426"/>
          <w:tab w:val="left" w:pos="993"/>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D65D96" w:rsidRDefault="00B03105" w:rsidP="00B03105">
      <w:pPr>
        <w:pStyle w:val="Tekstpodstawowy"/>
        <w:tabs>
          <w:tab w:val="left" w:pos="426"/>
          <w:tab w:val="left" w:pos="1134"/>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Znak graficzny „parafka” oznacza fakt oglądania pracy przez nauczyciela, a nie sprawdzania zawartości merytorycznej.</w:t>
      </w:r>
    </w:p>
    <w:p w:rsidR="00B03105" w:rsidRPr="00D65D96"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B03105" w:rsidRPr="00D65D96"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D65D96" w:rsidRDefault="00B03105" w:rsidP="00B03105">
      <w:pPr>
        <w:pStyle w:val="Tekstpodstawowy"/>
        <w:tabs>
          <w:tab w:val="left" w:pos="426"/>
        </w:tabs>
        <w:ind w:firstLine="426"/>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B03105" w:rsidRPr="00D65D96" w:rsidRDefault="00B03105" w:rsidP="00B03105">
      <w:pPr>
        <w:pStyle w:val="Tekstpodstawowy"/>
        <w:tabs>
          <w:tab w:val="left" w:pos="426"/>
          <w:tab w:val="left" w:pos="993"/>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Na 5 dni  przed klasyfikacją powinno być zakończone przeprowadzanie wszelkich pisemnych sprawdzianów wiadomości. </w:t>
      </w:r>
    </w:p>
    <w:p w:rsidR="00B03105" w:rsidRPr="00D65D96" w:rsidRDefault="00B03105" w:rsidP="00B03105">
      <w:pPr>
        <w:pStyle w:val="Tekstpodstawowy"/>
        <w:tabs>
          <w:tab w:val="left" w:pos="426"/>
          <w:tab w:val="left" w:pos="993"/>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Uczeń ma prawo </w:t>
      </w:r>
      <w:r w:rsidRPr="00D65D96">
        <w:rPr>
          <w:rFonts w:ascii="Cambria" w:hAnsi="Cambria" w:cs="Arial"/>
          <w:b/>
          <w:bCs/>
          <w:sz w:val="22"/>
          <w:szCs w:val="22"/>
        </w:rPr>
        <w:t xml:space="preserve">2 </w:t>
      </w:r>
      <w:r w:rsidRPr="00D65D96">
        <w:rPr>
          <w:rFonts w:ascii="Cambria" w:hAnsi="Cambria" w:cs="Arial"/>
          <w:sz w:val="22"/>
          <w:szCs w:val="22"/>
        </w:rPr>
        <w:t xml:space="preserve">razy być nieprzygotowany  do lekcji w ciągu okresu bez uzasadniania przyczyny, jeżeli na dane zajęcia edukacyjne przypada minimum 2 godziny tygodniowo. Jeżeli przypada jedna godzina tygodniowo – to </w:t>
      </w:r>
      <w:r w:rsidRPr="00D65D96">
        <w:rPr>
          <w:rFonts w:ascii="Cambria" w:hAnsi="Cambria" w:cs="Arial"/>
          <w:b/>
          <w:bCs/>
          <w:sz w:val="22"/>
          <w:szCs w:val="22"/>
        </w:rPr>
        <w:t>1</w:t>
      </w:r>
      <w:r w:rsidRPr="00D65D96">
        <w:rPr>
          <w:rFonts w:ascii="Cambria" w:hAnsi="Cambria" w:cs="Arial"/>
          <w:sz w:val="22"/>
          <w:szCs w:val="22"/>
        </w:rPr>
        <w:t xml:space="preserve"> nieprzygotowanie. Swoje nieprzygotowanie uczeń zgłasza  przed każdą lekcją. Nauczyciel wpisuje wówczas do zeszytu przedmiotowego </w:t>
      </w:r>
      <w:r w:rsidRPr="00D65D96">
        <w:rPr>
          <w:rFonts w:ascii="Cambria" w:hAnsi="Cambria" w:cs="Arial"/>
          <w:sz w:val="22"/>
          <w:szCs w:val="22"/>
          <w:u w:val="single"/>
        </w:rPr>
        <w:t>”nie przygotowany”</w:t>
      </w:r>
      <w:r w:rsidRPr="00D65D96">
        <w:rPr>
          <w:rFonts w:ascii="Cambria" w:hAnsi="Cambria" w:cs="Arial"/>
          <w:sz w:val="22"/>
          <w:szCs w:val="22"/>
        </w:rPr>
        <w:t xml:space="preserve"> i datę, a do dziennika lekcyjnego skrót  </w:t>
      </w:r>
      <w:r w:rsidRPr="00D65D96">
        <w:rPr>
          <w:rFonts w:ascii="Cambria" w:hAnsi="Cambria" w:cs="Arial"/>
          <w:b/>
          <w:bCs/>
          <w:sz w:val="22"/>
          <w:szCs w:val="22"/>
        </w:rPr>
        <w:t>„</w:t>
      </w:r>
      <w:proofErr w:type="spellStart"/>
      <w:r w:rsidRPr="00D65D96">
        <w:rPr>
          <w:rFonts w:ascii="Cambria" w:hAnsi="Cambria" w:cs="Arial"/>
          <w:b/>
          <w:bCs/>
          <w:sz w:val="22"/>
          <w:szCs w:val="22"/>
        </w:rPr>
        <w:t>np</w:t>
      </w:r>
      <w:proofErr w:type="spellEnd"/>
      <w:r w:rsidRPr="00D65D96">
        <w:rPr>
          <w:rFonts w:ascii="Cambria" w:hAnsi="Cambria" w:cs="Arial"/>
          <w:b/>
          <w:bCs/>
          <w:sz w:val="22"/>
          <w:szCs w:val="22"/>
        </w:rPr>
        <w:t xml:space="preserve">”. </w:t>
      </w:r>
    </w:p>
    <w:p w:rsidR="00B03105" w:rsidRPr="00D65D96" w:rsidRDefault="00B03105" w:rsidP="00B03105">
      <w:pPr>
        <w:pStyle w:val="Tekstpodstawowy"/>
        <w:tabs>
          <w:tab w:val="left" w:pos="993"/>
          <w:tab w:val="left" w:pos="1080"/>
        </w:tabs>
        <w:rPr>
          <w:rFonts w:ascii="Cambria" w:hAnsi="Cambria" w:cs="Arial"/>
          <w:sz w:val="22"/>
          <w:szCs w:val="22"/>
        </w:rPr>
      </w:pPr>
      <w:r w:rsidRPr="00D65D96">
        <w:rPr>
          <w:rFonts w:ascii="Cambria" w:hAnsi="Cambria" w:cs="Arial"/>
          <w:sz w:val="22"/>
          <w:szCs w:val="22"/>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B03105" w:rsidRPr="00D65D96" w:rsidRDefault="00B03105" w:rsidP="00B03105">
      <w:pPr>
        <w:pStyle w:val="Tekstpodstawowy"/>
        <w:tabs>
          <w:tab w:val="left" w:pos="993"/>
          <w:tab w:val="left" w:pos="1080"/>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Prawo do ulg w pytaniu zostaje zawieszone </w:t>
      </w:r>
      <w:r w:rsidRPr="00D65D96">
        <w:rPr>
          <w:rFonts w:ascii="Cambria" w:hAnsi="Cambria" w:cs="Arial"/>
          <w:sz w:val="22"/>
          <w:szCs w:val="22"/>
          <w:u w:val="single"/>
        </w:rPr>
        <w:t>dwa tygodnie</w:t>
      </w:r>
      <w:r w:rsidRPr="00D65D96">
        <w:rPr>
          <w:rFonts w:ascii="Cambria" w:hAnsi="Cambria" w:cs="Arial"/>
          <w:sz w:val="22"/>
          <w:szCs w:val="22"/>
        </w:rPr>
        <w:t xml:space="preserve"> przed klasyfikacyjnym posiedzeniem rady. </w:t>
      </w:r>
    </w:p>
    <w:p w:rsidR="00B03105" w:rsidRPr="00D65D96" w:rsidRDefault="00B03105" w:rsidP="00B03105">
      <w:pPr>
        <w:pStyle w:val="Tekstpodstawowy"/>
        <w:tabs>
          <w:tab w:val="left" w:pos="426"/>
          <w:tab w:val="left" w:pos="993"/>
        </w:tabs>
        <w:ind w:firstLine="426"/>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Częste braki zadań domowych i zeszytu przedmiotowego /ponad zasadę ustaloną w ust.19 /odnotowywane są w dzienniku lekcyjnym znakiem /- / i mają wpływ na ocenę z zajęć edukacyjnych i zachowania.</w:t>
      </w:r>
    </w:p>
    <w:p w:rsidR="00B03105" w:rsidRPr="00D65D96" w:rsidRDefault="00B03105" w:rsidP="00B03105">
      <w:pPr>
        <w:pStyle w:val="Tekstpodstawowy"/>
        <w:tabs>
          <w:tab w:val="left" w:pos="426"/>
          <w:tab w:val="left" w:pos="993"/>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lastRenderedPageBreak/>
        <w:t>Aktywność na lekcji podlega ocenie w skali:</w:t>
      </w:r>
    </w:p>
    <w:p w:rsidR="00B03105" w:rsidRPr="00D65D96" w:rsidRDefault="00B03105" w:rsidP="00221521">
      <w:pPr>
        <w:pStyle w:val="Tekstpodstawowy"/>
        <w:numPr>
          <w:ilvl w:val="0"/>
          <w:numId w:val="176"/>
        </w:numPr>
        <w:tabs>
          <w:tab w:val="left" w:pos="1440"/>
        </w:tabs>
        <w:rPr>
          <w:rFonts w:ascii="Cambria" w:hAnsi="Cambria" w:cs="Arial"/>
          <w:sz w:val="22"/>
          <w:szCs w:val="22"/>
        </w:rPr>
      </w:pPr>
      <w:r w:rsidRPr="00D65D96">
        <w:rPr>
          <w:rFonts w:ascii="Cambria" w:hAnsi="Cambria" w:cs="Arial"/>
          <w:sz w:val="22"/>
          <w:szCs w:val="22"/>
        </w:rPr>
        <w:t xml:space="preserve">stopień dobry – 4 – </w:t>
      </w:r>
      <w:proofErr w:type="spellStart"/>
      <w:r w:rsidRPr="00D65D96">
        <w:rPr>
          <w:rFonts w:ascii="Cambria" w:hAnsi="Cambria" w:cs="Arial"/>
          <w:sz w:val="22"/>
          <w:szCs w:val="22"/>
        </w:rPr>
        <w:t>db</w:t>
      </w:r>
      <w:proofErr w:type="spellEnd"/>
      <w:r w:rsidRPr="00D65D96">
        <w:rPr>
          <w:rFonts w:ascii="Cambria" w:hAnsi="Cambria" w:cs="Arial"/>
          <w:sz w:val="22"/>
          <w:szCs w:val="22"/>
        </w:rPr>
        <w:t>,</w:t>
      </w:r>
    </w:p>
    <w:p w:rsidR="00B03105" w:rsidRPr="00D65D96" w:rsidRDefault="00B03105" w:rsidP="00221521">
      <w:pPr>
        <w:pStyle w:val="Tekstpodstawowy"/>
        <w:numPr>
          <w:ilvl w:val="0"/>
          <w:numId w:val="176"/>
        </w:numPr>
        <w:tabs>
          <w:tab w:val="left" w:pos="1440"/>
        </w:tabs>
        <w:rPr>
          <w:rFonts w:ascii="Cambria" w:hAnsi="Cambria" w:cs="Arial"/>
          <w:sz w:val="22"/>
          <w:szCs w:val="22"/>
        </w:rPr>
      </w:pPr>
      <w:r w:rsidRPr="00D65D96">
        <w:rPr>
          <w:rFonts w:ascii="Cambria" w:hAnsi="Cambria" w:cs="Arial"/>
          <w:sz w:val="22"/>
          <w:szCs w:val="22"/>
        </w:rPr>
        <w:t xml:space="preserve">stopień bardzo dobry – 5 – </w:t>
      </w:r>
      <w:proofErr w:type="spellStart"/>
      <w:r w:rsidRPr="00D65D96">
        <w:rPr>
          <w:rFonts w:ascii="Cambria" w:hAnsi="Cambria" w:cs="Arial"/>
          <w:sz w:val="22"/>
          <w:szCs w:val="22"/>
        </w:rPr>
        <w:t>bdb</w:t>
      </w:r>
      <w:proofErr w:type="spellEnd"/>
      <w:r w:rsidRPr="00D65D96">
        <w:rPr>
          <w:rFonts w:ascii="Cambria" w:hAnsi="Cambria" w:cs="Arial"/>
          <w:sz w:val="22"/>
          <w:szCs w:val="22"/>
        </w:rPr>
        <w:t>,</w:t>
      </w:r>
    </w:p>
    <w:p w:rsidR="00B03105" w:rsidRPr="00D65D96" w:rsidRDefault="00B03105" w:rsidP="00221521">
      <w:pPr>
        <w:pStyle w:val="Tekstpodstawowy"/>
        <w:numPr>
          <w:ilvl w:val="0"/>
          <w:numId w:val="176"/>
        </w:numPr>
        <w:tabs>
          <w:tab w:val="left" w:pos="1440"/>
        </w:tabs>
        <w:rPr>
          <w:rFonts w:ascii="Cambria" w:hAnsi="Cambria" w:cs="Arial"/>
          <w:sz w:val="22"/>
          <w:szCs w:val="22"/>
        </w:rPr>
      </w:pPr>
      <w:r w:rsidRPr="00D65D96">
        <w:rPr>
          <w:rFonts w:ascii="Cambria" w:hAnsi="Cambria" w:cs="Arial"/>
          <w:sz w:val="22"/>
          <w:szCs w:val="22"/>
        </w:rPr>
        <w:t xml:space="preserve">stopień celujący – 6 – cel. </w:t>
      </w:r>
    </w:p>
    <w:p w:rsidR="00B03105" w:rsidRPr="00D65D96" w:rsidRDefault="00B03105" w:rsidP="00B03105">
      <w:pPr>
        <w:pStyle w:val="Tekstpodstawowy"/>
        <w:tabs>
          <w:tab w:val="left" w:pos="1440"/>
        </w:tabs>
        <w:ind w:left="1440"/>
        <w:rPr>
          <w:rFonts w:ascii="Cambria" w:hAnsi="Cambria" w:cs="Arial"/>
          <w:sz w:val="22"/>
          <w:szCs w:val="22"/>
        </w:rPr>
      </w:pPr>
    </w:p>
    <w:p w:rsidR="00B03105" w:rsidRPr="00D65D96" w:rsidRDefault="00B03105" w:rsidP="00B03105">
      <w:pPr>
        <w:pStyle w:val="Tekstpodstawowy"/>
        <w:tabs>
          <w:tab w:val="left" w:pos="284"/>
        </w:tabs>
        <w:ind w:firstLine="567"/>
        <w:rPr>
          <w:rFonts w:ascii="Cambria" w:hAnsi="Cambria" w:cs="Arial"/>
          <w:sz w:val="22"/>
          <w:szCs w:val="22"/>
        </w:rPr>
      </w:pPr>
      <w:r w:rsidRPr="00D65D96">
        <w:rPr>
          <w:rFonts w:ascii="Cambria" w:hAnsi="Cambria" w:cs="Arial"/>
          <w:b/>
          <w:sz w:val="22"/>
          <w:szCs w:val="22"/>
        </w:rPr>
        <w:t>23</w:t>
      </w:r>
      <w:r w:rsidRPr="00D65D96">
        <w:rPr>
          <w:rFonts w:ascii="Cambria" w:hAnsi="Cambria" w:cs="Arial"/>
          <w:sz w:val="22"/>
          <w:szCs w:val="22"/>
        </w:rPr>
        <w:t>. Pisemne sprawdziany wiadomości oceniane są punktowo i przeliczane na oceny zawarte wg zasady:</w:t>
      </w:r>
    </w:p>
    <w:p w:rsidR="00B03105" w:rsidRPr="00D65D96" w:rsidRDefault="00B03105" w:rsidP="00221521">
      <w:pPr>
        <w:pStyle w:val="Tekstpodstawowy"/>
        <w:numPr>
          <w:ilvl w:val="0"/>
          <w:numId w:val="177"/>
        </w:numPr>
        <w:tabs>
          <w:tab w:val="left" w:pos="1440"/>
        </w:tabs>
        <w:rPr>
          <w:rFonts w:ascii="Cambria" w:hAnsi="Cambria" w:cs="Arial"/>
          <w:sz w:val="22"/>
          <w:szCs w:val="22"/>
        </w:rPr>
      </w:pPr>
      <w:r w:rsidRPr="00D65D96">
        <w:rPr>
          <w:rFonts w:ascii="Cambria" w:hAnsi="Cambria" w:cs="Arial"/>
          <w:sz w:val="22"/>
          <w:szCs w:val="22"/>
        </w:rPr>
        <w:t xml:space="preserve">  100% i ½ zadania dodatkowego – celujący,</w:t>
      </w:r>
    </w:p>
    <w:p w:rsidR="00B03105" w:rsidRPr="00D65D96" w:rsidRDefault="00B03105" w:rsidP="00221521">
      <w:pPr>
        <w:pStyle w:val="Tekstpodstawowy"/>
        <w:numPr>
          <w:ilvl w:val="0"/>
          <w:numId w:val="177"/>
        </w:numPr>
        <w:tabs>
          <w:tab w:val="left" w:pos="1440"/>
        </w:tabs>
        <w:rPr>
          <w:rFonts w:ascii="Cambria" w:hAnsi="Cambria" w:cs="Arial"/>
          <w:sz w:val="22"/>
          <w:szCs w:val="22"/>
        </w:rPr>
      </w:pPr>
      <w:r w:rsidRPr="00D65D96">
        <w:rPr>
          <w:rFonts w:ascii="Cambria" w:hAnsi="Cambria" w:cs="Arial"/>
          <w:sz w:val="22"/>
          <w:szCs w:val="22"/>
        </w:rPr>
        <w:t xml:space="preserve">    90% - 100% - bardzo dobry,</w:t>
      </w:r>
    </w:p>
    <w:p w:rsidR="00B03105" w:rsidRPr="00D65D96" w:rsidRDefault="00B03105" w:rsidP="00221521">
      <w:pPr>
        <w:pStyle w:val="Tekstpodstawowy"/>
        <w:numPr>
          <w:ilvl w:val="0"/>
          <w:numId w:val="177"/>
        </w:numPr>
        <w:tabs>
          <w:tab w:val="left" w:pos="1440"/>
        </w:tabs>
        <w:rPr>
          <w:rFonts w:ascii="Cambria" w:hAnsi="Cambria" w:cs="Arial"/>
          <w:sz w:val="22"/>
          <w:szCs w:val="22"/>
        </w:rPr>
      </w:pPr>
      <w:r w:rsidRPr="00D65D96">
        <w:rPr>
          <w:rFonts w:ascii="Cambria" w:hAnsi="Cambria" w:cs="Arial"/>
          <w:sz w:val="22"/>
          <w:szCs w:val="22"/>
        </w:rPr>
        <w:t xml:space="preserve">    75% - 89% - dobry ,</w:t>
      </w:r>
    </w:p>
    <w:p w:rsidR="00B03105" w:rsidRPr="00D65D96" w:rsidRDefault="00B03105" w:rsidP="00221521">
      <w:pPr>
        <w:pStyle w:val="Tekstpodstawowy"/>
        <w:numPr>
          <w:ilvl w:val="0"/>
          <w:numId w:val="177"/>
        </w:numPr>
        <w:tabs>
          <w:tab w:val="left" w:pos="1440"/>
        </w:tabs>
        <w:rPr>
          <w:rFonts w:ascii="Cambria" w:hAnsi="Cambria" w:cs="Arial"/>
          <w:sz w:val="22"/>
          <w:szCs w:val="22"/>
        </w:rPr>
      </w:pPr>
      <w:r w:rsidRPr="00D65D96">
        <w:rPr>
          <w:rFonts w:ascii="Cambria" w:hAnsi="Cambria" w:cs="Arial"/>
          <w:sz w:val="22"/>
          <w:szCs w:val="22"/>
        </w:rPr>
        <w:t xml:space="preserve">    51% - 74% - dostateczny,</w:t>
      </w:r>
    </w:p>
    <w:p w:rsidR="00B03105" w:rsidRPr="00D65D96" w:rsidRDefault="00B03105" w:rsidP="00221521">
      <w:pPr>
        <w:pStyle w:val="Tekstpodstawowy"/>
        <w:numPr>
          <w:ilvl w:val="0"/>
          <w:numId w:val="177"/>
        </w:numPr>
        <w:tabs>
          <w:tab w:val="left" w:pos="1440"/>
        </w:tabs>
        <w:rPr>
          <w:rFonts w:ascii="Cambria" w:hAnsi="Cambria" w:cs="Arial"/>
          <w:sz w:val="22"/>
          <w:szCs w:val="22"/>
        </w:rPr>
      </w:pPr>
      <w:r w:rsidRPr="00D65D96">
        <w:rPr>
          <w:rFonts w:ascii="Cambria" w:hAnsi="Cambria" w:cs="Arial"/>
          <w:sz w:val="22"/>
          <w:szCs w:val="22"/>
        </w:rPr>
        <w:t xml:space="preserve">    35% - 50% - dopuszczający,</w:t>
      </w:r>
    </w:p>
    <w:p w:rsidR="00B03105" w:rsidRPr="00D65D96" w:rsidRDefault="00B03105" w:rsidP="00221521">
      <w:pPr>
        <w:pStyle w:val="Tekstpodstawowy"/>
        <w:numPr>
          <w:ilvl w:val="0"/>
          <w:numId w:val="177"/>
        </w:numPr>
        <w:tabs>
          <w:tab w:val="left" w:pos="1440"/>
        </w:tabs>
        <w:rPr>
          <w:rFonts w:ascii="Cambria" w:hAnsi="Cambria" w:cs="Arial"/>
          <w:sz w:val="22"/>
          <w:szCs w:val="22"/>
        </w:rPr>
      </w:pPr>
      <w:r w:rsidRPr="00D65D96">
        <w:rPr>
          <w:rFonts w:ascii="Cambria" w:hAnsi="Cambria" w:cs="Arial"/>
          <w:sz w:val="22"/>
          <w:szCs w:val="22"/>
        </w:rPr>
        <w:t>&lt; 35% - niedostateczny.</w:t>
      </w:r>
    </w:p>
    <w:p w:rsidR="00B03105" w:rsidRPr="00D65D96" w:rsidRDefault="00B03105" w:rsidP="00B03105">
      <w:pPr>
        <w:pStyle w:val="Tekstpodstawowy"/>
        <w:tabs>
          <w:tab w:val="left" w:pos="1440"/>
        </w:tabs>
        <w:ind w:left="1500"/>
        <w:rPr>
          <w:rFonts w:ascii="Cambria" w:hAnsi="Cambria" w:cs="Arial"/>
          <w:sz w:val="22"/>
          <w:szCs w:val="22"/>
        </w:rPr>
      </w:pPr>
    </w:p>
    <w:p w:rsidR="00B03105"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24.</w:t>
      </w:r>
      <w:r w:rsidRPr="00D65D96">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B03105" w:rsidRDefault="00B03105" w:rsidP="00B03105">
      <w:pPr>
        <w:pStyle w:val="Tekstpodstawowy"/>
        <w:tabs>
          <w:tab w:val="left" w:pos="1440"/>
        </w:tabs>
        <w:rPr>
          <w:rFonts w:ascii="Cambria" w:hAnsi="Cambria" w:cs="Arial"/>
          <w:sz w:val="22"/>
          <w:szCs w:val="22"/>
        </w:rPr>
      </w:pPr>
    </w:p>
    <w:p w:rsidR="00B03105" w:rsidRPr="00D65D96" w:rsidRDefault="00B03105" w:rsidP="00B03105">
      <w:pPr>
        <w:pStyle w:val="Obszartekstu"/>
        <w:rPr>
          <w:rFonts w:ascii="Cambria" w:hAnsi="Cambria" w:cs="Arial"/>
          <w:b/>
          <w:sz w:val="22"/>
          <w:szCs w:val="22"/>
        </w:rPr>
      </w:pPr>
    </w:p>
    <w:p w:rsidR="00B03105" w:rsidRPr="00D65D96" w:rsidRDefault="004F6513" w:rsidP="00B03105">
      <w:pPr>
        <w:pStyle w:val="Obszartekstu"/>
        <w:ind w:firstLine="567"/>
        <w:rPr>
          <w:rFonts w:ascii="Cambria" w:hAnsi="Cambria" w:cs="Arial"/>
          <w:b/>
          <w:sz w:val="22"/>
          <w:szCs w:val="22"/>
        </w:rPr>
      </w:pPr>
      <w:r>
        <w:rPr>
          <w:rFonts w:ascii="Cambria" w:hAnsi="Cambria" w:cs="Arial"/>
          <w:b/>
          <w:sz w:val="22"/>
          <w:szCs w:val="22"/>
        </w:rPr>
        <w:t>§ 14</w:t>
      </w:r>
      <w:r w:rsidR="00DD1807">
        <w:rPr>
          <w:rFonts w:ascii="Cambria" w:hAnsi="Cambria" w:cs="Arial"/>
          <w:b/>
          <w:sz w:val="22"/>
          <w:szCs w:val="22"/>
        </w:rPr>
        <w:t>3</w:t>
      </w:r>
      <w:r w:rsidR="00B03105">
        <w:rPr>
          <w:rFonts w:ascii="Cambria" w:hAnsi="Cambria" w:cs="Arial"/>
          <w:b/>
          <w:sz w:val="22"/>
          <w:szCs w:val="22"/>
        </w:rPr>
        <w:t>.</w:t>
      </w:r>
      <w:r w:rsidR="00B03105" w:rsidRPr="00D65D96">
        <w:rPr>
          <w:rFonts w:ascii="Cambria" w:hAnsi="Cambria" w:cs="Arial"/>
          <w:b/>
          <w:bCs/>
          <w:sz w:val="22"/>
          <w:szCs w:val="22"/>
        </w:rPr>
        <w:t>Ocenianie zachowania</w:t>
      </w:r>
    </w:p>
    <w:p w:rsidR="00B03105" w:rsidRPr="00D65D96" w:rsidRDefault="00B03105" w:rsidP="00B03105">
      <w:pPr>
        <w:jc w:val="both"/>
        <w:rPr>
          <w:rFonts w:ascii="Cambria" w:hAnsi="Cambria" w:cs="Arial"/>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B03105" w:rsidRPr="00D65D96" w:rsidRDefault="00B03105" w:rsidP="00B03105">
      <w:pPr>
        <w:pStyle w:val="Standard"/>
        <w:tabs>
          <w:tab w:val="left" w:pos="993"/>
        </w:tabs>
        <w:suppressAutoHyphens/>
        <w:ind w:firstLine="426"/>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obejmuje:</w:t>
      </w:r>
    </w:p>
    <w:p w:rsidR="00B03105" w:rsidRPr="00D65D96" w:rsidRDefault="00B03105" w:rsidP="00221521">
      <w:pPr>
        <w:numPr>
          <w:ilvl w:val="1"/>
          <w:numId w:val="109"/>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rsidR="00B03105" w:rsidRPr="00D65D96" w:rsidRDefault="00B03105" w:rsidP="00221521">
      <w:pPr>
        <w:numPr>
          <w:ilvl w:val="1"/>
          <w:numId w:val="109"/>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ustalenie warunków i trybu uzyskania wyższej niż przewidywana rocznej oceny klasyfikacyjnej zachowania.</w:t>
      </w:r>
    </w:p>
    <w:p w:rsidR="00B03105" w:rsidRPr="00D65D96" w:rsidRDefault="00B03105" w:rsidP="00B03105">
      <w:pPr>
        <w:tabs>
          <w:tab w:val="left" w:pos="993"/>
        </w:tabs>
        <w:suppressAutoHyphens/>
        <w:ind w:left="993"/>
        <w:jc w:val="both"/>
        <w:rPr>
          <w:rFonts w:ascii="Cambria" w:hAnsi="Cambria" w:cs="Arial"/>
        </w:rPr>
      </w:pPr>
    </w:p>
    <w:p w:rsidR="00B03105" w:rsidRPr="00D65D96" w:rsidRDefault="00B03105" w:rsidP="00221521">
      <w:pPr>
        <w:pStyle w:val="Standard"/>
        <w:numPr>
          <w:ilvl w:val="0"/>
          <w:numId w:val="110"/>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ma na celu:</w:t>
      </w:r>
    </w:p>
    <w:p w:rsidR="00B03105" w:rsidRPr="00D65D96" w:rsidRDefault="00B03105" w:rsidP="00221521">
      <w:pPr>
        <w:numPr>
          <w:ilvl w:val="1"/>
          <w:numId w:val="113"/>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informowanie ucznia o jego zachowaniu oraz o postępach w tym zakresie;</w:t>
      </w:r>
    </w:p>
    <w:p w:rsidR="00B03105" w:rsidRPr="00D65D96" w:rsidRDefault="00B03105" w:rsidP="00221521">
      <w:pPr>
        <w:numPr>
          <w:ilvl w:val="1"/>
          <w:numId w:val="113"/>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motywowanie ucznia do dalszych postępów w zachowaniu;</w:t>
      </w:r>
    </w:p>
    <w:p w:rsidR="00B03105" w:rsidRPr="00D65D96" w:rsidRDefault="00B03105" w:rsidP="00221521">
      <w:pPr>
        <w:numPr>
          <w:ilvl w:val="1"/>
          <w:numId w:val="113"/>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p>
    <w:p w:rsidR="00B03105" w:rsidRPr="00D65D96" w:rsidRDefault="00B03105" w:rsidP="00B03105">
      <w:pPr>
        <w:tabs>
          <w:tab w:val="left" w:pos="993"/>
        </w:tabs>
        <w:suppressAutoHyphens/>
        <w:ind w:left="993"/>
        <w:jc w:val="both"/>
        <w:rPr>
          <w:rFonts w:ascii="Cambria" w:hAnsi="Cambria" w:cs="Arial"/>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Ocenę klasyfikacyjną zachowania (śródroczną i roczną) począwszy od klasy IV ustala się według następującej skali:</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 wzorowe – wz,</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bardzo dobre – bdb,</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dobre – db,</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poprawne – pop,</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lastRenderedPageBreak/>
        <w:t>nieodpowiednie – ndp,</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naganne – ng</w:t>
      </w:r>
    </w:p>
    <w:p w:rsidR="00B03105" w:rsidRPr="00D65D96" w:rsidRDefault="00B03105" w:rsidP="00B03105">
      <w:pPr>
        <w:pStyle w:val="Standard"/>
        <w:tabs>
          <w:tab w:val="left" w:pos="993"/>
        </w:tabs>
        <w:suppressAutoHyphens/>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W klasach I – III ocena klasyfikacyjna zachowania śródroczna i roczna jest oceną      opisową</w:t>
      </w:r>
      <w:r w:rsidRPr="00D65D96">
        <w:rPr>
          <w:rFonts w:ascii="Cambria" w:hAnsi="Cambria" w:cs="Arial"/>
          <w:sz w:val="22"/>
          <w:szCs w:val="22"/>
        </w:rPr>
        <w:t>.</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Punktem wyjścia w sześciostopniowej skali jest ocena </w:t>
      </w:r>
      <w:r w:rsidRPr="00D65D96">
        <w:rPr>
          <w:rFonts w:ascii="Cambria" w:hAnsi="Cambria" w:cs="Arial"/>
          <w:b/>
          <w:color w:val="000000"/>
          <w:sz w:val="22"/>
          <w:szCs w:val="22"/>
        </w:rPr>
        <w:t>dobra</w:t>
      </w:r>
      <w:r w:rsidRPr="00D65D96">
        <w:rPr>
          <w:rFonts w:ascii="Cambria" w:hAnsi="Cambria" w:cs="Arial"/>
          <w:color w:val="000000"/>
          <w:sz w:val="22"/>
          <w:szCs w:val="22"/>
        </w:rPr>
        <w:t xml:space="preserve">. Ocena ta wyraża </w:t>
      </w:r>
      <w:r w:rsidRPr="00D65D96">
        <w:rPr>
          <w:rFonts w:ascii="Cambria" w:hAnsi="Cambria" w:cs="Arial"/>
          <w:color w:val="000000"/>
          <w:sz w:val="22"/>
          <w:szCs w:val="22"/>
          <w:u w:val="single"/>
        </w:rPr>
        <w:t>przeciętne</w:t>
      </w:r>
      <w:r w:rsidRPr="00D65D96">
        <w:rPr>
          <w:rFonts w:ascii="Cambria" w:hAnsi="Cambria" w:cs="Arial"/>
          <w:color w:val="000000"/>
          <w:sz w:val="22"/>
          <w:szCs w:val="22"/>
        </w:rPr>
        <w:t xml:space="preserve"> zachowanie ucznia. Ocena, </w:t>
      </w:r>
      <w:r w:rsidRPr="00D65D96">
        <w:rPr>
          <w:rFonts w:ascii="Cambria" w:hAnsi="Cambria" w:cs="Arial"/>
          <w:b/>
          <w:color w:val="000000"/>
          <w:sz w:val="22"/>
          <w:szCs w:val="22"/>
        </w:rPr>
        <w:t>bardzo dobra</w:t>
      </w:r>
      <w:r w:rsidRPr="00D65D96">
        <w:rPr>
          <w:rFonts w:ascii="Cambria" w:hAnsi="Cambria" w:cs="Arial"/>
          <w:color w:val="000000"/>
          <w:sz w:val="22"/>
          <w:szCs w:val="22"/>
        </w:rPr>
        <w:t xml:space="preserve"> i </w:t>
      </w:r>
      <w:r w:rsidRPr="00D65D96">
        <w:rPr>
          <w:rFonts w:ascii="Cambria" w:hAnsi="Cambria" w:cs="Arial"/>
          <w:b/>
          <w:color w:val="000000"/>
          <w:sz w:val="22"/>
          <w:szCs w:val="22"/>
        </w:rPr>
        <w:t>wzorowa</w:t>
      </w:r>
      <w:r w:rsidRPr="00D65D96">
        <w:rPr>
          <w:rFonts w:ascii="Cambria" w:hAnsi="Cambria" w:cs="Arial"/>
          <w:color w:val="000000"/>
          <w:sz w:val="22"/>
          <w:szCs w:val="22"/>
        </w:rPr>
        <w:t xml:space="preserve"> to zachowanie lepsze niż przeciętne. Ocena </w:t>
      </w:r>
      <w:r w:rsidRPr="00D65D96">
        <w:rPr>
          <w:rFonts w:ascii="Cambria" w:hAnsi="Cambria" w:cs="Arial"/>
          <w:b/>
          <w:color w:val="000000"/>
          <w:sz w:val="22"/>
          <w:szCs w:val="22"/>
        </w:rPr>
        <w:t xml:space="preserve">poprawna, nieodpowiednia i naganna </w:t>
      </w:r>
      <w:r w:rsidRPr="00D65D96">
        <w:rPr>
          <w:rFonts w:ascii="Cambria" w:hAnsi="Cambria" w:cs="Arial"/>
          <w:color w:val="000000"/>
          <w:sz w:val="22"/>
          <w:szCs w:val="22"/>
        </w:rPr>
        <w:t>oznaczają zachowanie gorsze niż przeciętne.</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W ciągu okresu /nauczyciele uczący ucznia i nie uczący w danej klasie, w tym także osoby pełniące funkcje kierownicze w szkole dokonują wpisów o pozytywnych i negatywnych przejawach zachowań ucznia w </w:t>
      </w:r>
      <w:r w:rsidRPr="00D65D96">
        <w:rPr>
          <w:rFonts w:ascii="Cambria" w:hAnsi="Cambria" w:cs="Arial"/>
          <w:b/>
          <w:color w:val="000000"/>
          <w:sz w:val="22"/>
          <w:szCs w:val="22"/>
        </w:rPr>
        <w:t xml:space="preserve">klasowym zeszycie uwag. </w:t>
      </w:r>
      <w:r w:rsidRPr="00D65D96">
        <w:rPr>
          <w:rFonts w:ascii="Cambria" w:hAnsi="Cambria" w:cs="Arial"/>
          <w:color w:val="000000"/>
          <w:sz w:val="22"/>
          <w:szCs w:val="22"/>
        </w:rPr>
        <w:t>Także inni pracownicy szkoły informują wychowawcę klasy o zachowaniu ucznia.</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Wychowawca klasy w oparciu o zapis ust.10 i ogólne kryteria ocen z zachowania zawarte w </w:t>
      </w:r>
      <w:r w:rsidR="00F95B91">
        <w:rPr>
          <w:rFonts w:ascii="Cambria" w:hAnsi="Cambria" w:cs="Arial"/>
          <w:sz w:val="22"/>
          <w:szCs w:val="22"/>
        </w:rPr>
        <w:t xml:space="preserve">§ </w:t>
      </w:r>
      <w:r w:rsidR="00F95B91" w:rsidRPr="00F95B91">
        <w:rPr>
          <w:rFonts w:ascii="Cambria" w:hAnsi="Cambria" w:cs="Arial"/>
          <w:sz w:val="22"/>
          <w:szCs w:val="22"/>
          <w:highlight w:val="yellow"/>
        </w:rPr>
        <w:t>….</w:t>
      </w:r>
      <w:r w:rsidRPr="00D65D96">
        <w:rPr>
          <w:rFonts w:ascii="Cambria" w:hAnsi="Cambria" w:cs="Arial"/>
          <w:color w:val="000000"/>
          <w:sz w:val="22"/>
          <w:szCs w:val="22"/>
        </w:rPr>
        <w:t>ocenia zachowanie uczniów raz w miesiącu biorąc pod uwagę  elementy zachowania zawarte w tym paragrafie.</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Ustalona przez wychowawcę klasy śródroczna i roczna ocena klasyfikac</w:t>
      </w:r>
      <w:r w:rsidR="00BB0A76">
        <w:rPr>
          <w:rFonts w:ascii="Cambria" w:hAnsi="Cambria" w:cs="Arial"/>
          <w:color w:val="000000"/>
          <w:sz w:val="22"/>
          <w:szCs w:val="22"/>
        </w:rPr>
        <w:t xml:space="preserve">yjna zachowania jest </w:t>
      </w:r>
      <w:proofErr w:type="spellStart"/>
      <w:r w:rsidR="00BB0A76">
        <w:rPr>
          <w:rFonts w:ascii="Cambria" w:hAnsi="Cambria" w:cs="Arial"/>
          <w:color w:val="000000"/>
          <w:sz w:val="22"/>
          <w:szCs w:val="22"/>
        </w:rPr>
        <w:t>ostateczna</w:t>
      </w:r>
      <w:r w:rsidRPr="00D65D96">
        <w:rPr>
          <w:rFonts w:ascii="Cambria" w:hAnsi="Cambria" w:cs="Arial"/>
          <w:sz w:val="22"/>
          <w:szCs w:val="22"/>
        </w:rPr>
        <w:t>z</w:t>
      </w:r>
      <w:proofErr w:type="spellEnd"/>
      <w:r w:rsidRPr="00D65D96">
        <w:rPr>
          <w:rFonts w:ascii="Cambria" w:hAnsi="Cambria" w:cs="Arial"/>
          <w:sz w:val="22"/>
          <w:szCs w:val="22"/>
        </w:rPr>
        <w:t xml:space="preserve"> </w:t>
      </w:r>
      <w:proofErr w:type="spellStart"/>
      <w:r w:rsidRPr="00D65D96">
        <w:rPr>
          <w:rFonts w:ascii="Cambria" w:hAnsi="Cambria" w:cs="Arial"/>
          <w:sz w:val="22"/>
          <w:szCs w:val="22"/>
        </w:rPr>
        <w:t>zastrzeżeniem</w:t>
      </w:r>
      <w:r>
        <w:rPr>
          <w:rFonts w:ascii="Cambria" w:hAnsi="Cambria" w:cs="Arial"/>
          <w:sz w:val="22"/>
          <w:szCs w:val="22"/>
        </w:rPr>
        <w:t>ust</w:t>
      </w:r>
      <w:proofErr w:type="spellEnd"/>
      <w:r>
        <w:rPr>
          <w:rFonts w:ascii="Cambria" w:hAnsi="Cambria" w:cs="Arial"/>
          <w:sz w:val="22"/>
          <w:szCs w:val="22"/>
        </w:rPr>
        <w:t>. 18</w:t>
      </w:r>
      <w:r w:rsidRPr="00D65D96">
        <w:rPr>
          <w:rFonts w:ascii="Cambria" w:hAnsi="Cambria" w:cs="Arial"/>
          <w:sz w:val="22"/>
          <w:szCs w:val="22"/>
        </w:rPr>
        <w:t>.</w:t>
      </w:r>
    </w:p>
    <w:p w:rsidR="00B03105" w:rsidRPr="00D65D96" w:rsidRDefault="00B03105" w:rsidP="00B03105">
      <w:pPr>
        <w:pStyle w:val="Standard"/>
        <w:tabs>
          <w:tab w:val="left" w:pos="993"/>
        </w:tab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Oceny są jawne zarówno dla ucznia, jak i jego rodziców (prawnych opiekunów).</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left" w:pos="426"/>
          <w:tab w:val="left" w:pos="993"/>
        </w:tabs>
        <w:suppressAutoHyphens/>
        <w:ind w:firstLine="567"/>
        <w:jc w:val="both"/>
        <w:rPr>
          <w:rFonts w:ascii="Cambria" w:hAnsi="Cambria" w:cs="Arial"/>
          <w:sz w:val="22"/>
          <w:szCs w:val="22"/>
        </w:rPr>
      </w:pPr>
      <w:r w:rsidRPr="00D65D96">
        <w:rPr>
          <w:rFonts w:ascii="Cambria" w:hAnsi="Cambria" w:cs="Arial"/>
          <w:sz w:val="22"/>
          <w:szCs w:val="22"/>
        </w:rPr>
        <w:t>Na wniosek ucznia lub jego rodziców (prawnych opiekunów) wychowawca uzasadnia ustaloną ocenę.</w:t>
      </w:r>
    </w:p>
    <w:p w:rsidR="00B03105" w:rsidRPr="00D65D96" w:rsidRDefault="00B03105" w:rsidP="00B03105">
      <w:pPr>
        <w:pStyle w:val="Standard"/>
        <w:suppressAutoHyphens/>
        <w:ind w:firstLine="567"/>
        <w:jc w:val="both"/>
        <w:rPr>
          <w:rFonts w:ascii="Cambria" w:hAnsi="Cambria" w:cs="Arial"/>
          <w:sz w:val="22"/>
          <w:szCs w:val="22"/>
        </w:rPr>
      </w:pPr>
    </w:p>
    <w:p w:rsidR="00B03105" w:rsidRPr="00D65D96" w:rsidRDefault="00B03105" w:rsidP="00B03105">
      <w:pPr>
        <w:pStyle w:val="Standard"/>
        <w:suppressAutoHyphens/>
        <w:ind w:firstLine="567"/>
        <w:jc w:val="both"/>
        <w:rPr>
          <w:rFonts w:ascii="Cambria" w:hAnsi="Cambria" w:cs="Arial"/>
          <w:sz w:val="22"/>
          <w:szCs w:val="22"/>
        </w:rPr>
      </w:pPr>
      <w:r>
        <w:rPr>
          <w:rFonts w:ascii="Cambria" w:hAnsi="Cambria" w:cs="Arial"/>
          <w:b/>
          <w:sz w:val="22"/>
          <w:szCs w:val="22"/>
        </w:rPr>
        <w:t>16</w:t>
      </w:r>
      <w:r w:rsidRPr="00D65D96">
        <w:rPr>
          <w:rFonts w:ascii="Cambria" w:hAnsi="Cambria" w:cs="Arial"/>
          <w:sz w:val="22"/>
          <w:szCs w:val="22"/>
        </w:rPr>
        <w:t>. Ocena klasyfikacyjna zachowania uwzględnia w szczególności:</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wywiązywanie się z obowiązków ucznia;</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postępowanie zgodne z dobrem społeczności szkolnej;</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honor i tradycje szkoły;</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piękno mowy ojczystej;</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bezpieczeństwo i zdrowie własne oraz innych osób;</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godne, kulturalne zachowanie się w szkole i poza nią;</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okazywanie szacunku innym osobom.</w:t>
      </w:r>
    </w:p>
    <w:p w:rsidR="00B03105" w:rsidRPr="00D65D96" w:rsidRDefault="00B03105" w:rsidP="00B03105">
      <w:pPr>
        <w:suppressAutoHyphens/>
        <w:ind w:left="1080"/>
        <w:jc w:val="both"/>
        <w:rPr>
          <w:rFonts w:ascii="Cambria" w:hAnsi="Cambria" w:cs="Arial"/>
        </w:rPr>
      </w:pPr>
    </w:p>
    <w:p w:rsidR="00B03105" w:rsidRDefault="00B03105" w:rsidP="00221521">
      <w:pPr>
        <w:pStyle w:val="Standard"/>
        <w:numPr>
          <w:ilvl w:val="0"/>
          <w:numId w:val="221"/>
        </w:numPr>
        <w:tabs>
          <w:tab w:val="left" w:pos="1134"/>
        </w:tabs>
        <w:suppressAutoHyphens/>
        <w:ind w:firstLine="567"/>
        <w:jc w:val="both"/>
        <w:rPr>
          <w:rFonts w:ascii="Cambria" w:hAnsi="Cambria" w:cs="Arial"/>
          <w:sz w:val="22"/>
          <w:szCs w:val="22"/>
        </w:rPr>
      </w:pPr>
      <w:r w:rsidRPr="00811235">
        <w:rPr>
          <w:rFonts w:ascii="Cambria" w:hAnsi="Cambria" w:cs="Arial"/>
          <w:sz w:val="22"/>
          <w:szCs w:val="22"/>
          <w:shd w:val="clear" w:color="auto" w:fill="E7E6E6" w:themeFill="background2"/>
        </w:rPr>
        <w:t>Na miesiąc/ 14 dni</w:t>
      </w:r>
      <w:r w:rsidRPr="00D65D96">
        <w:rPr>
          <w:rFonts w:ascii="Cambria" w:hAnsi="Cambria" w:cs="Arial"/>
          <w:sz w:val="22"/>
          <w:szCs w:val="22"/>
        </w:rPr>
        <w:t xml:space="preserve"> przed rocznym klasyfikacyjnym posiedzeniem Rady Pedagogicznej wychowawca jest zobowiązany poinformować ucznia i jego</w:t>
      </w:r>
      <w:r>
        <w:rPr>
          <w:rFonts w:ascii="Cambria" w:hAnsi="Cambria" w:cs="Arial"/>
          <w:sz w:val="22"/>
          <w:szCs w:val="22"/>
        </w:rPr>
        <w:t xml:space="preserve"> rodziców (prawnych opiekunów) </w:t>
      </w:r>
      <w:r w:rsidRPr="00D65D96">
        <w:rPr>
          <w:rFonts w:ascii="Cambria" w:hAnsi="Cambria" w:cs="Arial"/>
          <w:sz w:val="22"/>
          <w:szCs w:val="22"/>
        </w:rPr>
        <w:t>o przewidywanej ocenie klasyfikacyjnej zachowania.</w:t>
      </w:r>
    </w:p>
    <w:p w:rsidR="00B03105" w:rsidRPr="006E1699" w:rsidRDefault="00B03105" w:rsidP="00B03105">
      <w:pPr>
        <w:pStyle w:val="Standard"/>
        <w:tabs>
          <w:tab w:val="left" w:pos="1134"/>
        </w:tabs>
        <w:suppressAutoHyphens/>
        <w:ind w:left="567"/>
        <w:jc w:val="both"/>
        <w:rPr>
          <w:rFonts w:ascii="Cambria" w:hAnsi="Cambria" w:cs="Arial"/>
          <w:sz w:val="22"/>
          <w:szCs w:val="22"/>
        </w:rPr>
      </w:pPr>
    </w:p>
    <w:p w:rsidR="00B03105" w:rsidRPr="004F6513" w:rsidRDefault="00B03105" w:rsidP="00221521">
      <w:pPr>
        <w:pStyle w:val="Standard"/>
        <w:numPr>
          <w:ilvl w:val="0"/>
          <w:numId w:val="221"/>
        </w:numPr>
        <w:tabs>
          <w:tab w:val="left" w:pos="1134"/>
        </w:tabs>
        <w:suppressAutoHyphens/>
        <w:ind w:firstLine="567"/>
        <w:jc w:val="both"/>
        <w:rPr>
          <w:rFonts w:ascii="Cambria" w:hAnsi="Cambria" w:cs="Arial"/>
          <w:sz w:val="22"/>
          <w:szCs w:val="22"/>
        </w:rPr>
      </w:pPr>
      <w:r w:rsidRPr="004F6513">
        <w:rPr>
          <w:rFonts w:ascii="Cambria" w:hAnsi="Cambria" w:cs="Arial"/>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w:t>
      </w:r>
      <w:r w:rsidRPr="004F6513">
        <w:rPr>
          <w:rFonts w:ascii="Cambria" w:hAnsi="Cambria" w:cs="Arial"/>
          <w:sz w:val="22"/>
          <w:szCs w:val="22"/>
        </w:rPr>
        <w:lastRenderedPageBreak/>
        <w:t>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dyrektor albo nauczyciel zajmujący w szkole stanowisko kierownicze – jako przewodniczący komisji;</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wychowawca klas;,</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wskazany przez dyrektora szkoły nauczyciel prowadzący zajęcia edukacyjne w danej klasie;</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pedagog, jeżeli jest zatrudniony w szkol;,</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psycholog, jeżeli jest zatrudniony w szkole;</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przedstawiciel Sejmiku Uczniowskiego;</w:t>
      </w:r>
    </w:p>
    <w:p w:rsidR="00B03105" w:rsidRPr="004F6513" w:rsidRDefault="00B03105" w:rsidP="00221521">
      <w:pPr>
        <w:numPr>
          <w:ilvl w:val="1"/>
          <w:numId w:val="115"/>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przedstawiciel Rady Rodziców.</w:t>
      </w:r>
    </w:p>
    <w:p w:rsidR="00B03105" w:rsidRPr="004F6513" w:rsidRDefault="00B03105" w:rsidP="00EA78FE">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rsidR="00B03105" w:rsidRPr="004F6513" w:rsidRDefault="00B03105" w:rsidP="00EA78FE">
      <w:pPr>
        <w:spacing w:before="240"/>
        <w:jc w:val="both"/>
        <w:rPr>
          <w:rFonts w:ascii="Cambria" w:hAnsi="Cambria" w:cs="Arial"/>
        </w:rPr>
      </w:pPr>
      <w:r w:rsidRPr="004F6513">
        <w:rPr>
          <w:rFonts w:ascii="Cambria" w:hAnsi="Cambria" w:cs="Arial"/>
        </w:rPr>
        <w:t>Z prac komisji sporządza się protokół zawierający w szczególności:</w:t>
      </w:r>
    </w:p>
    <w:p w:rsidR="00B03105" w:rsidRPr="004F6513" w:rsidRDefault="00B03105" w:rsidP="00221521">
      <w:pPr>
        <w:numPr>
          <w:ilvl w:val="1"/>
          <w:numId w:val="116"/>
        </w:numPr>
        <w:tabs>
          <w:tab w:val="clear" w:pos="643"/>
          <w:tab w:val="num" w:pos="0"/>
        </w:tabs>
        <w:suppressAutoHyphens/>
        <w:ind w:left="284" w:hanging="284"/>
        <w:jc w:val="both"/>
        <w:rPr>
          <w:rFonts w:ascii="Cambria" w:hAnsi="Cambria" w:cs="Arial"/>
        </w:rPr>
      </w:pPr>
      <w:r w:rsidRPr="004F6513">
        <w:rPr>
          <w:rFonts w:ascii="Cambria" w:hAnsi="Cambria" w:cs="Arial"/>
        </w:rPr>
        <w:t>skład komisji;</w:t>
      </w:r>
    </w:p>
    <w:p w:rsidR="00B03105" w:rsidRPr="004F6513" w:rsidRDefault="00B03105" w:rsidP="00221521">
      <w:pPr>
        <w:numPr>
          <w:ilvl w:val="1"/>
          <w:numId w:val="116"/>
        </w:numPr>
        <w:tabs>
          <w:tab w:val="clear" w:pos="643"/>
          <w:tab w:val="num" w:pos="0"/>
        </w:tabs>
        <w:suppressAutoHyphens/>
        <w:ind w:left="284" w:hanging="284"/>
        <w:jc w:val="both"/>
        <w:rPr>
          <w:rFonts w:ascii="Cambria" w:hAnsi="Cambria" w:cs="Arial"/>
        </w:rPr>
      </w:pPr>
      <w:r w:rsidRPr="004F6513">
        <w:rPr>
          <w:rFonts w:ascii="Cambria" w:hAnsi="Cambria" w:cs="Arial"/>
        </w:rPr>
        <w:t>termin posiedzenia komisji;</w:t>
      </w:r>
    </w:p>
    <w:p w:rsidR="00B03105" w:rsidRPr="004F6513" w:rsidRDefault="00B03105" w:rsidP="00221521">
      <w:pPr>
        <w:numPr>
          <w:ilvl w:val="1"/>
          <w:numId w:val="116"/>
        </w:numPr>
        <w:tabs>
          <w:tab w:val="clear" w:pos="643"/>
          <w:tab w:val="num" w:pos="0"/>
        </w:tabs>
        <w:suppressAutoHyphens/>
        <w:ind w:left="284" w:hanging="284"/>
        <w:jc w:val="both"/>
        <w:rPr>
          <w:rFonts w:ascii="Cambria" w:hAnsi="Cambria" w:cs="Arial"/>
        </w:rPr>
      </w:pPr>
      <w:r w:rsidRPr="004F6513">
        <w:rPr>
          <w:rFonts w:ascii="Cambria" w:hAnsi="Cambria" w:cs="Arial"/>
        </w:rPr>
        <w:t>wynik głosowania;</w:t>
      </w:r>
    </w:p>
    <w:p w:rsidR="00B03105" w:rsidRPr="004F6513" w:rsidRDefault="00B03105" w:rsidP="00221521">
      <w:pPr>
        <w:numPr>
          <w:ilvl w:val="1"/>
          <w:numId w:val="116"/>
        </w:numPr>
        <w:tabs>
          <w:tab w:val="clear" w:pos="643"/>
          <w:tab w:val="num" w:pos="0"/>
        </w:tabs>
        <w:suppressAutoHyphens/>
        <w:ind w:left="284" w:hanging="284"/>
        <w:jc w:val="both"/>
        <w:rPr>
          <w:rFonts w:ascii="Cambria" w:hAnsi="Cambria" w:cs="Arial"/>
        </w:rPr>
      </w:pPr>
      <w:r w:rsidRPr="004F6513">
        <w:rPr>
          <w:rFonts w:ascii="Cambria" w:hAnsi="Cambria" w:cs="Arial"/>
        </w:rPr>
        <w:t>ustaloną ocenę zachowania wraz z uzasadnieniem.</w:t>
      </w:r>
    </w:p>
    <w:p w:rsidR="00B03105" w:rsidRPr="0006409A" w:rsidRDefault="00B03105" w:rsidP="00B03105">
      <w:pPr>
        <w:pStyle w:val="Tekstpodstawowywcity"/>
        <w:ind w:left="0" w:firstLine="567"/>
        <w:jc w:val="left"/>
        <w:rPr>
          <w:rFonts w:ascii="Cambria" w:hAnsi="Cambria" w:cs="Arial"/>
          <w:b/>
          <w:color w:val="FF0000"/>
        </w:rPr>
      </w:pPr>
      <w:r w:rsidRPr="004F6513">
        <w:rPr>
          <w:rFonts w:ascii="Cambria" w:hAnsi="Cambria" w:cs="Arial"/>
        </w:rPr>
        <w:t>Protokół stanowi załącznik do arkusza ocen ucznia</w:t>
      </w:r>
      <w:r w:rsidRPr="0006409A">
        <w:rPr>
          <w:rFonts w:ascii="Cambria" w:hAnsi="Cambria" w:cs="Arial"/>
          <w:b/>
          <w:color w:val="FF0000"/>
        </w:rPr>
        <w:t>.</w:t>
      </w:r>
    </w:p>
    <w:p w:rsidR="00B03105" w:rsidRPr="00EA78FE" w:rsidRDefault="00B03105" w:rsidP="00221521">
      <w:pPr>
        <w:pStyle w:val="Standard"/>
        <w:numPr>
          <w:ilvl w:val="0"/>
          <w:numId w:val="221"/>
        </w:numPr>
        <w:tabs>
          <w:tab w:val="left" w:pos="993"/>
        </w:tabs>
        <w:suppressAutoHyphens/>
        <w:ind w:firstLine="567"/>
        <w:jc w:val="both"/>
        <w:rPr>
          <w:rFonts w:ascii="Cambria" w:hAnsi="Cambria" w:cs="Arial"/>
          <w:sz w:val="22"/>
          <w:szCs w:val="22"/>
        </w:rPr>
      </w:pPr>
      <w:r w:rsidRPr="00D65D96">
        <w:rPr>
          <w:rFonts w:ascii="Cambria" w:hAnsi="Cambria" w:cs="Arial"/>
          <w:sz w:val="22"/>
          <w:szCs w:val="22"/>
        </w:rPr>
        <w:t>Ocena klasyfikacyjna zachowania nie ma wpływu na:</w:t>
      </w:r>
    </w:p>
    <w:p w:rsidR="00B03105" w:rsidRPr="00D65D96" w:rsidRDefault="00B03105" w:rsidP="00221521">
      <w:pPr>
        <w:numPr>
          <w:ilvl w:val="1"/>
          <w:numId w:val="117"/>
        </w:numPr>
        <w:tabs>
          <w:tab w:val="clear" w:pos="643"/>
          <w:tab w:val="num" w:pos="426"/>
          <w:tab w:val="num" w:pos="567"/>
          <w:tab w:val="left" w:pos="993"/>
        </w:tabs>
        <w:suppressAutoHyphens/>
        <w:spacing w:before="240"/>
        <w:ind w:left="1080" w:hanging="1080"/>
        <w:jc w:val="both"/>
        <w:rPr>
          <w:rFonts w:ascii="Cambria" w:hAnsi="Cambria" w:cs="Arial"/>
        </w:rPr>
      </w:pPr>
      <w:r w:rsidRPr="00D65D96">
        <w:rPr>
          <w:rFonts w:ascii="Cambria" w:hAnsi="Cambria" w:cs="Arial"/>
        </w:rPr>
        <w:t>oceny klasyfikacyjne z zajęć edukacyjnych,</w:t>
      </w:r>
    </w:p>
    <w:p w:rsidR="00B03105" w:rsidRPr="00D65D96" w:rsidRDefault="00B03105" w:rsidP="00221521">
      <w:pPr>
        <w:numPr>
          <w:ilvl w:val="1"/>
          <w:numId w:val="117"/>
        </w:numPr>
        <w:tabs>
          <w:tab w:val="clear" w:pos="643"/>
          <w:tab w:val="num" w:pos="426"/>
          <w:tab w:val="num" w:pos="567"/>
          <w:tab w:val="left" w:pos="993"/>
        </w:tabs>
        <w:suppressAutoHyphens/>
        <w:spacing w:before="240"/>
        <w:ind w:left="1080" w:hanging="1080"/>
        <w:jc w:val="both"/>
        <w:rPr>
          <w:rFonts w:ascii="Cambria" w:hAnsi="Cambria" w:cs="Arial"/>
        </w:rPr>
      </w:pPr>
      <w:r w:rsidRPr="00D65D96">
        <w:rPr>
          <w:rFonts w:ascii="Cambria" w:hAnsi="Cambria" w:cs="Arial"/>
        </w:rPr>
        <w:t>promocję do klasy programowo wyższej lub ukończenie szkoły.</w:t>
      </w:r>
    </w:p>
    <w:p w:rsidR="00B03105" w:rsidRPr="00D65D96" w:rsidRDefault="00B03105" w:rsidP="00B03105">
      <w:pPr>
        <w:tabs>
          <w:tab w:val="left" w:pos="993"/>
          <w:tab w:val="num" w:pos="1866"/>
        </w:tabs>
        <w:suppressAutoHyphens/>
        <w:ind w:left="1080"/>
        <w:jc w:val="both"/>
        <w:rPr>
          <w:rFonts w:ascii="Cambria" w:hAnsi="Cambria" w:cs="Arial"/>
        </w:rPr>
      </w:pPr>
    </w:p>
    <w:p w:rsidR="00B03105" w:rsidRPr="00D65D96" w:rsidRDefault="00B03105" w:rsidP="00B03105">
      <w:pPr>
        <w:rPr>
          <w:rFonts w:ascii="Cambria" w:hAnsi="Cambria" w:cs="Arial"/>
          <w:bCs/>
        </w:rPr>
      </w:pPr>
    </w:p>
    <w:p w:rsidR="00B03105" w:rsidRPr="00D65D96" w:rsidRDefault="00B03105" w:rsidP="007D6F11">
      <w:pPr>
        <w:ind w:firstLine="567"/>
        <w:jc w:val="left"/>
        <w:rPr>
          <w:rFonts w:ascii="Cambria" w:hAnsi="Cambria"/>
          <w:b/>
          <w:bCs/>
        </w:rPr>
      </w:pPr>
      <w:r>
        <w:rPr>
          <w:rFonts w:ascii="Cambria" w:hAnsi="Cambria" w:cs="Arial"/>
          <w:b/>
        </w:rPr>
        <w:t>§ 1</w:t>
      </w:r>
      <w:r w:rsidR="004F6513">
        <w:rPr>
          <w:rFonts w:ascii="Cambria" w:hAnsi="Cambria" w:cs="Arial"/>
          <w:b/>
        </w:rPr>
        <w:t>4</w:t>
      </w:r>
      <w:r w:rsidR="00DD1807">
        <w:rPr>
          <w:rFonts w:ascii="Cambria" w:hAnsi="Cambria" w:cs="Arial"/>
          <w:b/>
        </w:rPr>
        <w:t>4</w:t>
      </w:r>
      <w:r w:rsidRPr="00D65D96">
        <w:rPr>
          <w:rFonts w:ascii="Cambria" w:hAnsi="Cambria"/>
          <w:b/>
          <w:bCs/>
        </w:rPr>
        <w:t xml:space="preserve">.  </w:t>
      </w:r>
      <w:r w:rsidRPr="00D65D96">
        <w:rPr>
          <w:rFonts w:ascii="Cambria" w:hAnsi="Cambria" w:cs="Arial"/>
          <w:b/>
          <w:bCs/>
        </w:rPr>
        <w:t>Kryteria ocen z zachowania</w:t>
      </w:r>
    </w:p>
    <w:p w:rsidR="00B03105" w:rsidRPr="00D65D96" w:rsidRDefault="00B03105" w:rsidP="00B03105">
      <w:pPr>
        <w:rPr>
          <w:rFonts w:ascii="Cambria" w:hAnsi="Cambria"/>
          <w:b/>
          <w:bCs/>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b/>
          <w:color w:val="000000"/>
          <w:u w:val="single"/>
        </w:rPr>
        <w:t>wzorowe</w:t>
      </w: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interesuje się postacią patrona szkoły, zna hymn szkoły i pieśń o patronie szkoły,</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rozwija swoje zainteresowania poprzez udział w szkolnych i pozaszkolnych kołach zainteresowań,</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reprezentuje godnie szkołę w konkursach, zawodach sportowych,</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wywiązuje się bez zastrzeżeń z przydzielonych mu zadań przez szkołę, wychowawcę, organizację,</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nie opuszcza żadnych zajęć szkolnych bez usprawiedliwienia i nie spóźnia się na lekcje,</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zachowuje się kulturalnie podczas przerw i reaguje na negatywne postawy kolegów,</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przejawia troskę o mienie szkoły,</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dba o higienę osobistą i estetykę własnego wyglądu: nosi obuwie zmienne, tarczę i schludny wygląd,</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zasad bezpieczeństwa w szkole i poza nią,</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w:t>
      </w:r>
      <w:r w:rsidRPr="00D65D96">
        <w:rPr>
          <w:rFonts w:ascii="Cambria" w:hAnsi="Cambria" w:cs="Arial"/>
          <w:color w:val="000000"/>
        </w:rPr>
        <w:t>,</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reaguje właściwie w sytuacjach zagrażających bezpieczeństwu innym,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poszerza swój zakres języka ojczystego </w:t>
      </w:r>
      <w:r>
        <w:rPr>
          <w:rFonts w:ascii="Cambria" w:hAnsi="Cambria" w:cs="Arial"/>
          <w:color w:val="000000"/>
        </w:rPr>
        <w:t>(</w:t>
      </w:r>
      <w:r w:rsidRPr="00D65D96">
        <w:rPr>
          <w:rFonts w:ascii="Cambria" w:hAnsi="Cambria" w:cs="Arial"/>
          <w:color w:val="000000"/>
        </w:rPr>
        <w:t>literatura, teatr, film</w:t>
      </w:r>
      <w:r>
        <w:rPr>
          <w:rFonts w:ascii="Cambria" w:hAnsi="Cambria" w:cs="Arial"/>
          <w:color w:val="000000"/>
        </w:rPr>
        <w:t>)</w:t>
      </w:r>
      <w:r w:rsidRPr="00D65D96">
        <w:rPr>
          <w:rFonts w:ascii="Cambria" w:hAnsi="Cambria" w:cs="Arial"/>
          <w:color w:val="000000"/>
        </w:rPr>
        <w:t>,</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ogólnie przyjętych norm zachowania w miejscach publicznych,</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lastRenderedPageBreak/>
        <w:t>w sposób kulturalny przejawia postawę asertywną wobec innych,</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w miarę swoich możliwości, udziela pomocy osobom potrzebującym,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przeciwdziała intrygom, obmowom i szykanom w zespole klasowym,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używa zwrotów grzecznościowych w stosunku do wszystkich pracown</w:t>
      </w:r>
      <w:r w:rsidR="0077155F">
        <w:rPr>
          <w:rFonts w:ascii="Cambria" w:hAnsi="Cambria" w:cs="Arial"/>
          <w:color w:val="000000"/>
        </w:rPr>
        <w:t>ików szkoły, kolegów, znajomych;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wymagań Statutu Szkoły i norm społecznych,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zna i chętnie śpiewa hymn s</w:t>
      </w:r>
      <w:r w:rsidR="0077155F">
        <w:rPr>
          <w:rFonts w:ascii="Cambria" w:hAnsi="Cambria" w:cs="Arial"/>
          <w:color w:val="000000"/>
        </w:rPr>
        <w:t>zkoły i pieśń o patronie szkoły;</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w:t>
      </w:r>
      <w:r w:rsidR="0077155F">
        <w:rPr>
          <w:rFonts w:ascii="Cambria" w:hAnsi="Cambria" w:cs="Arial"/>
          <w:color w:val="000000"/>
        </w:rPr>
        <w:t>rzejawia troskę o mienie szkoły;</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pom</w:t>
      </w:r>
      <w:r w:rsidR="0077155F">
        <w:rPr>
          <w:rFonts w:ascii="Cambria" w:hAnsi="Cambria" w:cs="Arial"/>
          <w:color w:val="000000"/>
        </w:rPr>
        <w:t>aga słabszym i młodszym kolegom;</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sidR="0077155F">
        <w:rPr>
          <w:rFonts w:ascii="Cambria" w:hAnsi="Cambria" w:cs="Arial"/>
          <w:color w:val="000000"/>
        </w:rPr>
        <w:t>zachowania kolegów wobec innych;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kulturalnie zachow</w:t>
      </w:r>
      <w:r w:rsidR="0077155F">
        <w:rPr>
          <w:rFonts w:ascii="Cambria" w:hAnsi="Cambria" w:cs="Arial"/>
          <w:color w:val="000000"/>
        </w:rPr>
        <w:t>uje się w miejscach publicznych;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bierze udział w konkursach, ol</w:t>
      </w:r>
      <w:r w:rsidR="0077155F">
        <w:rPr>
          <w:rFonts w:ascii="Cambria" w:hAnsi="Cambria" w:cs="Arial"/>
          <w:color w:val="000000"/>
        </w:rPr>
        <w:t>impiadach i zawodach sportowych;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zasad bezpie</w:t>
      </w:r>
      <w:r w:rsidR="0077155F">
        <w:rPr>
          <w:rFonts w:ascii="Cambria" w:hAnsi="Cambria" w:cs="Arial"/>
          <w:color w:val="000000"/>
        </w:rPr>
        <w:t>czeństwa w szkole i poza szkołą;</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przestrzega zasad higien</w:t>
      </w:r>
      <w:r w:rsidR="0077155F">
        <w:rPr>
          <w:rFonts w:ascii="Cambria" w:hAnsi="Cambria" w:cs="Arial"/>
          <w:color w:val="000000"/>
        </w:rPr>
        <w:t>y osobistej;</w:t>
      </w:r>
    </w:p>
    <w:p w:rsidR="00B03105" w:rsidRPr="00D65D96" w:rsidRDefault="0077155F" w:rsidP="00221521">
      <w:pPr>
        <w:widowControl w:val="0"/>
        <w:numPr>
          <w:ilvl w:val="0"/>
          <w:numId w:val="179"/>
        </w:numPr>
        <w:tabs>
          <w:tab w:val="left" w:pos="426"/>
          <w:tab w:val="left" w:pos="851"/>
        </w:tabs>
        <w:suppressAutoHyphens/>
        <w:ind w:left="0" w:firstLine="0"/>
        <w:jc w:val="both"/>
        <w:rPr>
          <w:rFonts w:ascii="Cambria" w:hAnsi="Cambria" w:cs="Arial"/>
          <w:color w:val="000000"/>
        </w:rPr>
      </w:pPr>
      <w:r>
        <w:rPr>
          <w:rFonts w:ascii="Cambria" w:hAnsi="Cambria" w:cs="Arial"/>
          <w:color w:val="000000"/>
        </w:rPr>
        <w:t>nigdy nie ulega nałogom;</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bardzo dobrze wywią</w:t>
      </w:r>
      <w:r w:rsidR="0077155F">
        <w:rPr>
          <w:rFonts w:ascii="Cambria" w:hAnsi="Cambria" w:cs="Arial"/>
          <w:color w:val="000000"/>
        </w:rPr>
        <w:t>zuje się z obowiązków szkolnych;</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nie</w:t>
      </w:r>
      <w:r w:rsidR="0077155F">
        <w:rPr>
          <w:rFonts w:ascii="Cambria" w:hAnsi="Cambria" w:cs="Arial"/>
          <w:color w:val="000000"/>
        </w:rPr>
        <w:t xml:space="preserve"> spóźnia się na zajęcia szkolne;</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zawsze nosi tarczę szkolną i o</w:t>
      </w:r>
      <w:r w:rsidR="0077155F">
        <w:rPr>
          <w:rFonts w:ascii="Cambria" w:hAnsi="Cambria" w:cs="Arial"/>
          <w:color w:val="000000"/>
        </w:rPr>
        <w:t>dpowiedni strój, zmienia obuwie;</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chętnie udziela się społecznie na rzecz klasy i szkoły.</w:t>
      </w:r>
    </w:p>
    <w:p w:rsidR="00B03105" w:rsidRPr="00D65D96" w:rsidRDefault="00B03105" w:rsidP="00EA78FE">
      <w:pPr>
        <w:widowControl w:val="0"/>
        <w:tabs>
          <w:tab w:val="left" w:pos="720"/>
        </w:tabs>
        <w:suppressAutoHyphens/>
        <w:spacing w:before="240"/>
        <w:ind w:firstLine="426"/>
        <w:jc w:val="both"/>
        <w:rPr>
          <w:rFonts w:ascii="Cambria" w:hAnsi="Cambria" w:cs="Arial"/>
          <w:b/>
          <w:color w:val="000000"/>
        </w:rPr>
      </w:pPr>
    </w:p>
    <w:p w:rsidR="00B03105" w:rsidRPr="00D65D96" w:rsidRDefault="00B03105" w:rsidP="00B03105">
      <w:pPr>
        <w:widowControl w:val="0"/>
        <w:tabs>
          <w:tab w:val="left" w:pos="720"/>
        </w:tabs>
        <w:suppressAutoHyphens/>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b/>
          <w:color w:val="000000"/>
          <w:u w:val="single"/>
        </w:rPr>
        <w:t xml:space="preserve"> dobre</w:t>
      </w:r>
    </w:p>
    <w:p w:rsidR="00B03105" w:rsidRPr="00D65D96" w:rsidRDefault="00B03105" w:rsidP="00B03105">
      <w:pPr>
        <w:jc w:val="both"/>
        <w:rPr>
          <w:rFonts w:ascii="Cambria" w:hAnsi="Cambria" w:cs="Arial"/>
          <w:color w:val="000000"/>
        </w:rPr>
      </w:pP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 :</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spełnia stawiane przed nim wymagania, nie wykazując przy tym inicjatywy własnej,</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punktualnie przychodzi na lekcje i inne zajęcia,</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przestrzega zasad dobrego zachowania w kontaktach ze starszymi i rówieśnikami,</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inspirowany przez wychowawcę bądź kolegów uczestniczy w pracach na rzecz klasy </w:t>
      </w:r>
      <w:r>
        <w:rPr>
          <w:rFonts w:ascii="Cambria" w:hAnsi="Cambria" w:cs="Arial"/>
        </w:rPr>
        <w:br/>
      </w:r>
      <w:r w:rsidRPr="00D65D96">
        <w:rPr>
          <w:rFonts w:ascii="Cambria" w:hAnsi="Cambria" w:cs="Arial"/>
        </w:rPr>
        <w:t>i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prezentuje pozytywny st</w:t>
      </w:r>
      <w:r w:rsidR="0077155F">
        <w:rPr>
          <w:rFonts w:ascii="Cambria" w:hAnsi="Cambria" w:cs="Arial"/>
        </w:rPr>
        <w:t>osunek do nauczycieli i kolegów;</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zna symbole</w:t>
      </w:r>
      <w:r w:rsidR="0077155F">
        <w:rPr>
          <w:rFonts w:ascii="Cambria" w:hAnsi="Cambria" w:cs="Arial"/>
        </w:rPr>
        <w:t xml:space="preserve"> szkoły, hymn, pieśń o patronie;</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nosi tarcze, odzież i obu</w:t>
      </w:r>
      <w:r w:rsidR="0077155F">
        <w:rPr>
          <w:rFonts w:ascii="Cambria" w:hAnsi="Cambria" w:cs="Arial"/>
        </w:rPr>
        <w:t>wie wymagane regulaminem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nie używa wulgaryzmów i słów obraźliwych</w:t>
      </w:r>
      <w:r w:rsidR="0077155F">
        <w:rPr>
          <w:rFonts w:ascii="Cambria" w:hAnsi="Cambria" w:cs="Arial"/>
        </w:rPr>
        <w:t xml:space="preserve"> naruszających godność osobistą;</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sidR="0077155F">
        <w:rPr>
          <w:rFonts w:ascii="Cambria" w:hAnsi="Cambria" w:cs="Arial"/>
        </w:rPr>
        <w:t>i imprezach szkolnych;</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dba o higi</w:t>
      </w:r>
      <w:r w:rsidR="0077155F">
        <w:rPr>
          <w:rFonts w:ascii="Cambria" w:hAnsi="Cambria" w:cs="Arial"/>
        </w:rPr>
        <w:t>enę osobistą i estetykę wyglądu;</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prawidłowo reag</w:t>
      </w:r>
      <w:r w:rsidR="0077155F">
        <w:rPr>
          <w:rFonts w:ascii="Cambria" w:hAnsi="Cambria" w:cs="Arial"/>
        </w:rPr>
        <w:t>uje w sytuacjach zagrożeniowych;</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nie uleg</w:t>
      </w:r>
      <w:r w:rsidR="0077155F">
        <w:rPr>
          <w:rFonts w:ascii="Cambria" w:hAnsi="Cambria" w:cs="Arial"/>
        </w:rPr>
        <w:t>a nałogom;</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roz</w:t>
      </w:r>
      <w:r w:rsidR="0077155F">
        <w:rPr>
          <w:rFonts w:ascii="Cambria" w:hAnsi="Cambria" w:cs="Arial"/>
        </w:rPr>
        <w:t>umie i stosuje normy społeczne;</w:t>
      </w:r>
    </w:p>
    <w:p w:rsidR="00B03105" w:rsidRPr="00D65D96" w:rsidRDefault="0077155F" w:rsidP="00221521">
      <w:pPr>
        <w:widowControl w:val="0"/>
        <w:numPr>
          <w:ilvl w:val="0"/>
          <w:numId w:val="180"/>
        </w:numPr>
        <w:tabs>
          <w:tab w:val="left" w:pos="426"/>
        </w:tabs>
        <w:suppressAutoHyphens/>
        <w:ind w:left="0" w:firstLine="0"/>
        <w:jc w:val="both"/>
        <w:rPr>
          <w:rFonts w:ascii="Cambria" w:hAnsi="Cambria" w:cs="Arial"/>
        </w:rPr>
      </w:pPr>
      <w:r>
        <w:rPr>
          <w:rFonts w:ascii="Cambria" w:hAnsi="Cambria" w:cs="Arial"/>
        </w:rPr>
        <w:t>szanuje mienie społeczne;</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przestrze</w:t>
      </w:r>
      <w:r w:rsidR="0077155F">
        <w:rPr>
          <w:rFonts w:ascii="Cambria" w:hAnsi="Cambria" w:cs="Arial"/>
        </w:rPr>
        <w:t>ga wymagań regulaminu szkolnego;</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pozytywnie reaguje na uwagi dyrektora, nauczyci</w:t>
      </w:r>
      <w:r w:rsidR="0077155F">
        <w:rPr>
          <w:rFonts w:ascii="Cambria" w:hAnsi="Cambria" w:cs="Arial"/>
        </w:rPr>
        <w:t>eli i innych pracowników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nie odmawia udziału w </w:t>
      </w:r>
      <w:r w:rsidR="0077155F">
        <w:rPr>
          <w:rFonts w:ascii="Cambria" w:hAnsi="Cambria" w:cs="Arial"/>
        </w:rPr>
        <w:t>pracach na rzecz szkoły i klasy;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sidR="0077155F">
        <w:rPr>
          <w:rFonts w:ascii="Cambria" w:hAnsi="Cambria" w:cs="Arial"/>
        </w:rPr>
        <w:t>i pracowników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nie obraża innych osób: słowem, gestem, czynem,</w:t>
      </w:r>
    </w:p>
    <w:p w:rsidR="00B03105" w:rsidRPr="00D65D96" w:rsidRDefault="00B03105" w:rsidP="00B03105">
      <w:pPr>
        <w:widowControl w:val="0"/>
        <w:tabs>
          <w:tab w:val="left" w:pos="720"/>
        </w:tabs>
        <w:suppressAutoHyphens/>
        <w:ind w:firstLine="426"/>
        <w:jc w:val="both"/>
        <w:rPr>
          <w:rFonts w:ascii="Cambria" w:hAnsi="Cambria" w:cs="Arial"/>
          <w:b/>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4</w:t>
      </w:r>
      <w:r w:rsidRPr="00D65D96">
        <w:rPr>
          <w:rFonts w:ascii="Cambria" w:hAnsi="Cambria" w:cs="Arial"/>
          <w:color w:val="000000"/>
        </w:rPr>
        <w:t xml:space="preserve">.  </w:t>
      </w:r>
      <w:r w:rsidRPr="00D65D96">
        <w:rPr>
          <w:rFonts w:ascii="Cambria" w:hAnsi="Cambria" w:cs="Arial"/>
          <w:b/>
          <w:color w:val="000000"/>
          <w:u w:val="single"/>
        </w:rPr>
        <w:t>poprawne</w:t>
      </w:r>
    </w:p>
    <w:p w:rsidR="00B03105" w:rsidRPr="00D65D96" w:rsidRDefault="00B03105" w:rsidP="00B03105">
      <w:pPr>
        <w:jc w:val="both"/>
        <w:rPr>
          <w:rFonts w:ascii="Cambria" w:hAnsi="Cambria" w:cs="Arial"/>
          <w:b/>
          <w:color w:val="000000"/>
          <w:u w:val="single"/>
        </w:rPr>
      </w:pPr>
    </w:p>
    <w:p w:rsidR="00B03105" w:rsidRPr="00D65D96" w:rsidRDefault="00B03105" w:rsidP="00B03105">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ma nieusprawiedliwione maksymalnie 7 godzin lekcyjnych,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zna hymnu szkoły i pieśni o patronie szkoły,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nie szanować podręczników szkolnych, pomocy naukowych, sprzętu szkolnego,</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zapominać tarczy i wymaganego stroju,</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używa wulgaryzmów i słów obraźliwych przy jednoczesnym wyrażeniu chęci naprawienia swojego błędu,</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czasami zapomina obuwia zmiennego,</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używa zwrotów grzecznościowych,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rsidR="00B03105" w:rsidRPr="00D65D96" w:rsidRDefault="00B03105" w:rsidP="00B03105">
      <w:pPr>
        <w:jc w:val="both"/>
        <w:rPr>
          <w:rFonts w:ascii="Cambria" w:hAnsi="Cambria" w:cs="Arial"/>
          <w:strike/>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nieodpowiednie</w:t>
      </w:r>
    </w:p>
    <w:p w:rsidR="00B03105" w:rsidRPr="00D65D96" w:rsidRDefault="00B03105" w:rsidP="00B03105">
      <w:pPr>
        <w:jc w:val="both"/>
        <w:rPr>
          <w:rFonts w:ascii="Cambria" w:hAnsi="Cambria" w:cs="Arial"/>
          <w:b/>
          <w:color w:val="000000"/>
          <w:u w:val="single"/>
        </w:rPr>
      </w:pP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jest niezdyscyplinowany i arogancki, przeszkadza w prowadzeniu lekcji,</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wielokrotnie spóźnia się na lekcje,</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opuścił więcej niż 7 godzin bez usprawiedliwienia,</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często nie odrabia zadań domowych, nie przygotowuje się do lekcji,</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nie nosi tarczy, obuwia zamiennego, jego ubiór i fryzura budzą zastrzeżenia,</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niszczy sprzęt szkolny i mienie społeczne,</w:t>
      </w:r>
    </w:p>
    <w:p w:rsidR="00B03105" w:rsidRPr="00D65D96" w:rsidRDefault="00B03105" w:rsidP="00221521">
      <w:pPr>
        <w:pStyle w:val="Listapunktowana21"/>
        <w:numPr>
          <w:ilvl w:val="0"/>
          <w:numId w:val="178"/>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w sposób lekceważący odnosi się do  nauczycieli, pracowników szkoły, rodziców, osób starszych,</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jest agresywny  w stosunku do rówieśników,</w:t>
      </w:r>
    </w:p>
    <w:p w:rsidR="00B03105" w:rsidRPr="00D65D96" w:rsidRDefault="00B03105" w:rsidP="00221521">
      <w:pPr>
        <w:pStyle w:val="Listapunktowana21"/>
        <w:numPr>
          <w:ilvl w:val="0"/>
          <w:numId w:val="178"/>
        </w:numPr>
        <w:tabs>
          <w:tab w:val="left" w:pos="0"/>
          <w:tab w:val="left" w:pos="426"/>
        </w:tabs>
        <w:rPr>
          <w:rFonts w:ascii="Cambria" w:hAnsi="Cambria" w:cs="Arial"/>
          <w:sz w:val="22"/>
          <w:szCs w:val="22"/>
        </w:rPr>
      </w:pPr>
      <w:r w:rsidRPr="00D65D96">
        <w:rPr>
          <w:rFonts w:ascii="Cambria" w:hAnsi="Cambria" w:cs="Arial"/>
          <w:sz w:val="22"/>
          <w:szCs w:val="22"/>
        </w:rPr>
        <w:t xml:space="preserve">    lekceważy zadania przydzielone prze szkołę, wychowawcę , zespół klasowy,</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w codziennym postępowaniu nagminnie dopuszcza się kłamstwa,</w:t>
      </w:r>
    </w:p>
    <w:p w:rsidR="00B03105" w:rsidRPr="00D65D96" w:rsidRDefault="00B03105" w:rsidP="00221521">
      <w:pPr>
        <w:pStyle w:val="Listapunktowana21"/>
        <w:numPr>
          <w:ilvl w:val="0"/>
          <w:numId w:val="178"/>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wykazuje lekceważącą postawę wobec symboli i tradycji szkoły, zakłóca  przebieg uroczystości szkolnych,</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używa wulgarnych słów, obraźliwych gestów w szkole i poza nią,</w:t>
      </w:r>
    </w:p>
    <w:p w:rsidR="00B03105" w:rsidRPr="00D65D96" w:rsidRDefault="00B03105" w:rsidP="00221521">
      <w:pPr>
        <w:pStyle w:val="Listapunktowana21"/>
        <w:numPr>
          <w:ilvl w:val="0"/>
          <w:numId w:val="178"/>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nie przestrzega zasad bezpieczeństwa w szkole i poza nią </w:t>
      </w:r>
      <w:r>
        <w:rPr>
          <w:rFonts w:ascii="Cambria" w:hAnsi="Cambria" w:cs="Arial"/>
          <w:sz w:val="22"/>
          <w:szCs w:val="22"/>
        </w:rPr>
        <w:t>(</w:t>
      </w:r>
      <w:r w:rsidRPr="00D65D96">
        <w:rPr>
          <w:rFonts w:ascii="Cambria" w:hAnsi="Cambria" w:cs="Arial"/>
          <w:sz w:val="22"/>
          <w:szCs w:val="22"/>
        </w:rPr>
        <w:t>wycieczki, spacery, wyjazdy, zajęcia na basenie),</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często zaniedbuje higienę osobistą,</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ulega nałogom,</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ma negatywny wpływ na swoich kolegów,</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lekceważy ustalone normy społeczne,</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nie podejmuje żadnych prób poprawy swojego zachowania.</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rsidR="00B03105" w:rsidRPr="00D65D96" w:rsidRDefault="00B03105" w:rsidP="00EA78FE">
      <w:pPr>
        <w:spacing w:before="240"/>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nie wywiązuje się z obowiązków szkolnych – nie przygotowuje się do lekcji, nie odrabia zajęć domowych, wagaruje,</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lastRenderedPageBreak/>
        <w:t>nagminnie nie wykonuje poleceń nauczycieli,</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nie realizuje zarządzeń dyrektora szkoły i ustaleń samorządu uczniowskiego,</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jest agresywny w stosunku do kolegów i pracowników szkoły,</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poprzez nieprzestrzeganie przepisów bezpieczeństwa w szkole i poza nią naraża zdrowie własne i innych,</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bardzo często zaniedbuje higienę osobistą, nie zmienia obuwia,</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używa wulgarnego słownictwa przy jednoczesnym braku chęci naprawy swojego błędu,</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ulega nałogom,</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celowo niszczy mienie szkoły,</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wchodzi w konflikt z prawem</w:t>
      </w:r>
    </w:p>
    <w:p w:rsidR="00B03105"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swoim zachowaniem w szkole i poza nią obraża honor szkoły i Ojczyzny.</w:t>
      </w:r>
    </w:p>
    <w:p w:rsidR="00B03105" w:rsidRDefault="00B03105" w:rsidP="00B03105">
      <w:pPr>
        <w:widowControl w:val="0"/>
        <w:tabs>
          <w:tab w:val="left" w:pos="0"/>
          <w:tab w:val="left" w:pos="426"/>
        </w:tabs>
        <w:suppressAutoHyphens/>
        <w:jc w:val="both"/>
        <w:rPr>
          <w:rFonts w:ascii="Cambria" w:hAnsi="Cambria" w:cs="Arial"/>
        </w:rPr>
      </w:pPr>
    </w:p>
    <w:p w:rsidR="00B03105" w:rsidRPr="00D65D96" w:rsidRDefault="00B03105" w:rsidP="00B03105">
      <w:pPr>
        <w:widowControl w:val="0"/>
        <w:tabs>
          <w:tab w:val="left" w:pos="0"/>
          <w:tab w:val="left" w:pos="426"/>
        </w:tabs>
        <w:suppressAutoHyphens/>
        <w:jc w:val="both"/>
        <w:rPr>
          <w:rFonts w:ascii="Cambria" w:hAnsi="Cambria" w:cs="Arial"/>
        </w:rPr>
      </w:pPr>
    </w:p>
    <w:p w:rsidR="00B03105" w:rsidRPr="00B02871" w:rsidRDefault="005C3868" w:rsidP="00B02871">
      <w:pPr>
        <w:ind w:firstLine="567"/>
        <w:jc w:val="left"/>
        <w:rPr>
          <w:rFonts w:ascii="Cambria" w:hAnsi="Cambria"/>
          <w:b/>
        </w:rPr>
      </w:pPr>
      <w:r w:rsidRPr="00B02871">
        <w:rPr>
          <w:rFonts w:ascii="Cambria" w:hAnsi="Cambria"/>
          <w:b/>
        </w:rPr>
        <w:t>§ 14</w:t>
      </w:r>
      <w:r w:rsidR="00DD1807" w:rsidRPr="00B02871">
        <w:rPr>
          <w:rFonts w:ascii="Cambria" w:hAnsi="Cambria"/>
          <w:b/>
        </w:rPr>
        <w:t>5</w:t>
      </w:r>
      <w:r w:rsidR="00B03105" w:rsidRPr="00B02871">
        <w:rPr>
          <w:rFonts w:ascii="Cambria" w:hAnsi="Cambria"/>
          <w:b/>
        </w:rPr>
        <w:t>.   Klasyfikacja śródroczna i roczna</w:t>
      </w:r>
    </w:p>
    <w:p w:rsidR="00B03105" w:rsidRPr="00D65D96" w:rsidRDefault="00B03105" w:rsidP="00B03105">
      <w:pPr>
        <w:jc w:val="both"/>
        <w:rPr>
          <w:rFonts w:ascii="Cambria" w:hAnsi="Cambria" w:cs="Arial"/>
          <w:b/>
          <w:color w:val="000000"/>
          <w:u w:val="single"/>
        </w:rPr>
      </w:pPr>
    </w:p>
    <w:p w:rsidR="00B03105" w:rsidRPr="00D65D96" w:rsidRDefault="00B03105" w:rsidP="00221521">
      <w:pPr>
        <w:pStyle w:val="Tekstpodstawowy"/>
        <w:numPr>
          <w:ilvl w:val="0"/>
          <w:numId w:val="135"/>
        </w:numPr>
        <w:tabs>
          <w:tab w:val="left" w:pos="284"/>
          <w:tab w:val="left" w:pos="1440"/>
        </w:tabs>
        <w:ind w:left="0" w:firstLine="567"/>
        <w:rPr>
          <w:rFonts w:ascii="Cambria" w:hAnsi="Cambria" w:cs="Arial"/>
          <w:color w:val="000000"/>
          <w:sz w:val="22"/>
          <w:szCs w:val="22"/>
        </w:rPr>
      </w:pPr>
      <w:r w:rsidRPr="00D65D96">
        <w:rPr>
          <w:rFonts w:ascii="Cambria" w:hAnsi="Cambria" w:cs="Arial"/>
          <w:color w:val="000000"/>
          <w:sz w:val="22"/>
          <w:szCs w:val="22"/>
        </w:rPr>
        <w:t>Rok szkolny dzieli się na dwa okresy.</w:t>
      </w:r>
    </w:p>
    <w:p w:rsidR="00B03105" w:rsidRPr="00D65D96" w:rsidRDefault="00B03105" w:rsidP="00B03105">
      <w:pPr>
        <w:pStyle w:val="Tekstpodstawowy"/>
        <w:tabs>
          <w:tab w:val="left" w:pos="284"/>
          <w:tab w:val="left" w:pos="1440"/>
        </w:tabs>
        <w:ind w:firstLine="567"/>
        <w:rPr>
          <w:rFonts w:ascii="Cambria" w:hAnsi="Cambria" w:cs="Arial"/>
          <w:color w:val="000000"/>
          <w:sz w:val="22"/>
          <w:szCs w:val="22"/>
        </w:rPr>
      </w:pPr>
    </w:p>
    <w:p w:rsidR="00B03105" w:rsidRPr="00D65D96" w:rsidRDefault="00B03105" w:rsidP="00221521">
      <w:pPr>
        <w:pStyle w:val="Tekstpodstawowy"/>
        <w:numPr>
          <w:ilvl w:val="0"/>
          <w:numId w:val="135"/>
        </w:numPr>
        <w:tabs>
          <w:tab w:val="left" w:pos="284"/>
          <w:tab w:val="left" w:pos="1440"/>
        </w:tabs>
        <w:ind w:left="0" w:firstLine="567"/>
        <w:rPr>
          <w:rFonts w:ascii="Cambria" w:hAnsi="Cambria" w:cs="Arial"/>
          <w:color w:val="000000"/>
          <w:sz w:val="22"/>
          <w:szCs w:val="22"/>
        </w:rPr>
      </w:pPr>
      <w:r w:rsidRPr="00D65D96">
        <w:rPr>
          <w:rFonts w:ascii="Cambria" w:hAnsi="Cambria" w:cs="Arial"/>
          <w:sz w:val="22"/>
          <w:szCs w:val="22"/>
        </w:rPr>
        <w:t xml:space="preserve">Okres pierwszy trwa od rozpoczęcia roku szkolnego </w:t>
      </w:r>
      <w:r w:rsidRPr="00021673">
        <w:rPr>
          <w:rFonts w:ascii="Cambria" w:hAnsi="Cambria" w:cs="Arial"/>
          <w:b/>
          <w:bCs/>
          <w:sz w:val="22"/>
          <w:szCs w:val="22"/>
          <w:shd w:val="clear" w:color="auto" w:fill="E7E6E6" w:themeFill="background2"/>
        </w:rPr>
        <w:t>do31 stycznia</w:t>
      </w:r>
      <w:r w:rsidRPr="00021673">
        <w:rPr>
          <w:rFonts w:ascii="Cambria" w:hAnsi="Cambria" w:cs="Arial"/>
          <w:b/>
          <w:bCs/>
          <w:sz w:val="22"/>
          <w:szCs w:val="22"/>
        </w:rPr>
        <w:t>,</w:t>
      </w:r>
      <w:r w:rsidRPr="00D65D96">
        <w:rPr>
          <w:rFonts w:ascii="Cambria" w:hAnsi="Cambria" w:cs="Arial"/>
          <w:sz w:val="22"/>
          <w:szCs w:val="22"/>
        </w:rPr>
        <w:t xml:space="preserve">  a </w:t>
      </w:r>
      <w:r>
        <w:rPr>
          <w:rFonts w:ascii="Cambria" w:hAnsi="Cambria" w:cs="Arial"/>
          <w:sz w:val="22"/>
          <w:szCs w:val="22"/>
        </w:rPr>
        <w:t xml:space="preserve">okres </w:t>
      </w:r>
      <w:r w:rsidRPr="00D65D96">
        <w:rPr>
          <w:rFonts w:ascii="Cambria" w:hAnsi="Cambria" w:cs="Arial"/>
          <w:sz w:val="22"/>
          <w:szCs w:val="22"/>
        </w:rPr>
        <w:t xml:space="preserve">drugi trwa </w:t>
      </w:r>
      <w:r w:rsidRPr="00D65D96">
        <w:rPr>
          <w:rFonts w:ascii="Cambria" w:hAnsi="Cambria" w:cs="Arial"/>
          <w:b/>
          <w:bCs/>
          <w:sz w:val="22"/>
          <w:szCs w:val="22"/>
        </w:rPr>
        <w:t>od 1 lutego</w:t>
      </w:r>
      <w:r w:rsidRPr="00D65D96">
        <w:rPr>
          <w:rFonts w:ascii="Cambria" w:hAnsi="Cambria" w:cs="Arial"/>
          <w:sz w:val="22"/>
          <w:szCs w:val="22"/>
        </w:rPr>
        <w:t xml:space="preserve">  do zakończenia roku szkolnego.</w:t>
      </w:r>
    </w:p>
    <w:p w:rsidR="00B03105" w:rsidRPr="00D65D96" w:rsidRDefault="00B03105" w:rsidP="00B03105">
      <w:pPr>
        <w:pStyle w:val="Tekstpodstawowy"/>
        <w:tabs>
          <w:tab w:val="left" w:pos="284"/>
          <w:tab w:val="left" w:pos="1440"/>
        </w:tabs>
        <w:ind w:firstLine="567"/>
        <w:rPr>
          <w:rFonts w:ascii="Cambria" w:hAnsi="Cambria" w:cs="Arial"/>
          <w:color w:val="000000"/>
          <w:sz w:val="22"/>
          <w:szCs w:val="22"/>
        </w:rPr>
      </w:pPr>
    </w:p>
    <w:p w:rsidR="00B03105" w:rsidRPr="00D65D96" w:rsidRDefault="00B03105" w:rsidP="00221521">
      <w:pPr>
        <w:numPr>
          <w:ilvl w:val="0"/>
          <w:numId w:val="135"/>
        </w:numPr>
        <w:tabs>
          <w:tab w:val="left" w:pos="284"/>
        </w:tabs>
        <w:ind w:left="0" w:firstLine="567"/>
        <w:jc w:val="both"/>
        <w:rPr>
          <w:rFonts w:ascii="Cambria" w:hAnsi="Cambria" w:cs="Arial"/>
        </w:rPr>
      </w:pPr>
      <w:r w:rsidRPr="00D65D96">
        <w:rPr>
          <w:rFonts w:ascii="Cambria" w:hAnsi="Cambria" w:cs="Aria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B03105" w:rsidRPr="00D65D96" w:rsidRDefault="00B03105" w:rsidP="00B03105">
      <w:pPr>
        <w:tabs>
          <w:tab w:val="left" w:pos="284"/>
        </w:tabs>
        <w:ind w:firstLine="567"/>
        <w:jc w:val="both"/>
        <w:rPr>
          <w:rFonts w:ascii="Cambria" w:hAnsi="Cambria" w:cs="Arial"/>
        </w:rPr>
      </w:pPr>
    </w:p>
    <w:p w:rsidR="00B03105" w:rsidRPr="00D65D96" w:rsidRDefault="00B03105" w:rsidP="00221521">
      <w:pPr>
        <w:numPr>
          <w:ilvl w:val="0"/>
          <w:numId w:val="135"/>
        </w:numPr>
        <w:tabs>
          <w:tab w:val="left" w:pos="284"/>
        </w:tabs>
        <w:ind w:left="0" w:firstLine="567"/>
        <w:jc w:val="both"/>
        <w:rPr>
          <w:rFonts w:ascii="Cambria" w:hAnsi="Cambria" w:cs="Arial"/>
        </w:rPr>
      </w:pPr>
      <w:r w:rsidRPr="00D65D96">
        <w:rPr>
          <w:rFonts w:ascii="Cambria" w:hAnsi="Cambria" w:cs="Arial"/>
        </w:rPr>
        <w:t xml:space="preserve"> Klasyfikowanie śródroczne uczniów przeprowadza się najpóźniej w ostatnim tygodniu pierwszego okresu. </w:t>
      </w:r>
    </w:p>
    <w:p w:rsidR="00B03105" w:rsidRPr="00D65D96" w:rsidRDefault="00B03105" w:rsidP="00B03105">
      <w:pPr>
        <w:tabs>
          <w:tab w:val="left" w:pos="284"/>
        </w:tabs>
        <w:ind w:firstLine="567"/>
        <w:jc w:val="both"/>
        <w:rPr>
          <w:rFonts w:ascii="Cambria" w:hAnsi="Cambria" w:cs="Arial"/>
        </w:rPr>
      </w:pPr>
    </w:p>
    <w:p w:rsidR="00B03105" w:rsidRPr="00D65D96" w:rsidRDefault="00B03105" w:rsidP="00221521">
      <w:pPr>
        <w:numPr>
          <w:ilvl w:val="0"/>
          <w:numId w:val="135"/>
        </w:numPr>
        <w:tabs>
          <w:tab w:val="left" w:pos="284"/>
        </w:tabs>
        <w:ind w:left="0" w:firstLine="567"/>
        <w:jc w:val="both"/>
        <w:rPr>
          <w:rFonts w:ascii="Cambria" w:hAnsi="Cambria" w:cs="Arial"/>
        </w:rPr>
      </w:pPr>
      <w:r w:rsidRPr="00D65D96">
        <w:rPr>
          <w:rFonts w:ascii="Cambria" w:hAnsi="Cambria" w:cs="Arial"/>
          <w:color w:val="000000"/>
        </w:rPr>
        <w:t>Śródroczne i roczne oceny klasyfikacyjne z zajęć edukacyjnych i klasyfikacyjna ocena zachowania nie mogą być średnią arytmetyczną ocen cząstkowych.</w:t>
      </w:r>
    </w:p>
    <w:p w:rsidR="00B03105" w:rsidRPr="00D65D96" w:rsidRDefault="00B03105" w:rsidP="00B03105">
      <w:pPr>
        <w:tabs>
          <w:tab w:val="left" w:pos="284"/>
        </w:tabs>
        <w:ind w:firstLine="567"/>
        <w:jc w:val="both"/>
        <w:rPr>
          <w:rFonts w:ascii="Cambria" w:hAnsi="Cambria" w:cs="Arial"/>
        </w:rPr>
      </w:pPr>
    </w:p>
    <w:p w:rsidR="00B03105" w:rsidRPr="00D65D96" w:rsidRDefault="00B03105" w:rsidP="00221521">
      <w:pPr>
        <w:numPr>
          <w:ilvl w:val="0"/>
          <w:numId w:val="135"/>
        </w:numPr>
        <w:tabs>
          <w:tab w:val="left" w:pos="284"/>
        </w:tabs>
        <w:ind w:left="0" w:firstLine="567"/>
        <w:jc w:val="both"/>
        <w:rPr>
          <w:rFonts w:ascii="Cambria" w:hAnsi="Cambria" w:cs="Arial"/>
        </w:rPr>
      </w:pPr>
      <w:r w:rsidRPr="00D65D96">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rsidR="00B03105" w:rsidRPr="00D65D96" w:rsidRDefault="00B03105" w:rsidP="00B03105">
      <w:pPr>
        <w:pStyle w:val="Obszartekstu"/>
        <w:tabs>
          <w:tab w:val="left" w:pos="284"/>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D65D96" w:rsidRDefault="00B03105" w:rsidP="00B03105">
      <w:pPr>
        <w:pStyle w:val="Obszartekstu"/>
        <w:tabs>
          <w:tab w:val="left" w:pos="284"/>
        </w:tabs>
        <w:suppressAutoHyphens/>
        <w:ind w:firstLine="426"/>
        <w:jc w:val="both"/>
        <w:rPr>
          <w:rFonts w:ascii="Cambria" w:hAnsi="Cambria" w:cs="Arial"/>
          <w:sz w:val="22"/>
          <w:szCs w:val="22"/>
        </w:rPr>
      </w:pPr>
    </w:p>
    <w:p w:rsidR="00B03105" w:rsidRPr="00D65D96" w:rsidRDefault="00B03105" w:rsidP="00221521">
      <w:pPr>
        <w:pStyle w:val="Obszartekstu"/>
        <w:numPr>
          <w:ilvl w:val="0"/>
          <w:numId w:val="135"/>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D65D96" w:rsidRDefault="00B03105" w:rsidP="00B03105">
      <w:pPr>
        <w:pStyle w:val="Obszartekstu"/>
        <w:tabs>
          <w:tab w:val="left" w:pos="284"/>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284"/>
        </w:tabs>
        <w:suppressAutoHyphens/>
        <w:ind w:left="0" w:firstLine="567"/>
        <w:jc w:val="both"/>
        <w:rPr>
          <w:rFonts w:ascii="Cambria" w:hAnsi="Cambria" w:cs="Arial"/>
          <w:sz w:val="22"/>
          <w:szCs w:val="22"/>
        </w:rPr>
      </w:pPr>
      <w:r w:rsidRPr="00D65D96">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D65D96" w:rsidRDefault="00B03105" w:rsidP="00B03105">
      <w:pPr>
        <w:pStyle w:val="Obszartekstu"/>
        <w:tabs>
          <w:tab w:val="left" w:pos="284"/>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t>W przypadku przedmiotu nauczanego w danym roku szkolnym tylko w pierwszym okresie ocena śródroczna staje się oceną roczną.</w:t>
      </w:r>
    </w:p>
    <w:p w:rsidR="00B03105" w:rsidRPr="00D65D96" w:rsidRDefault="00B03105" w:rsidP="00B03105">
      <w:pPr>
        <w:pStyle w:val="Obszartekstu"/>
        <w:tabs>
          <w:tab w:val="left" w:pos="426"/>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lastRenderedPageBreak/>
        <w:t>W przypadku, gdy zajęcia edukacyjne prowadzone są przez więcej niż jednego nauczyciela, ocena wystawiana jest przez wszystkich nauczycieli uczących danego przedmiotu.</w:t>
      </w:r>
    </w:p>
    <w:p w:rsidR="00B03105" w:rsidRPr="00D65D96" w:rsidRDefault="00B03105" w:rsidP="00B03105">
      <w:pPr>
        <w:pStyle w:val="Obszartekstu"/>
        <w:tabs>
          <w:tab w:val="left" w:pos="284"/>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567"/>
        </w:tabs>
        <w:suppressAutoHyphens/>
        <w:ind w:left="0" w:firstLine="567"/>
        <w:jc w:val="both"/>
        <w:rPr>
          <w:rFonts w:ascii="Cambria" w:hAnsi="Cambria" w:cs="Arial"/>
          <w:sz w:val="22"/>
          <w:szCs w:val="22"/>
        </w:rPr>
      </w:pPr>
      <w:r w:rsidRPr="00D65D96">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D65D96" w:rsidRDefault="00B03105" w:rsidP="00B03105">
      <w:pPr>
        <w:pStyle w:val="Standard"/>
        <w:tabs>
          <w:tab w:val="left" w:pos="793"/>
        </w:tabs>
        <w:jc w:val="both"/>
        <w:rPr>
          <w:rFonts w:ascii="Cambria" w:hAnsi="Cambria" w:cs="Arial"/>
          <w:b/>
          <w:sz w:val="22"/>
          <w:szCs w:val="22"/>
        </w:rPr>
      </w:pPr>
    </w:p>
    <w:p w:rsidR="00B03105" w:rsidRPr="00D65D96" w:rsidRDefault="005C3868" w:rsidP="00B03105">
      <w:pPr>
        <w:pStyle w:val="Standard"/>
        <w:tabs>
          <w:tab w:val="left" w:pos="0"/>
        </w:tabs>
        <w:ind w:firstLine="567"/>
        <w:jc w:val="both"/>
        <w:rPr>
          <w:rFonts w:ascii="Cambria" w:hAnsi="Cambria" w:cs="Arial"/>
          <w:sz w:val="22"/>
          <w:szCs w:val="22"/>
        </w:rPr>
      </w:pPr>
      <w:r>
        <w:rPr>
          <w:rFonts w:ascii="Cambria" w:hAnsi="Cambria" w:cs="Arial"/>
          <w:b/>
          <w:sz w:val="22"/>
          <w:szCs w:val="22"/>
        </w:rPr>
        <w:t>§ 14</w:t>
      </w:r>
      <w:r w:rsidR="00DD1807">
        <w:rPr>
          <w:rFonts w:ascii="Cambria" w:hAnsi="Cambria" w:cs="Arial"/>
          <w:b/>
          <w:sz w:val="22"/>
          <w:szCs w:val="22"/>
        </w:rPr>
        <w:t>6</w:t>
      </w:r>
      <w:r w:rsidR="00B03105" w:rsidRPr="00D65D96">
        <w:rPr>
          <w:rFonts w:ascii="Cambria" w:hAnsi="Cambria" w:cs="Arial"/>
          <w:b/>
          <w:sz w:val="22"/>
          <w:szCs w:val="22"/>
        </w:rPr>
        <w:t xml:space="preserve">. 1. </w:t>
      </w:r>
      <w:r w:rsidR="00B03105" w:rsidRPr="00D65D96">
        <w:rPr>
          <w:rFonts w:ascii="Cambria" w:hAnsi="Cambria" w:cs="Arial"/>
          <w:sz w:val="22"/>
          <w:szCs w:val="22"/>
        </w:rPr>
        <w:t>Przed rocznym zebraniem rady pedagogicznej poszczególni nauczyciele są zobowiązani poinformować ucznia i jego rodziców (prawnych opiekunów) o przewidywanych dla niego rocznych ocenach klasyfikacyjnych z zajęć edukacyjnych w terminie</w:t>
      </w:r>
      <w:r w:rsidR="00B03105">
        <w:rPr>
          <w:rFonts w:ascii="Cambria" w:hAnsi="Cambria" w:cs="Arial"/>
          <w:sz w:val="22"/>
          <w:szCs w:val="22"/>
        </w:rPr>
        <w:t xml:space="preserve"> na </w:t>
      </w:r>
      <w:r w:rsidR="00B03105" w:rsidRPr="00431A90">
        <w:rPr>
          <w:rFonts w:ascii="Cambria" w:hAnsi="Cambria" w:cs="Arial"/>
          <w:sz w:val="22"/>
          <w:szCs w:val="22"/>
          <w:highlight w:val="green"/>
        </w:rPr>
        <w:t xml:space="preserve">1 </w:t>
      </w:r>
      <w:r w:rsidR="00B03105" w:rsidRPr="00431A90">
        <w:rPr>
          <w:rFonts w:ascii="Cambria" w:hAnsi="Cambria" w:cs="Arial"/>
          <w:b/>
          <w:sz w:val="22"/>
          <w:szCs w:val="22"/>
          <w:highlight w:val="green"/>
        </w:rPr>
        <w:t>miesiąc</w:t>
      </w:r>
      <w:r w:rsidR="00B03105" w:rsidRPr="006D238E">
        <w:rPr>
          <w:rFonts w:ascii="Cambria" w:hAnsi="Cambria" w:cs="Arial"/>
          <w:b/>
          <w:sz w:val="22"/>
          <w:szCs w:val="22"/>
          <w:highlight w:val="green"/>
        </w:rPr>
        <w:t>/14 dni.</w:t>
      </w:r>
    </w:p>
    <w:p w:rsidR="00B03105" w:rsidRPr="00D65D96" w:rsidRDefault="00B03105" w:rsidP="00B03105">
      <w:pPr>
        <w:pStyle w:val="Standard"/>
        <w:rPr>
          <w:rFonts w:ascii="Cambria" w:hAnsi="Cambria" w:cs="Arial"/>
          <w:b/>
          <w:bCs/>
          <w:sz w:val="22"/>
          <w:szCs w:val="22"/>
        </w:rPr>
      </w:pPr>
    </w:p>
    <w:p w:rsidR="00B03105" w:rsidRDefault="005C3868" w:rsidP="00B03105">
      <w:pPr>
        <w:pStyle w:val="Standard"/>
        <w:ind w:firstLine="567"/>
        <w:jc w:val="both"/>
        <w:rPr>
          <w:rFonts w:ascii="Cambria" w:hAnsi="Cambria" w:cs="Arial"/>
          <w:b/>
          <w:bCs/>
          <w:sz w:val="22"/>
          <w:szCs w:val="22"/>
        </w:rPr>
      </w:pPr>
      <w:r>
        <w:rPr>
          <w:rFonts w:ascii="Cambria" w:hAnsi="Cambria" w:cs="Arial"/>
          <w:b/>
          <w:bCs/>
          <w:sz w:val="22"/>
          <w:szCs w:val="22"/>
        </w:rPr>
        <w:t>§ 14</w:t>
      </w:r>
      <w:r w:rsidR="00DD1807">
        <w:rPr>
          <w:rFonts w:ascii="Cambria" w:hAnsi="Cambria" w:cs="Arial"/>
          <w:b/>
          <w:bCs/>
          <w:sz w:val="22"/>
          <w:szCs w:val="22"/>
        </w:rPr>
        <w:t>7</w:t>
      </w:r>
      <w:r w:rsidR="00B03105" w:rsidRPr="00D65D96">
        <w:rPr>
          <w:rFonts w:ascii="Cambria" w:hAnsi="Cambria" w:cs="Arial"/>
          <w:b/>
          <w:bCs/>
          <w:sz w:val="22"/>
          <w:szCs w:val="22"/>
        </w:rPr>
        <w:t xml:space="preserve">. </w:t>
      </w:r>
      <w:r w:rsidR="00B03105" w:rsidRPr="00D65D96">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C03571" w:rsidRDefault="00D22303" w:rsidP="00B03105">
      <w:pPr>
        <w:pStyle w:val="Standard"/>
        <w:ind w:firstLine="567"/>
        <w:jc w:val="both"/>
        <w:rPr>
          <w:rFonts w:ascii="Cambria" w:hAnsi="Cambria" w:cs="Arial"/>
          <w:b/>
          <w:bCs/>
          <w:sz w:val="22"/>
          <w:szCs w:val="22"/>
        </w:rPr>
      </w:pPr>
    </w:p>
    <w:p w:rsidR="00B03105" w:rsidRPr="00D65D96" w:rsidRDefault="00B03105" w:rsidP="00B03105">
      <w:pPr>
        <w:pStyle w:val="Standard"/>
        <w:spacing w:line="100" w:lineRule="atLeast"/>
        <w:ind w:firstLine="567"/>
        <w:jc w:val="both"/>
        <w:rPr>
          <w:rFonts w:ascii="Cambria" w:hAnsi="Cambria" w:cs="Arial"/>
          <w:b/>
          <w:sz w:val="22"/>
          <w:szCs w:val="22"/>
        </w:rPr>
      </w:pPr>
      <w:r>
        <w:rPr>
          <w:rFonts w:ascii="Cambria" w:hAnsi="Cambria" w:cs="Arial"/>
          <w:b/>
          <w:sz w:val="22"/>
          <w:szCs w:val="22"/>
        </w:rPr>
        <w:t>§ 1</w:t>
      </w:r>
      <w:r w:rsidR="005C3868">
        <w:rPr>
          <w:rFonts w:ascii="Cambria" w:hAnsi="Cambria" w:cs="Arial"/>
          <w:b/>
          <w:sz w:val="22"/>
          <w:szCs w:val="22"/>
        </w:rPr>
        <w:t>4</w:t>
      </w:r>
      <w:r w:rsidR="00DD1807">
        <w:rPr>
          <w:rFonts w:ascii="Cambria" w:hAnsi="Cambria" w:cs="Arial"/>
          <w:b/>
          <w:sz w:val="22"/>
          <w:szCs w:val="22"/>
        </w:rPr>
        <w:t>8</w:t>
      </w:r>
      <w:r w:rsidRPr="00D65D96">
        <w:rPr>
          <w:rFonts w:ascii="Cambria" w:hAnsi="Cambria" w:cs="Arial"/>
          <w:b/>
          <w:sz w:val="22"/>
          <w:szCs w:val="22"/>
        </w:rPr>
        <w:t xml:space="preserve">. </w:t>
      </w:r>
      <w:r w:rsidRPr="00D65D96">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D65D96" w:rsidRDefault="00B03105" w:rsidP="00B03105">
      <w:pPr>
        <w:pStyle w:val="Tekstpodstawowy"/>
        <w:rPr>
          <w:rFonts w:ascii="Cambria" w:hAnsi="Cambria" w:cs="Arial"/>
          <w:color w:val="000000"/>
          <w:sz w:val="22"/>
          <w:szCs w:val="22"/>
        </w:rPr>
      </w:pPr>
    </w:p>
    <w:p w:rsidR="00B03105" w:rsidRPr="005C3868" w:rsidRDefault="005C3868" w:rsidP="00B03105">
      <w:pPr>
        <w:pStyle w:val="Standard"/>
        <w:tabs>
          <w:tab w:val="left" w:pos="709"/>
        </w:tabs>
        <w:suppressAutoHyphens/>
        <w:jc w:val="both"/>
        <w:rPr>
          <w:rFonts w:ascii="Cambria" w:hAnsi="Cambria" w:cs="Arial"/>
          <w:sz w:val="22"/>
          <w:szCs w:val="22"/>
        </w:rPr>
      </w:pPr>
      <w:r w:rsidRPr="005C3868">
        <w:rPr>
          <w:rFonts w:ascii="Cambria" w:hAnsi="Cambria" w:cs="Arial"/>
          <w:b/>
          <w:sz w:val="22"/>
          <w:szCs w:val="22"/>
        </w:rPr>
        <w:t xml:space="preserve">           § 14</w:t>
      </w:r>
      <w:r w:rsidR="00DD1807">
        <w:rPr>
          <w:rFonts w:ascii="Cambria" w:hAnsi="Cambria" w:cs="Arial"/>
          <w:b/>
          <w:sz w:val="22"/>
          <w:szCs w:val="22"/>
        </w:rPr>
        <w:t>9</w:t>
      </w:r>
      <w:r w:rsidR="00B03105" w:rsidRPr="005C3868">
        <w:rPr>
          <w:rFonts w:ascii="Cambria" w:hAnsi="Cambria" w:cs="Arial"/>
          <w:b/>
          <w:sz w:val="22"/>
          <w:szCs w:val="22"/>
        </w:rPr>
        <w:t>.</w:t>
      </w:r>
      <w:r w:rsidR="00B03105" w:rsidRPr="005C3868">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B03105" w:rsidRPr="005C3868">
        <w:rPr>
          <w:rFonts w:ascii="Cambria" w:hAnsi="Cambria" w:cs="Arial"/>
          <w:sz w:val="22"/>
          <w:szCs w:val="22"/>
          <w:highlight w:val="yellow"/>
        </w:rPr>
        <w:t>§ …...</w:t>
      </w:r>
      <w:r w:rsidR="00B03105" w:rsidRPr="005C3868">
        <w:rPr>
          <w:rFonts w:ascii="Cambria" w:hAnsi="Cambria" w:cs="Arial"/>
          <w:sz w:val="22"/>
          <w:szCs w:val="22"/>
        </w:rPr>
        <w:t xml:space="preserve"> statutu szkoły. </w:t>
      </w:r>
    </w:p>
    <w:p w:rsidR="00B03105" w:rsidRPr="00E100FE" w:rsidRDefault="00B03105" w:rsidP="00B03105">
      <w:pPr>
        <w:pStyle w:val="Tekstpodstawowywcity"/>
        <w:ind w:left="0"/>
        <w:jc w:val="left"/>
        <w:rPr>
          <w:rFonts w:ascii="Arial" w:hAnsi="Arial" w:cs="Arial"/>
        </w:rPr>
      </w:pPr>
    </w:p>
    <w:p w:rsidR="00B03105" w:rsidRPr="00586ADE" w:rsidRDefault="009B4184" w:rsidP="00B03105">
      <w:pPr>
        <w:tabs>
          <w:tab w:val="left" w:pos="851"/>
        </w:tabs>
        <w:autoSpaceDE w:val="0"/>
        <w:autoSpaceDN w:val="0"/>
        <w:adjustRightInd w:val="0"/>
        <w:ind w:firstLine="567"/>
        <w:jc w:val="both"/>
        <w:rPr>
          <w:rFonts w:ascii="Cambria" w:hAnsi="Cambria" w:cs="Arial"/>
          <w:b/>
          <w:bCs/>
        </w:rPr>
      </w:pPr>
      <w:r>
        <w:rPr>
          <w:rFonts w:ascii="Cambria" w:hAnsi="Cambria" w:cs="Arial"/>
          <w:b/>
          <w:bCs/>
        </w:rPr>
        <w:t xml:space="preserve">§ </w:t>
      </w:r>
      <w:r w:rsidR="00DD1807">
        <w:rPr>
          <w:rFonts w:ascii="Cambria" w:hAnsi="Cambria" w:cs="Arial"/>
          <w:b/>
          <w:bCs/>
        </w:rPr>
        <w:t>150</w:t>
      </w:r>
      <w:r w:rsidR="00B03105" w:rsidRPr="00586ADE">
        <w:rPr>
          <w:rFonts w:ascii="Cambria" w:hAnsi="Cambria" w:cs="Arial"/>
          <w:b/>
          <w:bCs/>
        </w:rPr>
        <w:t xml:space="preserve">  Tryb i warunki uzyskania wyższej niż przewidywana rocznej oceny z zajęć edukacyjnych.</w:t>
      </w:r>
    </w:p>
    <w:p w:rsidR="00B03105" w:rsidRPr="00586ADE" w:rsidRDefault="00B03105" w:rsidP="00B03105">
      <w:pPr>
        <w:tabs>
          <w:tab w:val="left" w:pos="851"/>
        </w:tabs>
        <w:autoSpaceDE w:val="0"/>
        <w:autoSpaceDN w:val="0"/>
        <w:adjustRightInd w:val="0"/>
        <w:ind w:firstLine="567"/>
        <w:rPr>
          <w:rFonts w:ascii="Cambria" w:hAnsi="Cambria" w:cs="Arial"/>
          <w:b/>
          <w:bCs/>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 Za  przewidywaną  ocenę  roczną  przyjmuje  się  ocenę  zaproponowaną    przez nauczyciela  zgodnie  z terminem ustalonym w statucie Szkoły.  </w:t>
      </w:r>
    </w:p>
    <w:p w:rsidR="00B03105" w:rsidRPr="00586ADE" w:rsidRDefault="00B03105" w:rsidP="00B03105">
      <w:pPr>
        <w:tabs>
          <w:tab w:val="left" w:pos="851"/>
        </w:tabs>
        <w:autoSpaceDE w:val="0"/>
        <w:autoSpaceDN w:val="0"/>
        <w:adjustRightInd w:val="0"/>
        <w:ind w:left="284"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B03105" w:rsidRPr="00586ADE" w:rsidRDefault="00B03105" w:rsidP="00B03105">
      <w:pPr>
        <w:tabs>
          <w:tab w:val="left" w:pos="851"/>
        </w:tabs>
        <w:autoSpaceDE w:val="0"/>
        <w:autoSpaceDN w:val="0"/>
        <w:adjustRightInd w:val="0"/>
        <w:ind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color w:val="FF0000"/>
        </w:rPr>
      </w:pPr>
      <w:r w:rsidRPr="00586ADE">
        <w:rPr>
          <w:rFonts w:ascii="Cambria" w:hAnsi="Cambria" w:cs="Arial"/>
        </w:rPr>
        <w:t xml:space="preserve">3. Uczeń nie może ubiegać się o ocenę celująca, ponieważ jej uzyskanie regulują oddzielne przepisy </w:t>
      </w:r>
      <w:r w:rsidRPr="006D238E">
        <w:rPr>
          <w:rFonts w:ascii="Cambria" w:hAnsi="Cambria" w:cs="Arial"/>
          <w:i/>
          <w:highlight w:val="yellow"/>
        </w:rPr>
        <w:t>(§ …..</w:t>
      </w:r>
      <w:r w:rsidRPr="00586ADE">
        <w:rPr>
          <w:rFonts w:ascii="Cambria" w:hAnsi="Cambria" w:cs="Arial"/>
          <w:i/>
        </w:rPr>
        <w:t xml:space="preserve"> Statutu Szkoły).</w:t>
      </w:r>
    </w:p>
    <w:p w:rsidR="00B03105" w:rsidRPr="00586ADE" w:rsidRDefault="00B03105" w:rsidP="00B03105">
      <w:pPr>
        <w:tabs>
          <w:tab w:val="left" w:pos="851"/>
        </w:tabs>
        <w:autoSpaceDE w:val="0"/>
        <w:autoSpaceDN w:val="0"/>
        <w:adjustRightInd w:val="0"/>
        <w:ind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4. Warunki ubiegania się o ocenę wyższą niż przewidywana: </w:t>
      </w:r>
    </w:p>
    <w:p w:rsidR="00B03105" w:rsidRPr="00586ADE" w:rsidRDefault="00B03105" w:rsidP="00221521">
      <w:pPr>
        <w:numPr>
          <w:ilvl w:val="0"/>
          <w:numId w:val="128"/>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rsidR="00B03105" w:rsidRPr="00586ADE" w:rsidRDefault="00B03105" w:rsidP="00221521">
      <w:pPr>
        <w:numPr>
          <w:ilvl w:val="0"/>
          <w:numId w:val="128"/>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usprawiedliwienie wszystkich nieobecności na zajęciach; </w:t>
      </w:r>
    </w:p>
    <w:p w:rsidR="00B03105" w:rsidRPr="00586ADE" w:rsidRDefault="00B03105" w:rsidP="00221521">
      <w:pPr>
        <w:numPr>
          <w:ilvl w:val="0"/>
          <w:numId w:val="128"/>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rsidR="00B03105" w:rsidRPr="00586ADE" w:rsidRDefault="00B03105" w:rsidP="00221521">
      <w:pPr>
        <w:numPr>
          <w:ilvl w:val="0"/>
          <w:numId w:val="128"/>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uzyskanie  z  wszystkich  sprawdzianów  i  prac  pisemnych  ocen  pozytywnych  (wyższych  niż    ocena  niedostateczna), również w trybie poprawy ocen niedostatecznych; </w:t>
      </w:r>
    </w:p>
    <w:p w:rsidR="00B03105" w:rsidRPr="00586ADE" w:rsidRDefault="00B03105" w:rsidP="00221521">
      <w:pPr>
        <w:numPr>
          <w:ilvl w:val="0"/>
          <w:numId w:val="128"/>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rsidR="00B03105" w:rsidRPr="00586ADE" w:rsidRDefault="00B03105" w:rsidP="00B03105">
      <w:pPr>
        <w:tabs>
          <w:tab w:val="left" w:pos="851"/>
        </w:tabs>
        <w:autoSpaceDE w:val="0"/>
        <w:autoSpaceDN w:val="0"/>
        <w:adjustRightInd w:val="0"/>
        <w:ind w:left="540" w:firstLine="567"/>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5. Uczeń ubiegający się o podwyższenie oceny zwraca się z pisemną prośbą w formie podania do wychowawcy klasy, w ciągu 7 dni od ostatecznego   terminu  poinformowania uczniów o przewidywanych ocenach rocznych. </w:t>
      </w:r>
    </w:p>
    <w:p w:rsidR="00B03105" w:rsidRPr="00586ADE" w:rsidRDefault="00B03105" w:rsidP="00B03105">
      <w:pPr>
        <w:tabs>
          <w:tab w:val="left" w:pos="851"/>
        </w:tabs>
        <w:autoSpaceDE w:val="0"/>
        <w:autoSpaceDN w:val="0"/>
        <w:adjustRightInd w:val="0"/>
        <w:ind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6. Wychowawca klasy sprawdza spełnienie wymogu w ust.4 pkt 1 i 2, a nauczyciel przedmiotu spełnienie wymogów ust. 4 pkt 3, 4 i 5.</w:t>
      </w:r>
    </w:p>
    <w:p w:rsidR="00B03105" w:rsidRPr="00586ADE" w:rsidRDefault="00B03105" w:rsidP="00B03105">
      <w:pPr>
        <w:tabs>
          <w:tab w:val="left" w:pos="851"/>
        </w:tabs>
        <w:autoSpaceDE w:val="0"/>
        <w:autoSpaceDN w:val="0"/>
        <w:adjustRightInd w:val="0"/>
        <w:ind w:left="284"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7. W przypadku spełnienia przez ucznia wszystkich warunków z ust. 4, nauczyciel przedmiotu wyrażają  zgodę  na przystąpienie do poprawy oceny. </w:t>
      </w:r>
    </w:p>
    <w:p w:rsidR="00B03105" w:rsidRPr="00586ADE" w:rsidRDefault="00B03105" w:rsidP="00B03105">
      <w:pPr>
        <w:tabs>
          <w:tab w:val="left" w:pos="851"/>
        </w:tabs>
        <w:autoSpaceDE w:val="0"/>
        <w:autoSpaceDN w:val="0"/>
        <w:adjustRightInd w:val="0"/>
        <w:ind w:left="284"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8. W  przypadku  niespełnienia  któregokolwiek  z  warunków  wymienionych  w  punkcie  5.  prośba  ucznia  zostaje odrzucona, a wychowawca lub nauczyciel odnotowuje na podaniu przyczynę jej odrzucenia. </w:t>
      </w:r>
    </w:p>
    <w:p w:rsidR="00B03105" w:rsidRPr="00586ADE" w:rsidRDefault="00B03105" w:rsidP="00B03105">
      <w:pPr>
        <w:tabs>
          <w:tab w:val="left" w:pos="851"/>
        </w:tabs>
        <w:autoSpaceDE w:val="0"/>
        <w:autoSpaceDN w:val="0"/>
        <w:adjustRightInd w:val="0"/>
        <w:ind w:left="284"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586ADE" w:rsidRDefault="00B03105" w:rsidP="00B03105">
      <w:pPr>
        <w:tabs>
          <w:tab w:val="left" w:pos="851"/>
        </w:tabs>
        <w:autoSpaceDE w:val="0"/>
        <w:autoSpaceDN w:val="0"/>
        <w:adjustRightInd w:val="0"/>
        <w:ind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10. Sprawdzian,  oceniony  zgodnie  z  przedmiotowym  systemem  oceniania,  zostaje  dołączony  do  dokumentacji wychowawcy klasy. </w:t>
      </w:r>
    </w:p>
    <w:p w:rsidR="00B03105" w:rsidRPr="00586ADE" w:rsidRDefault="00B03105" w:rsidP="00B03105">
      <w:pPr>
        <w:tabs>
          <w:tab w:val="left" w:pos="851"/>
        </w:tabs>
        <w:autoSpaceDE w:val="0"/>
        <w:autoSpaceDN w:val="0"/>
        <w:adjustRightInd w:val="0"/>
        <w:ind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11. Poprawa oceny rocznej  może  nastąpić jedynie  w przypadku,  gdy sprawdzian został zaliczony na  ocenę, o którą ubiega się uczeń lub ocenę wyższą. </w:t>
      </w:r>
    </w:p>
    <w:p w:rsidR="00B03105" w:rsidRPr="00586ADE" w:rsidRDefault="00B03105" w:rsidP="00B03105">
      <w:pPr>
        <w:tabs>
          <w:tab w:val="left" w:pos="851"/>
        </w:tabs>
        <w:autoSpaceDE w:val="0"/>
        <w:autoSpaceDN w:val="0"/>
        <w:adjustRightInd w:val="0"/>
        <w:ind w:firstLine="567"/>
        <w:jc w:val="both"/>
        <w:rPr>
          <w:rFonts w:ascii="Cambria" w:hAnsi="Cambria" w:cs="Arial"/>
        </w:rPr>
      </w:pPr>
    </w:p>
    <w:p w:rsidR="00B03105" w:rsidRPr="00586ADE" w:rsidRDefault="00B03105" w:rsidP="00B03105">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12. Ostateczna  ocena  roczna  nie  może  być  niższa  od  oceny  proponowanej,  niezależnie  od  wyników sprawdzianu, do którego przystąpił uczeń w ramach poprawy. </w:t>
      </w:r>
    </w:p>
    <w:p w:rsidR="00B03105" w:rsidRPr="00586ADE" w:rsidRDefault="00B03105" w:rsidP="00B03105">
      <w:pPr>
        <w:tabs>
          <w:tab w:val="left" w:pos="851"/>
        </w:tabs>
        <w:autoSpaceDE w:val="0"/>
        <w:autoSpaceDN w:val="0"/>
        <w:adjustRightInd w:val="0"/>
        <w:ind w:left="284" w:firstLine="567"/>
        <w:jc w:val="both"/>
        <w:rPr>
          <w:rFonts w:ascii="Cambria" w:hAnsi="Cambria" w:cs="Arial"/>
        </w:rPr>
      </w:pPr>
    </w:p>
    <w:p w:rsidR="00B03105" w:rsidRPr="00586ADE" w:rsidRDefault="009B4184" w:rsidP="00EA78FE">
      <w:pPr>
        <w:tabs>
          <w:tab w:val="left" w:pos="851"/>
        </w:tabs>
        <w:autoSpaceDE w:val="0"/>
        <w:autoSpaceDN w:val="0"/>
        <w:adjustRightInd w:val="0"/>
        <w:ind w:firstLine="567"/>
        <w:jc w:val="both"/>
        <w:rPr>
          <w:rFonts w:ascii="Cambria" w:hAnsi="Cambria" w:cs="Arial"/>
          <w:b/>
          <w:bCs/>
        </w:rPr>
      </w:pPr>
      <w:r>
        <w:rPr>
          <w:rFonts w:ascii="Cambria" w:hAnsi="Cambria" w:cs="Arial"/>
          <w:b/>
          <w:bCs/>
        </w:rPr>
        <w:t>§ 1</w:t>
      </w:r>
      <w:r w:rsidR="00DD1807">
        <w:rPr>
          <w:rFonts w:ascii="Cambria" w:hAnsi="Cambria" w:cs="Arial"/>
          <w:b/>
          <w:bCs/>
        </w:rPr>
        <w:t>51</w:t>
      </w:r>
      <w:r w:rsidR="00B03105" w:rsidRPr="00586ADE">
        <w:rPr>
          <w:rFonts w:ascii="Cambria" w:hAnsi="Cambria" w:cs="Arial"/>
          <w:b/>
          <w:bCs/>
        </w:rPr>
        <w:t xml:space="preserve">.  Egzamin klasyfikacyjny. </w:t>
      </w:r>
    </w:p>
    <w:p w:rsidR="00B03105" w:rsidRPr="00586ADE" w:rsidRDefault="00B03105" w:rsidP="00B03105">
      <w:pPr>
        <w:tabs>
          <w:tab w:val="left" w:pos="851"/>
        </w:tabs>
        <w:autoSpaceDE w:val="0"/>
        <w:autoSpaceDN w:val="0"/>
        <w:adjustRightInd w:val="0"/>
        <w:ind w:firstLine="567"/>
        <w:rPr>
          <w:rFonts w:ascii="Cambria" w:hAnsi="Cambria" w:cs="Arial"/>
          <w:b/>
          <w:bCs/>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2. Brak klasyfikacji oznacza, że nauczyciel nie mógł ocenić osiągnięć edukacyjnych ucznia  z powodu określonej w ust. 1 absencji.</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3. Uczeń niesklasyfikowany z powodu usprawiedliwionej nieobecności może zdawać egzamin klasyfikacyjny.</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5743E3">
        <w:rPr>
          <w:rFonts w:ascii="Cambria" w:hAnsi="Cambria" w:cs="Arial"/>
          <w:i/>
        </w:rPr>
        <w:t>(konieczność podjęcia pracy, pilnowania rodzeństwa, lub innego członka rodziny ,pobicie przez rodzica, wstyd z braku odzieży itp.)</w:t>
      </w:r>
      <w:r w:rsidRPr="005743E3">
        <w:rPr>
          <w:rFonts w:ascii="Cambria" w:hAnsi="Cambria" w:cs="Arial"/>
        </w:rPr>
        <w:t xml:space="preserve">  lub przyczynę braku usprawiedliwień nieobecności. W przypadku braku zgody Rady Pedagogicznej uczeń nie jest promowany do klasy programowo najwyższej lub nie kończy Szkoły.</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5. Egzamin klasyfikacyjny zdaje również uczeń realizujący na podstawie odrębnych przepisów indywidualny tok lub program nauki, uczeń spełniający obowiązek szkolny lub </w:t>
      </w:r>
      <w:r w:rsidRPr="005743E3">
        <w:rPr>
          <w:rFonts w:ascii="Cambria" w:hAnsi="Cambria" w:cs="Arial"/>
        </w:rPr>
        <w:lastRenderedPageBreak/>
        <w:t xml:space="preserve">obowiązek nauki poza Szkołą oraz uczeń, który otrzymał zgodę Dyrektora na zmianę profilu kształcenia, celem wyrównania różnic programowych.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743E3">
        <w:rPr>
          <w:rFonts w:ascii="Cambria" w:hAnsi="Cambria" w:cs="Arial"/>
          <w:i/>
        </w:rPr>
        <w:t>niesklasyfikowany”</w:t>
      </w:r>
      <w:r w:rsidRPr="005743E3">
        <w:rPr>
          <w:rFonts w:ascii="Cambria" w:hAnsi="Cambria" w:cs="Arial"/>
        </w:rPr>
        <w:t xml:space="preserve"> albo „ </w:t>
      </w:r>
      <w:r w:rsidRPr="005743E3">
        <w:rPr>
          <w:rFonts w:ascii="Cambria" w:hAnsi="Cambria" w:cs="Arial"/>
          <w:i/>
        </w:rPr>
        <w:t>niesklasyfikowana”.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7. Egzaminu klasyfikacyjnego przeprowadza się nie później niż w dniu poprzedzającym dzień zakończenia rocznych zajęć dydaktyczno- wychowawczych.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8. Termin egzaminu klasyfikacyjnego uzgadnia się z uczniem i jego rodzicami (prawnymi opiekunami).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5743E3" w:rsidRDefault="00B03105" w:rsidP="00B03105">
      <w:pPr>
        <w:tabs>
          <w:tab w:val="left" w:pos="851"/>
        </w:tabs>
        <w:autoSpaceDE w:val="0"/>
        <w:autoSpaceDN w:val="0"/>
        <w:adjustRightInd w:val="0"/>
        <w:ind w:firstLine="567"/>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5743E3" w:rsidRDefault="00B03105" w:rsidP="00B03105">
      <w:pPr>
        <w:tabs>
          <w:tab w:val="left" w:pos="851"/>
        </w:tabs>
        <w:autoSpaceDE w:val="0"/>
        <w:autoSpaceDN w:val="0"/>
        <w:adjustRightInd w:val="0"/>
        <w:ind w:firstLine="567"/>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7B5C8F" w:rsidP="00221521">
      <w:pPr>
        <w:numPr>
          <w:ilvl w:val="0"/>
          <w:numId w:val="129"/>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D</w:t>
      </w:r>
      <w:r w:rsidR="00B03105" w:rsidRPr="005743E3">
        <w:rPr>
          <w:rFonts w:ascii="Cambria" w:hAnsi="Cambria" w:cs="Arial"/>
        </w:rPr>
        <w:t xml:space="preserve">yrektor  Szkoły  albo  </w:t>
      </w:r>
      <w:r w:rsidR="00B54DFB">
        <w:rPr>
          <w:rFonts w:ascii="Cambria" w:hAnsi="Cambria" w:cs="Arial"/>
        </w:rPr>
        <w:t>inny nauczyciel wyznaczony przez dyrektora szkoły</w:t>
      </w:r>
      <w:r w:rsidR="00B03105" w:rsidRPr="005743E3">
        <w:rPr>
          <w:rFonts w:ascii="Cambria" w:hAnsi="Cambria" w:cs="Arial"/>
        </w:rPr>
        <w:t xml:space="preserve">  –    jako przewodniczący komisji; </w:t>
      </w:r>
    </w:p>
    <w:p w:rsidR="00B03105" w:rsidRPr="005743E3" w:rsidRDefault="00B03105" w:rsidP="00221521">
      <w:pPr>
        <w:numPr>
          <w:ilvl w:val="0"/>
          <w:numId w:val="129"/>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 xml:space="preserve">nauczyciele obowiązkowych  zajęć edukacyjnych określonych w szkolnym planie nauczania dla odpowiedniej klasy. </w:t>
      </w:r>
    </w:p>
    <w:p w:rsidR="00B03105" w:rsidRPr="005743E3" w:rsidRDefault="00B03105" w:rsidP="00B03105">
      <w:pPr>
        <w:tabs>
          <w:tab w:val="left" w:pos="851"/>
        </w:tabs>
        <w:autoSpaceDE w:val="0"/>
        <w:autoSpaceDN w:val="0"/>
        <w:adjustRightInd w:val="0"/>
        <w:ind w:left="540"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12. Przewodniczący komisji, o której mowa w ust. 11 uzgadnia z uczniem oraz jego rodzicami (prawnymi opiekunami) liczbę zajęć edukacyjnych, z których uczeń może zdawać egzaminy w ciągu jednego dnia.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13. W  czasie  egzaminu  klasyfikacyjnego  mogą  być  obecni – w  charakterze obserwatorów  rodzice  (prawni opiekunowie) ucznia.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15. Uczeń, który z przyczyn usprawiedliwionych nie przystąpił do egzaminu klasyfikacyjnego w  wyznaczonym terminie, może przystąpić do niego w dodatkowym terminie wyznaczonym przez dyrektora szkoły.</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16. Uzyskana w wyniku egzaminu klasyfikacyjnego ocena z zajęć edukacyjnych  jest  ostateczna,  z zastrzeżeniem ust. 15 oraz </w:t>
      </w:r>
      <w:r w:rsidRPr="005743E3">
        <w:rPr>
          <w:rFonts w:ascii="Cambria" w:hAnsi="Cambria" w:cs="Arial"/>
          <w:highlight w:val="yellow"/>
        </w:rPr>
        <w:t>§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5743E3">
        <w:rPr>
          <w:rFonts w:ascii="Cambria" w:hAnsi="Cambria" w:cs="Arial"/>
          <w:sz w:val="22"/>
          <w:szCs w:val="22"/>
        </w:rPr>
        <w:t xml:space="preserve">17. Uczeń, któremu w wyniku egzaminów klasyfikacyjnych rocznego ustalono dwie oceny niedostateczne, może przystąpić do egzaminów poprawkowych. </w:t>
      </w:r>
    </w:p>
    <w:p w:rsidR="00B03105" w:rsidRPr="005743E3" w:rsidRDefault="00B03105" w:rsidP="00B03105">
      <w:pPr>
        <w:tabs>
          <w:tab w:val="left" w:pos="851"/>
        </w:tabs>
        <w:autoSpaceDE w:val="0"/>
        <w:autoSpaceDN w:val="0"/>
        <w:adjustRightInd w:val="0"/>
        <w:ind w:firstLine="567"/>
        <w:rPr>
          <w:rFonts w:ascii="Cambria" w:hAnsi="Cambria" w:cs="Arial"/>
          <w:bCs/>
        </w:rPr>
      </w:pPr>
    </w:p>
    <w:p w:rsidR="00B03105" w:rsidRPr="006E1699" w:rsidRDefault="005743E3" w:rsidP="00EA78FE">
      <w:pPr>
        <w:tabs>
          <w:tab w:val="left" w:pos="567"/>
        </w:tabs>
        <w:autoSpaceDE w:val="0"/>
        <w:autoSpaceDN w:val="0"/>
        <w:adjustRightInd w:val="0"/>
        <w:ind w:firstLine="567"/>
        <w:jc w:val="both"/>
        <w:rPr>
          <w:rFonts w:ascii="Cambria" w:hAnsi="Cambria" w:cs="Arial"/>
          <w:b/>
          <w:bCs/>
        </w:rPr>
      </w:pPr>
      <w:r>
        <w:rPr>
          <w:rFonts w:ascii="Cambria" w:hAnsi="Cambria" w:cs="Arial"/>
          <w:b/>
          <w:bCs/>
        </w:rPr>
        <w:t xml:space="preserve">§ </w:t>
      </w:r>
      <w:r w:rsidR="00DD1807">
        <w:rPr>
          <w:rFonts w:ascii="Cambria" w:hAnsi="Cambria" w:cs="Arial"/>
          <w:b/>
          <w:bCs/>
        </w:rPr>
        <w:t>152</w:t>
      </w:r>
      <w:r w:rsidR="00B03105" w:rsidRPr="006E1699">
        <w:rPr>
          <w:rFonts w:ascii="Cambria" w:hAnsi="Cambria" w:cs="Arial"/>
          <w:b/>
          <w:bCs/>
        </w:rPr>
        <w:t>.</w:t>
      </w:r>
      <w:r w:rsidR="00B03105" w:rsidRPr="006E1699">
        <w:rPr>
          <w:rFonts w:ascii="Cambria" w:hAnsi="Cambria" w:cs="Arial"/>
          <w:b/>
        </w:rPr>
        <w:t xml:space="preserve"> S</w:t>
      </w:r>
      <w:r w:rsidR="00B03105" w:rsidRPr="006E1699">
        <w:rPr>
          <w:rFonts w:ascii="Cambria" w:hAnsi="Cambria" w:cs="Arial"/>
          <w:b/>
          <w:bCs/>
        </w:rPr>
        <w:t xml:space="preserve">prawdzian wiadomości i umiejętności w trybie odwoławczym. </w:t>
      </w:r>
    </w:p>
    <w:p w:rsidR="00B03105" w:rsidRPr="00586ADE" w:rsidRDefault="00B03105" w:rsidP="00B03105">
      <w:pPr>
        <w:tabs>
          <w:tab w:val="left" w:pos="851"/>
        </w:tabs>
        <w:autoSpaceDE w:val="0"/>
        <w:autoSpaceDN w:val="0"/>
        <w:adjustRightInd w:val="0"/>
        <w:ind w:firstLine="567"/>
        <w:rPr>
          <w:rFonts w:ascii="Cambria" w:hAnsi="Cambria" w:cs="Arial"/>
          <w:bCs/>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5743E3">
        <w:rPr>
          <w:rFonts w:ascii="Cambria" w:hAnsi="Cambria" w:cs="Arial"/>
        </w:rPr>
        <w:t xml:space="preserve"> ucznia,  w  formie  pisemnej  </w:t>
      </w:r>
      <w:r w:rsidRPr="005743E3">
        <w:rPr>
          <w:rFonts w:ascii="Cambria" w:hAnsi="Cambria" w:cs="Arial"/>
        </w:rPr>
        <w:t xml:space="preserve">i  ustnej,  oraz  ustala  roczną ocenę klasyfikacyjną z danych zajęć edukacyjnych. </w:t>
      </w:r>
    </w:p>
    <w:p w:rsidR="00B03105" w:rsidRPr="005743E3" w:rsidRDefault="00B03105" w:rsidP="00B03105">
      <w:pPr>
        <w:tabs>
          <w:tab w:val="left" w:pos="284"/>
          <w:tab w:val="left" w:pos="851"/>
        </w:tabs>
        <w:autoSpaceDE w:val="0"/>
        <w:autoSpaceDN w:val="0"/>
        <w:adjustRightInd w:val="0"/>
        <w:ind w:left="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Sprawdzian, o którym mowa w ust. 1 przeprowadza powołana przez dyrektora komisja w terminie 5 dni od dnia zgłoszenia zastrzeżeń. Termin sprawdzianu uzgadnia się z uczniem i jego rodzicom</w:t>
      </w:r>
      <w:r w:rsidR="00021673">
        <w:rPr>
          <w:rFonts w:ascii="Cambria" w:hAnsi="Cambria" w:cs="Arial"/>
        </w:rPr>
        <w:t>.</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W skład komisji do przeprowadzenia sprawdzianu z edukacji przedmiotowej wchodzą: </w:t>
      </w:r>
    </w:p>
    <w:p w:rsidR="00B03105" w:rsidRPr="005743E3" w:rsidRDefault="00B03105" w:rsidP="00B03105">
      <w:pPr>
        <w:tabs>
          <w:tab w:val="left" w:pos="284"/>
          <w:tab w:val="left" w:pos="851"/>
        </w:tabs>
        <w:autoSpaceDE w:val="0"/>
        <w:autoSpaceDN w:val="0"/>
        <w:adjustRightInd w:val="0"/>
        <w:ind w:left="567"/>
        <w:jc w:val="both"/>
        <w:rPr>
          <w:rFonts w:ascii="Cambria" w:hAnsi="Cambria" w:cs="Arial"/>
        </w:rPr>
      </w:pPr>
    </w:p>
    <w:p w:rsidR="00B03105" w:rsidRPr="005743E3" w:rsidRDefault="00B03105" w:rsidP="00221521">
      <w:pPr>
        <w:numPr>
          <w:ilvl w:val="0"/>
          <w:numId w:val="131"/>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Dyrektor Szkoły albo </w:t>
      </w:r>
      <w:r w:rsidR="00B54DFB">
        <w:rPr>
          <w:rFonts w:ascii="Cambria" w:hAnsi="Cambria" w:cs="Arial"/>
        </w:rPr>
        <w:t>nauczyciel wyznaczony przed dyrektora szkoły</w:t>
      </w:r>
      <w:r w:rsidRPr="005743E3">
        <w:rPr>
          <w:rFonts w:ascii="Cambria" w:hAnsi="Cambria" w:cs="Arial"/>
        </w:rPr>
        <w:t xml:space="preserve"> – jako przewodniczący  komisji;</w:t>
      </w:r>
    </w:p>
    <w:p w:rsidR="00B03105" w:rsidRPr="005743E3" w:rsidRDefault="00B03105" w:rsidP="00221521">
      <w:pPr>
        <w:numPr>
          <w:ilvl w:val="0"/>
          <w:numId w:val="131"/>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nauczyciel prowadzący dane zajęcia edukacyjne;</w:t>
      </w:r>
    </w:p>
    <w:p w:rsidR="00B03105" w:rsidRPr="005743E3" w:rsidRDefault="00B03105" w:rsidP="00221521">
      <w:pPr>
        <w:numPr>
          <w:ilvl w:val="0"/>
          <w:numId w:val="131"/>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dwóch nauczycieli z danej lub innej szkoły tego samego typu, prowadzący takie same zajęcia  edukacyjne. </w:t>
      </w:r>
    </w:p>
    <w:p w:rsidR="00B03105" w:rsidRPr="005743E3" w:rsidRDefault="00B03105" w:rsidP="00B03105">
      <w:pPr>
        <w:tabs>
          <w:tab w:val="left" w:pos="851"/>
        </w:tabs>
        <w:autoSpaceDE w:val="0"/>
        <w:autoSpaceDN w:val="0"/>
        <w:adjustRightInd w:val="0"/>
        <w:ind w:left="540" w:firstLine="567"/>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Ustalona  przez  komisję  roczna  ocena  klasyfikacyjna  z  zajęć  edukacyjnych  nie  może  być  niższa  od  ustalonej wcześniej oceny.</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9. Do  protokołu,  o  którym  mowa  w  pkt  7,  dołącza  się  pisemne  prace  ucznia   i  zwięzłą  informację  o  ustnych odpowiedziach ucznia.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10. Uczeń,  który  z  przyczyn  usprawiedliwionych  nie  przystąpił  do  sprawdzianu,            o  którym  mowa  w  pkt  2,  w wyznaczonym  terminie,  może  przystąpić  do  niego  w  dodatkowym  terminie,  wyznaczonym  przez  Dyrektora Szkoły</w:t>
      </w:r>
      <w:r w:rsidR="00B54DFB">
        <w:rPr>
          <w:rFonts w:ascii="Cambria" w:hAnsi="Cambria" w:cs="Arial"/>
        </w:rPr>
        <w:t xml:space="preserve"> w porozumieniu z uczniem i jego rodziacami (opiekunami prawnymi)</w:t>
      </w:r>
      <w:r w:rsidRPr="005743E3">
        <w:rPr>
          <w:rFonts w:ascii="Cambria" w:hAnsi="Cambria" w:cs="Arial"/>
        </w:rPr>
        <w:t>.</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12. Przepisy  1-9  stosuje  się  odpowiednio w przypadku  rocznej oceny klasyfikacyjnej  z  zajęć  edukacyjnych  uzyskanej w wyniku  egzaminu poprawkowego.   </w:t>
      </w:r>
    </w:p>
    <w:p w:rsidR="00B03105" w:rsidRPr="005743E3" w:rsidRDefault="00B03105" w:rsidP="00B03105">
      <w:pPr>
        <w:autoSpaceDE w:val="0"/>
        <w:autoSpaceDN w:val="0"/>
        <w:adjustRightInd w:val="0"/>
        <w:rPr>
          <w:rFonts w:ascii="Cambria" w:hAnsi="Cambria" w:cs="Arial"/>
          <w:i/>
          <w:iCs/>
        </w:rPr>
      </w:pPr>
    </w:p>
    <w:p w:rsidR="00B03105" w:rsidRPr="00DD1807" w:rsidRDefault="00EA78FE" w:rsidP="00EA78FE">
      <w:pPr>
        <w:autoSpaceDE w:val="0"/>
        <w:autoSpaceDN w:val="0"/>
        <w:adjustRightInd w:val="0"/>
        <w:ind w:firstLine="567"/>
        <w:jc w:val="both"/>
        <w:rPr>
          <w:rFonts w:ascii="Cambria" w:hAnsi="Cambria" w:cs="Arial"/>
          <w:b/>
        </w:rPr>
      </w:pPr>
      <w:r w:rsidRPr="00DD1807">
        <w:rPr>
          <w:rFonts w:ascii="Cambria" w:hAnsi="Cambria" w:cs="Arial"/>
          <w:b/>
          <w:bCs/>
        </w:rPr>
        <w:t>§ 15</w:t>
      </w:r>
      <w:r w:rsidR="00DD1807" w:rsidRPr="00DD1807">
        <w:rPr>
          <w:rFonts w:ascii="Cambria" w:hAnsi="Cambria" w:cs="Arial"/>
          <w:b/>
          <w:bCs/>
        </w:rPr>
        <w:t>3</w:t>
      </w:r>
      <w:r w:rsidR="00B03105" w:rsidRPr="00DD1807">
        <w:rPr>
          <w:rFonts w:ascii="Cambria" w:hAnsi="Cambria" w:cs="Arial"/>
          <w:b/>
          <w:bCs/>
        </w:rPr>
        <w:t>.  Egzamin poprawkowy.</w:t>
      </w:r>
    </w:p>
    <w:p w:rsidR="00B03105" w:rsidRPr="005743E3" w:rsidRDefault="00B03105" w:rsidP="00B03105">
      <w:pPr>
        <w:autoSpaceDE w:val="0"/>
        <w:autoSpaceDN w:val="0"/>
        <w:adjustRightInd w:val="0"/>
        <w:ind w:firstLine="426"/>
        <w:rPr>
          <w:rFonts w:ascii="Cambria" w:hAnsi="Cambria" w:cs="Arial"/>
          <w:bCs/>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 Każdy uczeń, który w wyniku rocznej klasyfikacji uzyskał ocenę niedostateczną                  z </w:t>
      </w:r>
      <w:r w:rsidRPr="005743E3">
        <w:rPr>
          <w:rFonts w:ascii="Cambria" w:hAnsi="Cambria" w:cs="Arial"/>
          <w:u w:val="single"/>
        </w:rPr>
        <w:t>jednych lub dwóch obowiązkowych</w:t>
      </w:r>
      <w:r w:rsidRPr="005743E3">
        <w:rPr>
          <w:rFonts w:ascii="Cambria" w:hAnsi="Cambria" w:cs="Arial"/>
        </w:rPr>
        <w:t xml:space="preserve"> zajęć edukacyjnych, może zdawać egzamin poprawkowy. </w:t>
      </w:r>
    </w:p>
    <w:p w:rsidR="00B03105" w:rsidRPr="005743E3"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W jednym dniu uczeń może zdawać egzamin poprawkowy tylko z jednego przedmiotu.</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Dyrektor szkoły wyznacza termin egzaminów poprawkowych do dnia zakończenia zajęć dydaktyczno-wychowawczych i podaje do wiadomości uczniów i rodziców.</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Egzamin poprawkowy przeprowadza się w ostatnim tygodniu ferii letnich. </w:t>
      </w:r>
    </w:p>
    <w:p w:rsidR="00B03105" w:rsidRPr="005743E3" w:rsidRDefault="00B03105" w:rsidP="00B03105">
      <w:pPr>
        <w:tabs>
          <w:tab w:val="left" w:pos="851"/>
        </w:tabs>
        <w:autoSpaceDE w:val="0"/>
        <w:autoSpaceDN w:val="0"/>
        <w:adjustRightInd w:val="0"/>
        <w:ind w:left="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7. Egzamin poprawkowy przeprowadza komisja powołana przez Dyrektora Szkoły.            W skład komisji wchodzą: </w:t>
      </w:r>
    </w:p>
    <w:p w:rsidR="00B03105" w:rsidRPr="005743E3" w:rsidRDefault="00B03105" w:rsidP="00221521">
      <w:pPr>
        <w:numPr>
          <w:ilvl w:val="0"/>
          <w:numId w:val="130"/>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Dyrektor Szkoły albo nauczyciel </w:t>
      </w:r>
      <w:r w:rsidR="00B54DFB">
        <w:rPr>
          <w:rFonts w:ascii="Cambria" w:hAnsi="Cambria" w:cs="Arial"/>
        </w:rPr>
        <w:t>wyznaczony przez dyrektora szkoły</w:t>
      </w:r>
      <w:r w:rsidRPr="005743E3">
        <w:rPr>
          <w:rFonts w:ascii="Cambria" w:hAnsi="Cambria" w:cs="Arial"/>
        </w:rPr>
        <w:t xml:space="preserve"> – jako przewodniczący  komisji;</w:t>
      </w:r>
    </w:p>
    <w:p w:rsidR="00B03105" w:rsidRPr="005743E3" w:rsidRDefault="00B03105" w:rsidP="00221521">
      <w:pPr>
        <w:numPr>
          <w:ilvl w:val="0"/>
          <w:numId w:val="130"/>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dane zajęcia edukacyjne – jako egzaminujący;</w:t>
      </w:r>
    </w:p>
    <w:p w:rsidR="00B03105" w:rsidRPr="005743E3" w:rsidRDefault="00B03105" w:rsidP="00221521">
      <w:pPr>
        <w:numPr>
          <w:ilvl w:val="0"/>
          <w:numId w:val="130"/>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takie same lub pokrewne zajęcia edukacyjne – jako członek   komisji. </w:t>
      </w:r>
    </w:p>
    <w:p w:rsidR="00B03105" w:rsidRPr="005743E3" w:rsidRDefault="00B03105" w:rsidP="00B03105">
      <w:pPr>
        <w:autoSpaceDE w:val="0"/>
        <w:autoSpaceDN w:val="0"/>
        <w:adjustRightInd w:val="0"/>
        <w:ind w:firstLine="426"/>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8. Pytania egzaminacyjne układa egzaminator, a zatwierdza Dyrektor Szkoły najpóźniej na dzień przed egzaminem poprawkowym. Stopień trudności pytań powinien odpowiadać wymaganiom edukacyjnym, o  których mowa w  </w:t>
      </w:r>
      <w:r w:rsidRPr="005743E3">
        <w:rPr>
          <w:rFonts w:ascii="Cambria" w:hAnsi="Cambria" w:cs="Arial"/>
          <w:highlight w:val="yellow"/>
        </w:rPr>
        <w:t>§ ….</w:t>
      </w:r>
      <w:r w:rsidRPr="005743E3">
        <w:rPr>
          <w:rFonts w:ascii="Cambria" w:hAnsi="Cambria" w:cs="Arial"/>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5743E3" w:rsidRDefault="00B03105" w:rsidP="00B03105">
      <w:pPr>
        <w:autoSpaceDE w:val="0"/>
        <w:autoSpaceDN w:val="0"/>
        <w:adjustRightInd w:val="0"/>
        <w:ind w:firstLine="426"/>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03105" w:rsidRPr="005743E3" w:rsidRDefault="00B03105" w:rsidP="00B03105">
      <w:pPr>
        <w:autoSpaceDE w:val="0"/>
        <w:autoSpaceDN w:val="0"/>
        <w:adjustRightInd w:val="0"/>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B03105" w:rsidRPr="005743E3" w:rsidRDefault="00B03105" w:rsidP="00B03105">
      <w:pPr>
        <w:autoSpaceDE w:val="0"/>
        <w:autoSpaceDN w:val="0"/>
        <w:adjustRightInd w:val="0"/>
        <w:ind w:firstLine="426"/>
        <w:jc w:val="both"/>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11. Do protokołu załącza się pisemne prace ucznia i zwięzłą informację o ustnych odpowiedziach ucznia. Protokół stanowi załącznik do arkusza ocen.</w:t>
      </w:r>
    </w:p>
    <w:p w:rsidR="00B03105" w:rsidRPr="005743E3" w:rsidRDefault="00B03105" w:rsidP="00B03105">
      <w:pPr>
        <w:autoSpaceDE w:val="0"/>
        <w:autoSpaceDN w:val="0"/>
        <w:adjustRightInd w:val="0"/>
        <w:ind w:firstLine="426"/>
        <w:jc w:val="both"/>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12. Ocena ustalona w wyniku egzaminu poprawkowego jest ocena os</w:t>
      </w:r>
      <w:r w:rsidR="00C76E33" w:rsidRPr="005743E3">
        <w:rPr>
          <w:rFonts w:ascii="Cambria" w:hAnsi="Cambria" w:cs="Arial"/>
        </w:rPr>
        <w:t xml:space="preserve">tateczna </w:t>
      </w:r>
      <w:r w:rsidR="00C76E33" w:rsidRPr="005743E3">
        <w:rPr>
          <w:rFonts w:ascii="Cambria" w:hAnsi="Cambria" w:cs="Arial"/>
        </w:rPr>
        <w:br/>
        <w:t xml:space="preserve">z zastrzeżeniem § </w:t>
      </w:r>
      <w:r w:rsidR="00C76E33" w:rsidRPr="005743E3">
        <w:rPr>
          <w:rFonts w:ascii="Cambria" w:hAnsi="Cambria" w:cs="Arial"/>
          <w:highlight w:val="yellow"/>
        </w:rPr>
        <w:t>….</w:t>
      </w:r>
      <w:r w:rsidRPr="005743E3">
        <w:rPr>
          <w:rFonts w:ascii="Cambria" w:hAnsi="Cambria" w:cs="Arial"/>
        </w:rPr>
        <w:t xml:space="preserve"> ust. 1.</w:t>
      </w:r>
    </w:p>
    <w:p w:rsidR="00B03105" w:rsidRPr="005743E3" w:rsidRDefault="00B03105" w:rsidP="00B03105">
      <w:pPr>
        <w:autoSpaceDE w:val="0"/>
        <w:autoSpaceDN w:val="0"/>
        <w:adjustRightInd w:val="0"/>
        <w:ind w:firstLine="426"/>
        <w:jc w:val="both"/>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lastRenderedPageBreak/>
        <w:t xml:space="preserve">13.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rsidR="00B03105" w:rsidRPr="005743E3" w:rsidRDefault="00B03105" w:rsidP="00B03105">
      <w:pPr>
        <w:autoSpaceDE w:val="0"/>
        <w:autoSpaceDN w:val="0"/>
        <w:adjustRightInd w:val="0"/>
        <w:ind w:firstLine="426"/>
        <w:jc w:val="both"/>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14. Uczeń, który nie zdał jednego egzaminu poprawkowego nie otrzymuje promocji </w:t>
      </w:r>
      <w:r w:rsidRPr="005743E3">
        <w:rPr>
          <w:rFonts w:ascii="Cambria" w:hAnsi="Cambria" w:cs="Arial"/>
        </w:rPr>
        <w:br/>
        <w:t xml:space="preserve">i powtarza klasę. </w:t>
      </w:r>
    </w:p>
    <w:p w:rsidR="00B03105" w:rsidRPr="005743E3" w:rsidRDefault="00B03105" w:rsidP="00B03105">
      <w:pPr>
        <w:autoSpaceDE w:val="0"/>
        <w:autoSpaceDN w:val="0"/>
        <w:adjustRightInd w:val="0"/>
        <w:rPr>
          <w:rFonts w:ascii="Cambria" w:hAnsi="Cambria" w:cs="Arial"/>
        </w:rPr>
      </w:pPr>
    </w:p>
    <w:p w:rsidR="00B03105"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15. Uczeń lub jego rodzice (prawni opiekunowie) mogą zgłosić w </w:t>
      </w:r>
      <w:r w:rsidR="00B54DFB">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5743E3" w:rsidRDefault="001C318C" w:rsidP="00B03105">
      <w:pPr>
        <w:autoSpaceDE w:val="0"/>
        <w:autoSpaceDN w:val="0"/>
        <w:adjustRightInd w:val="0"/>
        <w:ind w:firstLine="426"/>
        <w:jc w:val="both"/>
        <w:rPr>
          <w:rFonts w:ascii="Cambria" w:hAnsi="Cambria" w:cs="Arial"/>
        </w:rPr>
      </w:pPr>
    </w:p>
    <w:p w:rsidR="00C47EBB" w:rsidRPr="001C318C" w:rsidRDefault="001C318C" w:rsidP="00DD2462">
      <w:pPr>
        <w:autoSpaceDE w:val="0"/>
        <w:autoSpaceDN w:val="0"/>
        <w:adjustRightInd w:val="0"/>
        <w:ind w:firstLine="426"/>
        <w:jc w:val="both"/>
        <w:rPr>
          <w:rFonts w:ascii="Cambria" w:hAnsi="Cambria" w:cs="Arial"/>
          <w:b/>
          <w:bCs/>
          <w:color w:val="FF0000"/>
        </w:rPr>
      </w:pPr>
      <w:r w:rsidRPr="001C318C">
        <w:rPr>
          <w:rFonts w:ascii="Cambria" w:hAnsi="Cambria" w:cs="Arial"/>
          <w:noProof w:val="0"/>
        </w:rPr>
        <w:t>16.</w:t>
      </w:r>
      <w:r w:rsidR="00B03105" w:rsidRPr="001C318C">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DC779C" w:rsidRPr="001C318C">
        <w:rPr>
          <w:rFonts w:ascii="Cambria" w:hAnsi="Cambria" w:cs="Arial"/>
          <w:bCs/>
          <w:highlight w:val="yellow"/>
        </w:rPr>
        <w:t>§ …</w:t>
      </w:r>
      <w:r w:rsidR="00B03105" w:rsidRPr="001C318C">
        <w:rPr>
          <w:rFonts w:ascii="Cambria" w:hAnsi="Cambria" w:cs="Arial"/>
          <w:bCs/>
        </w:rPr>
        <w:t xml:space="preserve"> . Ocena ustalona przez komisję jest ostateczna</w:t>
      </w:r>
      <w:r w:rsidR="00B03105" w:rsidRPr="001C318C">
        <w:rPr>
          <w:rFonts w:ascii="Cambria" w:hAnsi="Cambria" w:cs="Arial"/>
          <w:b/>
          <w:bCs/>
          <w:color w:val="FF0000"/>
        </w:rPr>
        <w:t>.</w:t>
      </w:r>
    </w:p>
    <w:p w:rsidR="00DD2462" w:rsidRDefault="00DD2462" w:rsidP="00C47EBB">
      <w:pPr>
        <w:autoSpaceDE w:val="0"/>
        <w:autoSpaceDN w:val="0"/>
        <w:adjustRightInd w:val="0"/>
        <w:ind w:firstLine="567"/>
        <w:jc w:val="both"/>
        <w:rPr>
          <w:rFonts w:ascii="Cambria" w:hAnsi="Cambria" w:cs="Arial"/>
          <w:b/>
          <w:bCs/>
        </w:rPr>
      </w:pPr>
    </w:p>
    <w:p w:rsidR="00C47EBB" w:rsidRPr="00BA4D9E" w:rsidRDefault="00C47EBB" w:rsidP="00C47EBB">
      <w:pPr>
        <w:autoSpaceDE w:val="0"/>
        <w:autoSpaceDN w:val="0"/>
        <w:adjustRightInd w:val="0"/>
        <w:ind w:firstLine="567"/>
        <w:jc w:val="both"/>
        <w:rPr>
          <w:rFonts w:ascii="Cambria" w:hAnsi="Cambria" w:cs="Arial"/>
        </w:rPr>
      </w:pPr>
      <w:r>
        <w:rPr>
          <w:rFonts w:ascii="Cambria" w:hAnsi="Cambria" w:cs="Arial"/>
          <w:b/>
          <w:bCs/>
        </w:rPr>
        <w:t>§ 15</w:t>
      </w:r>
      <w:r w:rsidR="00DD1807">
        <w:rPr>
          <w:rFonts w:ascii="Cambria" w:hAnsi="Cambria" w:cs="Arial"/>
          <w:b/>
          <w:bCs/>
        </w:rPr>
        <w:t>4</w:t>
      </w:r>
      <w:r w:rsidRPr="00BA4D9E">
        <w:rPr>
          <w:rFonts w:ascii="Cambria" w:hAnsi="Cambria" w:cs="Arial"/>
          <w:b/>
        </w:rPr>
        <w:t xml:space="preserve">. </w:t>
      </w:r>
      <w:r w:rsidR="00824A83">
        <w:rPr>
          <w:rFonts w:ascii="Cambria" w:hAnsi="Cambria" w:cs="Arial"/>
          <w:b/>
        </w:rPr>
        <w:t xml:space="preserve">Egzamin </w:t>
      </w:r>
      <w:r w:rsidR="00A02489">
        <w:rPr>
          <w:rFonts w:ascii="Cambria" w:hAnsi="Cambria" w:cs="Arial"/>
          <w:b/>
        </w:rPr>
        <w:t>ósmoklasisty</w:t>
      </w:r>
    </w:p>
    <w:p w:rsidR="00C47EBB" w:rsidRPr="00BA4D9E" w:rsidRDefault="00C47EBB" w:rsidP="00C47EBB">
      <w:pPr>
        <w:autoSpaceDE w:val="0"/>
        <w:autoSpaceDN w:val="0"/>
        <w:adjustRightInd w:val="0"/>
        <w:jc w:val="both"/>
        <w:rPr>
          <w:rFonts w:ascii="Cambria" w:hAnsi="Cambria" w:cs="Arial"/>
        </w:rPr>
      </w:pPr>
    </w:p>
    <w:p w:rsidR="00C47EBB" w:rsidRDefault="00824A83" w:rsidP="00221521">
      <w:pPr>
        <w:numPr>
          <w:ilvl w:val="0"/>
          <w:numId w:val="271"/>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00C47EBB" w:rsidRPr="00CD31B4">
        <w:rPr>
          <w:rFonts w:ascii="Cambria" w:hAnsi="Cambria" w:cs="Arial"/>
        </w:rPr>
        <w:t>przeprowadza się w klasie VI</w:t>
      </w:r>
      <w:r w:rsidR="00CD31B4" w:rsidRPr="00CD31B4">
        <w:rPr>
          <w:rFonts w:ascii="Cambria" w:hAnsi="Cambria" w:cs="Arial"/>
        </w:rPr>
        <w:t>II</w:t>
      </w:r>
      <w:r w:rsidR="00C47EBB" w:rsidRPr="00CD31B4">
        <w:rPr>
          <w:rFonts w:ascii="Cambria" w:hAnsi="Cambria" w:cs="Arial"/>
        </w:rPr>
        <w:t xml:space="preserve"> szkoły podstawowej</w:t>
      </w:r>
      <w:r w:rsidR="00725975">
        <w:rPr>
          <w:rFonts w:ascii="Cambria" w:hAnsi="Cambria" w:cs="Arial"/>
        </w:rPr>
        <w:t xml:space="preserve"> jako obowiązkowy egzamin zewnętrzny</w:t>
      </w:r>
    </w:p>
    <w:p w:rsidR="00CD31B4" w:rsidRPr="00CD31B4" w:rsidRDefault="00CD31B4" w:rsidP="00CD31B4">
      <w:pPr>
        <w:tabs>
          <w:tab w:val="left" w:pos="284"/>
          <w:tab w:val="left" w:pos="426"/>
        </w:tabs>
        <w:autoSpaceDE w:val="0"/>
        <w:autoSpaceDN w:val="0"/>
        <w:adjustRightInd w:val="0"/>
        <w:ind w:left="426"/>
        <w:jc w:val="both"/>
        <w:rPr>
          <w:rFonts w:ascii="Cambria" w:hAnsi="Cambria" w:cs="Arial"/>
        </w:rPr>
      </w:pPr>
    </w:p>
    <w:p w:rsidR="00C47EBB" w:rsidRPr="00DD2462" w:rsidRDefault="002A0654" w:rsidP="00221521">
      <w:pPr>
        <w:numPr>
          <w:ilvl w:val="0"/>
          <w:numId w:val="271"/>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00C47EBB" w:rsidRPr="00BA4D9E">
        <w:rPr>
          <w:rFonts w:ascii="Cambria" w:hAnsi="Cambria" w:cs="Arial"/>
        </w:rPr>
        <w:t xml:space="preserve">obejmuje  wiadomości i umiejętności kształcenia ogólnego w odniesieniu do </w:t>
      </w:r>
      <w:r w:rsidR="00215A73">
        <w:rPr>
          <w:rFonts w:ascii="Cambria" w:hAnsi="Cambria" w:cs="Arial"/>
        </w:rPr>
        <w:t xml:space="preserve">czterech </w:t>
      </w:r>
      <w:r w:rsidR="00C47EBB" w:rsidRPr="00BA4D9E">
        <w:rPr>
          <w:rFonts w:ascii="Cambria" w:hAnsi="Cambria" w:cs="Arial"/>
        </w:rPr>
        <w:t>kluczowych przedmiotów nauczanych na dwóch pierwszych etapach edukacyjnychtj. Języka polski</w:t>
      </w:r>
      <w:r w:rsidR="00215A73">
        <w:rPr>
          <w:rFonts w:ascii="Cambria" w:hAnsi="Cambria" w:cs="Arial"/>
        </w:rPr>
        <w:t xml:space="preserve">ego, matematyki i języka obcego oraz jednego z wybranych przedmiotów spośród: </w:t>
      </w:r>
      <w:r w:rsidR="00DD2462">
        <w:rPr>
          <w:rFonts w:ascii="Cambria" w:hAnsi="Cambria" w:cs="Arial"/>
        </w:rPr>
        <w:t xml:space="preserve">biologii, </w:t>
      </w:r>
      <w:r w:rsidR="001C318C">
        <w:rPr>
          <w:rFonts w:ascii="Cambria" w:hAnsi="Cambria" w:cs="Arial"/>
        </w:rPr>
        <w:t>ge</w:t>
      </w:r>
      <w:r w:rsidR="00DD2462">
        <w:rPr>
          <w:rFonts w:ascii="Cambria" w:hAnsi="Cambria" w:cs="Arial"/>
        </w:rPr>
        <w:t>ograf</w:t>
      </w:r>
      <w:r w:rsidR="001C318C">
        <w:rPr>
          <w:rFonts w:ascii="Cambria" w:hAnsi="Cambria" w:cs="Arial"/>
        </w:rPr>
        <w:t xml:space="preserve">ii, </w:t>
      </w:r>
      <w:r w:rsidR="00DD2462">
        <w:rPr>
          <w:rFonts w:ascii="Cambria" w:hAnsi="Cambria" w:cs="Arial"/>
        </w:rPr>
        <w:t xml:space="preserve">chemii, </w:t>
      </w:r>
      <w:r w:rsidR="001C318C" w:rsidRPr="00DD2462">
        <w:rPr>
          <w:rFonts w:ascii="Cambria" w:hAnsi="Cambria" w:cs="Arial"/>
        </w:rPr>
        <w:t>fizyki</w:t>
      </w:r>
      <w:r w:rsidR="00DD2462">
        <w:rPr>
          <w:rFonts w:ascii="Cambria" w:hAnsi="Cambria" w:cs="Arial"/>
        </w:rPr>
        <w:t xml:space="preserve"> lub historii.</w:t>
      </w:r>
      <w:r w:rsidR="00C47EBB" w:rsidRPr="00DD2462">
        <w:rPr>
          <w:rFonts w:ascii="Cambria" w:hAnsi="Cambria" w:cs="Arial"/>
        </w:rPr>
        <w:t>.</w:t>
      </w:r>
    </w:p>
    <w:p w:rsidR="00C47EBB" w:rsidRPr="00BA4D9E" w:rsidRDefault="00C47EBB" w:rsidP="00C47EBB">
      <w:pPr>
        <w:tabs>
          <w:tab w:val="left" w:pos="284"/>
          <w:tab w:val="left" w:pos="426"/>
        </w:tabs>
        <w:autoSpaceDE w:val="0"/>
        <w:autoSpaceDN w:val="0"/>
        <w:adjustRightInd w:val="0"/>
        <w:ind w:firstLine="426"/>
        <w:jc w:val="both"/>
        <w:rPr>
          <w:rFonts w:ascii="Cambria" w:hAnsi="Cambria" w:cs="Arial"/>
        </w:rPr>
      </w:pPr>
    </w:p>
    <w:p w:rsidR="00C47EBB" w:rsidRPr="00BA4D9E" w:rsidRDefault="00752C58" w:rsidP="00221521">
      <w:pPr>
        <w:numPr>
          <w:ilvl w:val="0"/>
          <w:numId w:val="271"/>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w:t>
      </w:r>
      <w:r w:rsidR="00C47EBB" w:rsidRPr="00BA4D9E">
        <w:rPr>
          <w:rFonts w:ascii="Cambria" w:hAnsi="Cambria" w:cs="Arial"/>
        </w:rPr>
        <w:t>ma formę pisemną.Przystąpienie do niego jest warunkiem ukończenia szkoły podstawowej.</w:t>
      </w:r>
    </w:p>
    <w:p w:rsidR="00C47EBB" w:rsidRPr="00BA4D9E" w:rsidRDefault="00C47EBB" w:rsidP="00C47EBB">
      <w:pPr>
        <w:tabs>
          <w:tab w:val="left" w:pos="426"/>
        </w:tabs>
        <w:autoSpaceDE w:val="0"/>
        <w:autoSpaceDN w:val="0"/>
        <w:adjustRightInd w:val="0"/>
        <w:jc w:val="both"/>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hAnsi="Cambria" w:cs="Arial"/>
        </w:rPr>
        <w:t>Uczeń może wybrać tylko jeden język, który uczy się w szkole jako obowiązkowy.</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A2012A" w:rsidP="00221521">
      <w:pPr>
        <w:numPr>
          <w:ilvl w:val="0"/>
          <w:numId w:val="271"/>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jest przeprowadzany w trzech kolejnych dniach. </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1D69D4"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 xml:space="preserve">Jeżeli uczeń uczy się w szkole jako przedmiotu obowiązkowego więcej niż jednego języka obcego nowożytnego, </w:t>
      </w:r>
      <w:proofErr w:type="spellStart"/>
      <w:r w:rsidRPr="00BA4D9E">
        <w:rPr>
          <w:rFonts w:ascii="Cambria" w:eastAsia="Times New Roman" w:hAnsi="Cambria" w:cs="Arial"/>
          <w:noProof w:val="0"/>
          <w:lang w:eastAsia="pl-PL"/>
        </w:rPr>
        <w:t>jegorodzice</w:t>
      </w:r>
      <w:proofErr w:type="spellEnd"/>
      <w:r w:rsidRPr="00BA4D9E">
        <w:rPr>
          <w:rFonts w:ascii="Cambria" w:eastAsia="Times New Roman" w:hAnsi="Cambria" w:cs="Arial"/>
          <w:noProof w:val="0"/>
          <w:lang w:eastAsia="pl-PL"/>
        </w:rPr>
        <w:t xml:space="preserve"> (prawni opiekunowie) składają dyrektorowi szkoły, nie później niż do 30 września roku szkolnego, w którym jest przeprowadzany </w:t>
      </w:r>
      <w:r w:rsidR="002A0654">
        <w:rPr>
          <w:rFonts w:ascii="Cambria" w:eastAsia="Times New Roman" w:hAnsi="Cambria" w:cs="Arial"/>
          <w:noProof w:val="0"/>
          <w:lang w:eastAsia="pl-PL"/>
        </w:rPr>
        <w:t xml:space="preserve">egzamin </w:t>
      </w:r>
      <w:r w:rsidRPr="00BA4D9E">
        <w:rPr>
          <w:rFonts w:ascii="Cambria" w:eastAsia="Times New Roman" w:hAnsi="Cambria" w:cs="Arial"/>
          <w:noProof w:val="0"/>
          <w:lang w:eastAsia="pl-PL"/>
        </w:rPr>
        <w:t>pisemną deklarację wskazującą język obcy nowożytny, z którego uczeń przystąpi do drugiej części</w:t>
      </w:r>
      <w:r w:rsidR="002A0654">
        <w:rPr>
          <w:rFonts w:ascii="Cambria" w:eastAsia="Times New Roman" w:hAnsi="Cambria" w:cs="Arial"/>
          <w:noProof w:val="0"/>
          <w:lang w:eastAsia="pl-PL"/>
        </w:rPr>
        <w:t xml:space="preserve"> egzaminu</w:t>
      </w:r>
      <w:r w:rsidRPr="00BA4D9E">
        <w:rPr>
          <w:rFonts w:ascii="Cambria" w:eastAsia="Times New Roman" w:hAnsi="Cambria" w:cs="Arial"/>
          <w:noProof w:val="0"/>
          <w:lang w:eastAsia="pl-PL"/>
        </w:rPr>
        <w:t>.</w:t>
      </w:r>
    </w:p>
    <w:p w:rsidR="001D69D4" w:rsidRDefault="001D69D4" w:rsidP="001D69D4">
      <w:pPr>
        <w:pStyle w:val="Akapitzlist"/>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w:t>
      </w:r>
      <w:r w:rsidR="002A0654">
        <w:rPr>
          <w:rFonts w:ascii="Cambria" w:hAnsi="Cambria" w:cs="Arial"/>
        </w:rPr>
        <w:t xml:space="preserve">egzaminem </w:t>
      </w:r>
      <w:r w:rsidRPr="00BA4D9E">
        <w:rPr>
          <w:rFonts w:ascii="Cambria" w:hAnsi="Cambria" w:cs="Arial"/>
        </w:rPr>
        <w:t>jest zwolniony z odpowiedniej częsci</w:t>
      </w:r>
      <w:r w:rsidR="002A0654">
        <w:rPr>
          <w:rFonts w:ascii="Cambria" w:hAnsi="Cambria" w:cs="Arial"/>
        </w:rPr>
        <w:t>egzaminu</w:t>
      </w:r>
      <w:r w:rsidRPr="00BA4D9E">
        <w:rPr>
          <w:rFonts w:ascii="Cambria" w:hAnsi="Cambria" w:cs="Arial"/>
        </w:rPr>
        <w:t xml:space="preserve">. Zwolnienie jest równoznaczne z uzyskaniem z tej części </w:t>
      </w:r>
      <w:r w:rsidR="002A0654">
        <w:rPr>
          <w:rFonts w:ascii="Cambria" w:hAnsi="Cambria" w:cs="Arial"/>
        </w:rPr>
        <w:t xml:space="preserve">egzaminu </w:t>
      </w:r>
      <w:r w:rsidRPr="00BA4D9E">
        <w:rPr>
          <w:rFonts w:ascii="Cambria" w:hAnsi="Cambria" w:cs="Arial"/>
        </w:rPr>
        <w:t xml:space="preserve">najwyższego wyniku. </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warunkach i/lub formach dostosowanych do ich potrzeb. Szczegółowe informacje dotyczące dostosowań są ogłaszane </w:t>
      </w:r>
      <w:proofErr w:type="spellStart"/>
      <w:r w:rsidRPr="00BA4D9E">
        <w:rPr>
          <w:rFonts w:ascii="Cambria" w:eastAsia="Times New Roman" w:hAnsi="Cambria" w:cs="Arial"/>
          <w:noProof w:val="0"/>
          <w:lang w:eastAsia="pl-PL"/>
        </w:rPr>
        <w:t>wkomunikacie</w:t>
      </w:r>
      <w:proofErr w:type="spellEnd"/>
      <w:r w:rsidRPr="00BA4D9E">
        <w:rPr>
          <w:rFonts w:ascii="Cambria" w:eastAsia="Times New Roman" w:hAnsi="Cambria" w:cs="Arial"/>
          <w:noProof w:val="0"/>
          <w:lang w:eastAsia="pl-PL"/>
        </w:rPr>
        <w:t xml:space="preserve"> Dyrektora Centralnej Komisji Egzaminacyjnej publikowanym na stronie internetowej CKE do końca sierpnia poprzedzającego rok szkolny, w którym jest </w:t>
      </w:r>
      <w:proofErr w:type="spellStart"/>
      <w:r w:rsidRPr="00BA4D9E">
        <w:rPr>
          <w:rFonts w:ascii="Cambria" w:eastAsia="Times New Roman" w:hAnsi="Cambria" w:cs="Arial"/>
          <w:noProof w:val="0"/>
          <w:lang w:eastAsia="pl-PL"/>
        </w:rPr>
        <w:t>przeprowadzany</w:t>
      </w:r>
      <w:r w:rsidR="001A07E8">
        <w:rPr>
          <w:rFonts w:ascii="Cambria" w:eastAsia="Times New Roman" w:hAnsi="Cambria" w:cs="Arial"/>
          <w:noProof w:val="0"/>
          <w:lang w:eastAsia="pl-PL"/>
        </w:rPr>
        <w:t>egzamin</w:t>
      </w:r>
      <w:proofErr w:type="spellEnd"/>
      <w:r w:rsidRPr="00BA4D9E">
        <w:rPr>
          <w:rFonts w:ascii="Cambria" w:hAnsi="Cambria" w:cs="Arial"/>
        </w:rPr>
        <w:t>.</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lastRenderedPageBreak/>
        <w:t xml:space="preserve">Na wniosek ucznia lub jego rodziców (prawnych opiekunów) sprawdzona i oceniona praca ucznia jest udostępniana uczniowi lub </w:t>
      </w:r>
      <w:proofErr w:type="spellStart"/>
      <w:r w:rsidRPr="00BA4D9E">
        <w:rPr>
          <w:rFonts w:ascii="Cambria" w:eastAsia="Times New Roman" w:hAnsi="Cambria" w:cs="Arial"/>
          <w:noProof w:val="0"/>
          <w:lang w:eastAsia="pl-PL"/>
        </w:rPr>
        <w:t>jegorodzicom</w:t>
      </w:r>
      <w:proofErr w:type="spellEnd"/>
      <w:r w:rsidRPr="00BA4D9E">
        <w:rPr>
          <w:rFonts w:ascii="Cambria" w:eastAsia="Times New Roman" w:hAnsi="Cambria" w:cs="Arial"/>
          <w:noProof w:val="0"/>
          <w:lang w:eastAsia="pl-PL"/>
        </w:rPr>
        <w:t xml:space="preserve"> (prawnym opiekunom) do wglądu w miejscu i </w:t>
      </w:r>
      <w:proofErr w:type="spellStart"/>
      <w:r w:rsidRPr="00BA4D9E">
        <w:rPr>
          <w:rFonts w:ascii="Cambria" w:eastAsia="Times New Roman" w:hAnsi="Cambria" w:cs="Arial"/>
          <w:noProof w:val="0"/>
          <w:lang w:eastAsia="pl-PL"/>
        </w:rPr>
        <w:t>czasiewskazanym</w:t>
      </w:r>
      <w:proofErr w:type="spellEnd"/>
      <w:r w:rsidRPr="00BA4D9E">
        <w:rPr>
          <w:rFonts w:ascii="Cambria" w:eastAsia="Times New Roman" w:hAnsi="Cambria" w:cs="Arial"/>
          <w:noProof w:val="0"/>
          <w:lang w:eastAsia="pl-PL"/>
        </w:rPr>
        <w:t xml:space="preserve"> przez dyrektora komisji okręgowej</w:t>
      </w:r>
      <w:r w:rsidRPr="00BA4D9E">
        <w:rPr>
          <w:rFonts w:ascii="Cambria" w:eastAsia="Times New Roman" w:hAnsi="Cambria" w:cs="Arial"/>
          <w:noProof w:val="0"/>
          <w:sz w:val="29"/>
          <w:szCs w:val="29"/>
          <w:lang w:eastAsia="pl-PL"/>
        </w:rPr>
        <w:t>.</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W przypadku uczniów posiadających orzeczenie o potrzebie indywidualnego nauczania dostosowanie warunków i formy przeprowadzania </w:t>
      </w:r>
      <w:r w:rsidR="001A07E8">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p>
    <w:p w:rsidR="00C47EBB" w:rsidRPr="00BA4D9E" w:rsidRDefault="00C47EBB" w:rsidP="00C47EBB">
      <w:pPr>
        <w:tabs>
          <w:tab w:val="left" w:pos="426"/>
        </w:tabs>
        <w:autoSpaceDE w:val="0"/>
        <w:autoSpaceDN w:val="0"/>
        <w:adjustRightInd w:val="0"/>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sidR="001A07E8">
        <w:rPr>
          <w:rFonts w:ascii="Cambria" w:hAnsi="Cambria" w:cs="Arial"/>
        </w:rPr>
        <w:t>egzamin.</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Rodzice (prawni opiekunowie) ucznia przedkładają opinię dyrektorowi szkoły, w terminie do dnia 15 października roku szkolnego, w którym jest przeprowadzany </w:t>
      </w:r>
      <w:r w:rsidR="00321D02">
        <w:rPr>
          <w:rFonts w:ascii="Cambria" w:hAnsi="Cambria" w:cs="Arial"/>
        </w:rPr>
        <w:t>egzamin</w:t>
      </w:r>
      <w:r w:rsidRPr="00BA4D9E">
        <w:rPr>
          <w:rFonts w:ascii="Cambria" w:hAnsi="Cambria" w:cs="Arial"/>
        </w:rPr>
        <w:t>.</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Uczniowie chorzy lub niesprawni czasowo, na podstawie zaświadczenia o stanie zdrowia, wydanego przez lekarza, mogą przystąpić do </w:t>
      </w:r>
      <w:r w:rsidR="00321D02">
        <w:rPr>
          <w:rFonts w:ascii="Cambria" w:hAnsi="Cambria" w:cs="Arial"/>
        </w:rPr>
        <w:t xml:space="preserve">egzaminu </w:t>
      </w:r>
      <w:r w:rsidRPr="00BA4D9E">
        <w:rPr>
          <w:rFonts w:ascii="Cambria" w:hAnsi="Cambria" w:cs="Arial"/>
        </w:rPr>
        <w:t>w warunkach i formie odpowiednich ze względu na ich stan zdrowia.</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Uczeń który z przyczyn losowych lub zdrowotnych:</w:t>
      </w:r>
    </w:p>
    <w:p w:rsidR="00C47EBB" w:rsidRPr="00BA4D9E" w:rsidRDefault="00C47EBB" w:rsidP="00805AB0">
      <w:pPr>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1)nie przystąpił do </w:t>
      </w:r>
      <w:r w:rsidR="00321D02">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ustalonym terminie albo</w:t>
      </w:r>
    </w:p>
    <w:p w:rsidR="00C47EBB" w:rsidRPr="00BA4D9E" w:rsidRDefault="00C47EBB" w:rsidP="00C47EBB">
      <w:pPr>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2)przerwał daną część </w:t>
      </w:r>
      <w:proofErr w:type="spellStart"/>
      <w:r w:rsidR="00321D02">
        <w:rPr>
          <w:rFonts w:ascii="Cambria" w:eastAsia="Times New Roman" w:hAnsi="Cambria" w:cs="Arial"/>
          <w:noProof w:val="0"/>
          <w:lang w:eastAsia="pl-PL"/>
        </w:rPr>
        <w:t>egzaminu</w:t>
      </w:r>
      <w:r w:rsidRPr="00BA4D9E">
        <w:rPr>
          <w:rFonts w:ascii="Cambria" w:eastAsia="Times New Roman" w:hAnsi="Cambria" w:cs="Arial"/>
          <w:noProof w:val="0"/>
          <w:lang w:eastAsia="pl-PL"/>
        </w:rPr>
        <w:t>przystępuje</w:t>
      </w:r>
      <w:proofErr w:type="spellEnd"/>
      <w:r w:rsidRPr="00BA4D9E">
        <w:rPr>
          <w:rFonts w:ascii="Cambria" w:eastAsia="Times New Roman" w:hAnsi="Cambria" w:cs="Arial"/>
          <w:noProof w:val="0"/>
          <w:lang w:eastAsia="pl-PL"/>
        </w:rPr>
        <w:t xml:space="preserve"> do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dodatkowym terminie ustalonym w harmonogramie przeprowadzania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szkole, której jest uczniem.</w:t>
      </w:r>
    </w:p>
    <w:p w:rsidR="00C47EBB" w:rsidRPr="00BA4D9E" w:rsidRDefault="00C47EBB" w:rsidP="00C47EBB">
      <w:pPr>
        <w:jc w:val="both"/>
        <w:rPr>
          <w:rFonts w:ascii="Cambria" w:eastAsia="Times New Roman" w:hAnsi="Cambria" w:cs="Arial"/>
          <w:noProof w:val="0"/>
          <w:lang w:eastAsia="pl-PL"/>
        </w:rPr>
      </w:pPr>
    </w:p>
    <w:p w:rsidR="00C47EBB" w:rsidRPr="00BA4D9E" w:rsidRDefault="00C47EBB" w:rsidP="00221521">
      <w:pPr>
        <w:numPr>
          <w:ilvl w:val="0"/>
          <w:numId w:val="271"/>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Uczeń, który nie przystąpił do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powtarza ostatnią klasę odpowiednio szkoły podstawowej oraz przystępuje do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następnym roku.</w:t>
      </w:r>
    </w:p>
    <w:p w:rsidR="00C47EBB" w:rsidRPr="00BA4D9E" w:rsidRDefault="00C47EBB" w:rsidP="00C47EBB">
      <w:pPr>
        <w:tabs>
          <w:tab w:val="left" w:pos="426"/>
        </w:tabs>
        <w:ind w:firstLine="426"/>
        <w:jc w:val="both"/>
        <w:rPr>
          <w:rFonts w:ascii="Cambria" w:eastAsia="Times New Roman" w:hAnsi="Cambria" w:cs="Arial"/>
          <w:noProof w:val="0"/>
          <w:lang w:eastAsia="pl-PL"/>
        </w:rPr>
      </w:pPr>
    </w:p>
    <w:p w:rsidR="00C47EBB" w:rsidRPr="00BA4D9E" w:rsidRDefault="00C47EBB" w:rsidP="00221521">
      <w:pPr>
        <w:numPr>
          <w:ilvl w:val="0"/>
          <w:numId w:val="271"/>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szczególnych przypadkach losowych lub zdrowotnych, uniemożliwiających przystąpienie do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komisji okręgowej, na udokumentowany wniosek dyrektora szkoły, może zwolnić ucznia z obowiązku przystąpienia do </w:t>
      </w:r>
      <w:proofErr w:type="spellStart"/>
      <w:r w:rsidR="00321D02">
        <w:rPr>
          <w:rFonts w:ascii="Cambria" w:eastAsia="Times New Roman" w:hAnsi="Cambria" w:cs="Arial"/>
          <w:noProof w:val="0"/>
          <w:lang w:eastAsia="pl-PL"/>
        </w:rPr>
        <w:t>egzaminu</w:t>
      </w:r>
      <w:r w:rsidRPr="00BA4D9E">
        <w:rPr>
          <w:rFonts w:ascii="Cambria" w:eastAsia="Times New Roman" w:hAnsi="Cambria" w:cs="Arial"/>
          <w:noProof w:val="0"/>
          <w:lang w:eastAsia="pl-PL"/>
        </w:rPr>
        <w:t>lub</w:t>
      </w:r>
      <w:proofErr w:type="spellEnd"/>
      <w:r w:rsidRPr="00BA4D9E">
        <w:rPr>
          <w:rFonts w:ascii="Cambria" w:eastAsia="Times New Roman" w:hAnsi="Cambria" w:cs="Arial"/>
          <w:noProof w:val="0"/>
          <w:lang w:eastAsia="pl-PL"/>
        </w:rPr>
        <w:t xml:space="preserve"> danej części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szkoły składa wniosek w porozumieniu z rodzicami (prawnymi opiekunami) ucznia. </w:t>
      </w:r>
    </w:p>
    <w:p w:rsidR="00C47EBB" w:rsidRPr="00BA4D9E" w:rsidRDefault="00C47EBB" w:rsidP="00C47EBB">
      <w:pPr>
        <w:tabs>
          <w:tab w:val="left" w:pos="426"/>
        </w:tabs>
        <w:jc w:val="both"/>
        <w:rPr>
          <w:rFonts w:ascii="Cambria" w:eastAsia="Times New Roman" w:hAnsi="Cambria" w:cs="Arial"/>
          <w:noProof w:val="0"/>
          <w:lang w:eastAsia="pl-PL"/>
        </w:rPr>
      </w:pPr>
    </w:p>
    <w:p w:rsidR="00C47EBB" w:rsidRPr="001A07E8" w:rsidRDefault="00C47EBB" w:rsidP="00221521">
      <w:pPr>
        <w:numPr>
          <w:ilvl w:val="0"/>
          <w:numId w:val="271"/>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przypadku, o którym mowa w ust. 16, w zaświadczeniu o szczegółowych wynikach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zamiast wyniku z</w:t>
      </w:r>
      <w:r w:rsidR="001A07E8">
        <w:rPr>
          <w:rFonts w:ascii="Cambria" w:eastAsia="Times New Roman" w:hAnsi="Cambria" w:cs="Arial"/>
          <w:noProof w:val="0"/>
          <w:lang w:eastAsia="pl-PL"/>
        </w:rPr>
        <w:t xml:space="preserve"> egzaminu </w:t>
      </w:r>
      <w:r w:rsidRPr="00BA4D9E">
        <w:rPr>
          <w:rFonts w:ascii="Cambria" w:eastAsia="Times New Roman" w:hAnsi="Cambria" w:cs="Arial"/>
          <w:noProof w:val="0"/>
          <w:lang w:eastAsia="pl-PL"/>
        </w:rPr>
        <w:t xml:space="preserve"> z odpowiedniej części </w:t>
      </w:r>
      <w:r w:rsidR="001A07E8">
        <w:rPr>
          <w:rFonts w:ascii="Cambria" w:eastAsia="Times New Roman" w:hAnsi="Cambria" w:cs="Arial"/>
          <w:noProof w:val="0"/>
          <w:lang w:eastAsia="pl-PL"/>
        </w:rPr>
        <w:t xml:space="preserve">egzaminu </w:t>
      </w:r>
      <w:r w:rsidRPr="001A07E8">
        <w:rPr>
          <w:rFonts w:ascii="Cambria" w:eastAsia="Times New Roman" w:hAnsi="Cambria" w:cs="Arial"/>
          <w:noProof w:val="0"/>
          <w:lang w:eastAsia="pl-PL"/>
        </w:rPr>
        <w:t>wpisuje się odpowiednio „zwolniony” lub „zwolniona”.”</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Uczeń, który jest chory w czasie trwania </w:t>
      </w:r>
      <w:r w:rsidR="00D9314A">
        <w:rPr>
          <w:rFonts w:ascii="Cambria" w:hAnsi="Cambria" w:cs="Arial"/>
        </w:rPr>
        <w:t xml:space="preserve">egzaminu </w:t>
      </w:r>
      <w:r w:rsidRPr="00BA4D9E">
        <w:rPr>
          <w:rFonts w:ascii="Cambria" w:hAnsi="Cambria" w:cs="Arial"/>
        </w:rPr>
        <w:t>może korzystać ze sprzętu medycznego i leków koniecznych ze względu na chorobę.</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Za dostosowanie warunków i formy przeprowadzania </w:t>
      </w:r>
      <w:r w:rsidR="00D9314A">
        <w:rPr>
          <w:rFonts w:ascii="Cambria" w:hAnsi="Cambria" w:cs="Arial"/>
        </w:rPr>
        <w:t xml:space="preserve">egzaminu </w:t>
      </w:r>
      <w:r w:rsidRPr="00BA4D9E">
        <w:rPr>
          <w:rFonts w:ascii="Cambria" w:hAnsi="Cambria" w:cs="Arial"/>
        </w:rPr>
        <w:t>do potrzeb uczniów odpowiada przewodniczący szkolnego zespołu egzaminacyjnego.</w:t>
      </w:r>
    </w:p>
    <w:p w:rsidR="00C47EBB" w:rsidRPr="00BA4D9E" w:rsidRDefault="00C47EBB" w:rsidP="00C47EBB">
      <w:pPr>
        <w:tabs>
          <w:tab w:val="left" w:pos="426"/>
        </w:tabs>
        <w:autoSpaceDE w:val="0"/>
        <w:autoSpaceDN w:val="0"/>
        <w:adjustRightInd w:val="0"/>
        <w:jc w:val="both"/>
        <w:rPr>
          <w:rFonts w:ascii="Cambria" w:hAnsi="Cambria" w:cs="Arial"/>
        </w:rPr>
      </w:pPr>
    </w:p>
    <w:p w:rsidR="00C47EBB" w:rsidRPr="00BA4D9E" w:rsidRDefault="00C47EBB" w:rsidP="00C47EBB">
      <w:pPr>
        <w:pStyle w:val="Standard"/>
        <w:rPr>
          <w:rFonts w:ascii="Cambria" w:hAnsi="Cambria" w:cs="Arial"/>
          <w:b/>
          <w:sz w:val="22"/>
          <w:szCs w:val="22"/>
        </w:rPr>
      </w:pPr>
    </w:p>
    <w:p w:rsidR="00C47EBB" w:rsidRPr="00BA4D9E" w:rsidRDefault="00C47EBB" w:rsidP="00C47EBB">
      <w:pPr>
        <w:pStyle w:val="Standard"/>
        <w:ind w:firstLine="567"/>
        <w:rPr>
          <w:rFonts w:ascii="Cambria" w:hAnsi="Cambria" w:cs="Arial"/>
          <w:b/>
          <w:sz w:val="22"/>
          <w:szCs w:val="22"/>
          <w:u w:val="single"/>
        </w:rPr>
      </w:pPr>
      <w:r w:rsidRPr="00BA4D9E">
        <w:rPr>
          <w:rFonts w:ascii="Cambria" w:hAnsi="Cambria" w:cs="Arial"/>
          <w:b/>
          <w:sz w:val="22"/>
          <w:szCs w:val="22"/>
        </w:rPr>
        <w:t xml:space="preserve">§ </w:t>
      </w:r>
      <w:r>
        <w:rPr>
          <w:rFonts w:ascii="Cambria" w:hAnsi="Cambria" w:cs="Arial"/>
          <w:b/>
          <w:sz w:val="22"/>
          <w:szCs w:val="22"/>
        </w:rPr>
        <w:t>15</w:t>
      </w:r>
      <w:r w:rsidR="00DD1807">
        <w:rPr>
          <w:rFonts w:ascii="Cambria" w:hAnsi="Cambria" w:cs="Arial"/>
          <w:b/>
          <w:sz w:val="22"/>
          <w:szCs w:val="22"/>
        </w:rPr>
        <w:t>5</w:t>
      </w:r>
      <w:r w:rsidRPr="00BA4D9E">
        <w:rPr>
          <w:rFonts w:ascii="Cambria" w:hAnsi="Cambria" w:cs="Arial"/>
          <w:b/>
          <w:sz w:val="22"/>
          <w:szCs w:val="22"/>
        </w:rPr>
        <w:t xml:space="preserve">. Wyniki </w:t>
      </w:r>
      <w:r w:rsidR="00D9314A">
        <w:rPr>
          <w:rFonts w:ascii="Cambria" w:hAnsi="Cambria" w:cs="Arial"/>
          <w:b/>
          <w:sz w:val="22"/>
          <w:szCs w:val="22"/>
        </w:rPr>
        <w:t xml:space="preserve">egzaminu </w:t>
      </w:r>
    </w:p>
    <w:p w:rsidR="00C47EBB" w:rsidRPr="00BA4D9E" w:rsidRDefault="00C47EBB" w:rsidP="00C47EBB">
      <w:pPr>
        <w:pStyle w:val="Standard"/>
        <w:tabs>
          <w:tab w:val="left" w:pos="284"/>
        </w:tabs>
        <w:suppressAutoHyphens/>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Prace uczniów sprawdzają egzaminatorzy wpisani do ewidencji egzaminatorów, powołani przez dyrektora komisji okręgowej. Wynik </w:t>
      </w:r>
      <w:r w:rsidR="009B01B9">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ustalony przez komisję okręgową jest ostateczny.</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 xml:space="preserve">są wyrażane w skali procentowej </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nie wpływa na ukończenie szkoły. Wyniku</w:t>
      </w:r>
      <w:r w:rsidR="009B01B9">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rsidR="00C47EBB" w:rsidRPr="00BA4D9E" w:rsidRDefault="00C47EBB" w:rsidP="00C47EBB">
      <w:pPr>
        <w:pStyle w:val="Standard"/>
        <w:suppressAutoHyphens/>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 dydaktyczno-wychowawczych, a w </w:t>
      </w:r>
      <w:r w:rsidR="00F95B91">
        <w:rPr>
          <w:rFonts w:ascii="Cambria" w:hAnsi="Cambria" w:cs="Arial"/>
          <w:sz w:val="22"/>
          <w:szCs w:val="22"/>
        </w:rPr>
        <w:t xml:space="preserve">przypadku, o którym mowa w </w:t>
      </w:r>
      <w:r w:rsidR="00F95B91" w:rsidRPr="00F95B91">
        <w:rPr>
          <w:rFonts w:ascii="Cambria" w:hAnsi="Cambria" w:cs="Arial"/>
          <w:sz w:val="22"/>
          <w:szCs w:val="22"/>
          <w:highlight w:val="yellow"/>
        </w:rPr>
        <w:t>§ …</w:t>
      </w:r>
      <w:r w:rsidRPr="00BA4D9E">
        <w:rPr>
          <w:rFonts w:ascii="Cambria" w:hAnsi="Cambria" w:cs="Arial"/>
          <w:sz w:val="22"/>
          <w:szCs w:val="22"/>
        </w:rPr>
        <w:t xml:space="preserve"> ust. 9 – do dnia 31 sierpnia danego roku.</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Zaświadczenie o wynikach egzaminu dyrektor szkoły przekazuje uczniowi lub jego rodzicom (prawnym opiekunom).</w:t>
      </w:r>
    </w:p>
    <w:p w:rsidR="00C47EBB" w:rsidRPr="00BA4D9E" w:rsidRDefault="00C47EBB" w:rsidP="00C47EBB">
      <w:pPr>
        <w:pStyle w:val="Standard"/>
        <w:jc w:val="both"/>
        <w:rPr>
          <w:rFonts w:ascii="Cambria" w:hAnsi="Cambria" w:cs="Arial"/>
          <w:sz w:val="22"/>
          <w:szCs w:val="22"/>
        </w:rPr>
      </w:pPr>
    </w:p>
    <w:p w:rsidR="00C47EBB" w:rsidRPr="00BA4D9E" w:rsidRDefault="00C47EBB" w:rsidP="00C47EBB">
      <w:pPr>
        <w:autoSpaceDE w:val="0"/>
        <w:autoSpaceDN w:val="0"/>
        <w:adjustRightInd w:val="0"/>
        <w:jc w:val="both"/>
        <w:rPr>
          <w:rFonts w:ascii="Cambria" w:hAnsi="Cambria" w:cs="Arial"/>
          <w:i/>
        </w:rPr>
      </w:pPr>
    </w:p>
    <w:p w:rsidR="00C47EBB" w:rsidRPr="00BA4D9E" w:rsidRDefault="00C47EBB" w:rsidP="00C47EBB">
      <w:pPr>
        <w:autoSpaceDE w:val="0"/>
        <w:autoSpaceDN w:val="0"/>
        <w:adjustRightInd w:val="0"/>
        <w:ind w:firstLine="567"/>
        <w:jc w:val="left"/>
        <w:rPr>
          <w:rFonts w:ascii="Cambria" w:hAnsi="Cambria" w:cs="Arial"/>
          <w:b/>
          <w:bCs/>
        </w:rPr>
      </w:pPr>
      <w:r>
        <w:rPr>
          <w:rFonts w:ascii="Cambria" w:hAnsi="Cambria" w:cs="Arial"/>
          <w:b/>
          <w:bCs/>
        </w:rPr>
        <w:t>§ 15</w:t>
      </w:r>
      <w:r w:rsidR="00DD1807">
        <w:rPr>
          <w:rFonts w:ascii="Cambria" w:hAnsi="Cambria" w:cs="Arial"/>
          <w:b/>
          <w:bCs/>
        </w:rPr>
        <w:t>6</w:t>
      </w:r>
      <w:r w:rsidRPr="00BA4D9E">
        <w:rPr>
          <w:rFonts w:ascii="Cambria" w:hAnsi="Cambria" w:cs="Arial"/>
          <w:b/>
          <w:bCs/>
        </w:rPr>
        <w:t>. Świadectwa szkolne i inne druki szkolne.</w:t>
      </w:r>
    </w:p>
    <w:p w:rsidR="00C47EBB" w:rsidRPr="00BA4D9E" w:rsidRDefault="00C47EBB" w:rsidP="00C47EBB">
      <w:pPr>
        <w:autoSpaceDE w:val="0"/>
        <w:autoSpaceDN w:val="0"/>
        <w:adjustRightInd w:val="0"/>
        <w:ind w:left="284" w:hanging="284"/>
        <w:rPr>
          <w:rFonts w:ascii="Cambria" w:hAnsi="Cambria" w:cs="Arial"/>
          <w:b/>
          <w:bCs/>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Uczeń, który otrzymał promocję do klasy programowo wyższej z wyróżnieniem, otrzymuje świadectwo szkolne promocyjne potwierdzające uzyskanie promocji z wyróżnieniem.</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color w:val="000000"/>
        </w:rPr>
      </w:pPr>
      <w:r w:rsidRPr="00BA4D9E">
        <w:rPr>
          <w:rFonts w:ascii="Cambria" w:hAnsi="Cambria" w:cs="Arial"/>
          <w:color w:val="000000"/>
        </w:rPr>
        <w:t>Do szczególnych osiągnięć ucznia, wpisywanych na świadectwo szkolne zalicza się osiągnięcia określone przez ..................Kuratora Oświaty:</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Uczeń szkoły, który ukończył daną szkołę, otrzymuje świadectwo ukończenia szkoły.</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color w:val="000000"/>
        </w:rPr>
      </w:pPr>
      <w:r w:rsidRPr="00BA4D9E">
        <w:rPr>
          <w:rFonts w:ascii="Cambria" w:hAnsi="Cambria" w:cs="Arial"/>
        </w:rPr>
        <w:t>Ucze</w:t>
      </w:r>
      <w:r w:rsidR="008002CB">
        <w:rPr>
          <w:rFonts w:ascii="Cambria" w:hAnsi="Cambria" w:cs="Arial"/>
        </w:rPr>
        <w:t xml:space="preserve">ń, który przystąpił </w:t>
      </w:r>
      <w:r w:rsidRPr="00BA4D9E">
        <w:rPr>
          <w:rFonts w:ascii="Cambria" w:hAnsi="Cambria" w:cs="Arial"/>
        </w:rPr>
        <w:t xml:space="preserve">do </w:t>
      </w:r>
      <w:r w:rsidR="00350D10">
        <w:rPr>
          <w:rFonts w:ascii="Cambria" w:hAnsi="Cambria" w:cs="Arial"/>
        </w:rPr>
        <w:t xml:space="preserve">egzaminu </w:t>
      </w:r>
      <w:r w:rsidRPr="00BA4D9E">
        <w:rPr>
          <w:rFonts w:ascii="Cambria" w:hAnsi="Cambria" w:cs="Arial"/>
        </w:rPr>
        <w:t>otrzymuje zaświadczenie.</w:t>
      </w:r>
    </w:p>
    <w:p w:rsidR="00C47EBB" w:rsidRPr="00BA4D9E" w:rsidRDefault="00C47EBB" w:rsidP="00C47EBB">
      <w:pPr>
        <w:ind w:firstLine="567"/>
        <w:jc w:val="both"/>
        <w:rPr>
          <w:rFonts w:ascii="Cambria" w:hAnsi="Cambria" w:cs="Arial"/>
          <w:b/>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Szkoła, na wniosek ucznia lub rodzica wydaje zaświadczenie dotyczące przebiegu nauczania.</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i/>
        </w:rPr>
      </w:pPr>
      <w:r w:rsidRPr="00BA4D9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Świadectwa, zaświadczenia, legitymacje szkolne są drukami ścisłego zarachowania.</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 xml:space="preserve">Szkoła prowadzi imienną ewidencję wydanych legitymacji, świadectw ukończenia szkoły, oraz zaświadczeń. </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lastRenderedPageBreak/>
        <w:t>Świadectwa szkolne promocyjne, świadectwa ukończenia szkoły i zaświadczenia dotyczące przebiegu nauczania szkoła wydaje na podstawie dokumentacji przebiegu nauczania prowadzonej przez szkołę.</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 xml:space="preserve">Nie dokonuje się sprostowań na świadectwach ukończenia szkoły, i zaświadczeniach. Dokumenty, o których mowa podlegają wymianie. </w:t>
      </w:r>
    </w:p>
    <w:p w:rsidR="00C47EBB" w:rsidRPr="00BA4D9E" w:rsidRDefault="00C47EBB" w:rsidP="00C47EBB">
      <w:pPr>
        <w:ind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C47EBB" w:rsidRPr="00BA4D9E" w:rsidRDefault="00C47EBB" w:rsidP="00C47EBB">
      <w:pPr>
        <w:ind w:left="426"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BA4D9E" w:rsidRDefault="00C47EBB" w:rsidP="00C47EBB">
      <w:pPr>
        <w:ind w:left="426"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BA4D9E" w:rsidRDefault="00C47EBB" w:rsidP="00C47EBB">
      <w:pPr>
        <w:ind w:firstLine="567"/>
        <w:jc w:val="both"/>
        <w:rPr>
          <w:rFonts w:ascii="Cambria" w:hAnsi="Cambria" w:cs="Arial"/>
          <w:b/>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Szkoła nie pobiera opłat za sprostowanie świadectwa szkolnego.</w:t>
      </w:r>
    </w:p>
    <w:p w:rsidR="00C47EBB" w:rsidRPr="00BA4D9E" w:rsidRDefault="00C47EBB" w:rsidP="00C47EBB">
      <w:pPr>
        <w:ind w:left="426" w:firstLine="567"/>
        <w:jc w:val="both"/>
        <w:rPr>
          <w:rFonts w:ascii="Cambria" w:hAnsi="Cambria" w:cs="Arial"/>
        </w:rPr>
      </w:pPr>
    </w:p>
    <w:p w:rsidR="00C47EBB" w:rsidRPr="00BA4D9E" w:rsidRDefault="00C47EBB" w:rsidP="00221521">
      <w:pPr>
        <w:numPr>
          <w:ilvl w:val="0"/>
          <w:numId w:val="125"/>
        </w:numPr>
        <w:tabs>
          <w:tab w:val="num" w:pos="360"/>
        </w:tabs>
        <w:ind w:left="0" w:firstLine="567"/>
        <w:jc w:val="both"/>
        <w:rPr>
          <w:rFonts w:ascii="Cambria" w:hAnsi="Cambria" w:cs="Arial"/>
        </w:rPr>
      </w:pPr>
      <w:r w:rsidRPr="00BA4D9E">
        <w:rPr>
          <w:rFonts w:ascii="Cambria" w:hAnsi="Cambria" w:cs="Arial"/>
        </w:rPr>
        <w:t>Na świadectwach szkolnych promocyjnych i świadectwach ukończenia szkoły , w części dotyczącej szczególnych osiągnięć ucznia, odnotowuje się :</w:t>
      </w:r>
    </w:p>
    <w:p w:rsidR="00C47EBB" w:rsidRPr="00BA4D9E" w:rsidRDefault="00C47EBB" w:rsidP="00C47EBB">
      <w:pPr>
        <w:jc w:val="both"/>
        <w:rPr>
          <w:rFonts w:ascii="Cambria" w:hAnsi="Cambria" w:cs="Arial"/>
        </w:rPr>
      </w:pPr>
    </w:p>
    <w:p w:rsidR="00C47EBB" w:rsidRPr="00BA4D9E" w:rsidRDefault="00C47EBB" w:rsidP="00221521">
      <w:pPr>
        <w:numPr>
          <w:ilvl w:val="1"/>
          <w:numId w:val="125"/>
        </w:numPr>
        <w:tabs>
          <w:tab w:val="clear" w:pos="1534"/>
          <w:tab w:val="num" w:pos="0"/>
          <w:tab w:val="left" w:pos="284"/>
        </w:tabs>
        <w:ind w:left="0" w:firstLine="0"/>
        <w:jc w:val="both"/>
        <w:rPr>
          <w:rFonts w:ascii="Cambria" w:hAnsi="Cambria" w:cs="Arial"/>
        </w:rPr>
      </w:pPr>
      <w:r w:rsidRPr="00BA4D9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BA4D9E" w:rsidRDefault="00C47EBB" w:rsidP="00C47EBB">
      <w:pPr>
        <w:tabs>
          <w:tab w:val="num" w:pos="0"/>
          <w:tab w:val="left" w:pos="284"/>
        </w:tabs>
        <w:jc w:val="both"/>
        <w:rPr>
          <w:rFonts w:ascii="Cambria" w:hAnsi="Cambria" w:cs="Arial"/>
        </w:rPr>
      </w:pPr>
    </w:p>
    <w:p w:rsidR="00C47EBB" w:rsidRPr="00BA4D9E" w:rsidRDefault="00C47EBB" w:rsidP="00221521">
      <w:pPr>
        <w:numPr>
          <w:ilvl w:val="1"/>
          <w:numId w:val="125"/>
        </w:numPr>
        <w:tabs>
          <w:tab w:val="clear" w:pos="1534"/>
          <w:tab w:val="num" w:pos="0"/>
          <w:tab w:val="left" w:pos="284"/>
        </w:tabs>
        <w:ind w:left="0" w:firstLine="0"/>
        <w:jc w:val="both"/>
        <w:rPr>
          <w:rFonts w:ascii="Cambria" w:hAnsi="Cambria" w:cs="Arial"/>
        </w:rPr>
      </w:pPr>
      <w:r w:rsidRPr="00BA4D9E">
        <w:rPr>
          <w:rFonts w:ascii="Cambria" w:hAnsi="Cambria" w:cs="Arial"/>
        </w:rPr>
        <w:t>osiągnięcia w aktywności na rzecz innych ludzi, zwłaszcza w formie wolontariatu lub środowiska szkolnego.</w:t>
      </w:r>
    </w:p>
    <w:p w:rsidR="00C47EBB" w:rsidRPr="00C47EBB" w:rsidRDefault="00C47EBB" w:rsidP="00C47EBB">
      <w:pPr>
        <w:pStyle w:val="Akapitzlist"/>
        <w:autoSpaceDE w:val="0"/>
        <w:autoSpaceDN w:val="0"/>
        <w:adjustRightInd w:val="0"/>
        <w:ind w:left="0"/>
        <w:jc w:val="both"/>
        <w:rPr>
          <w:rFonts w:ascii="Cambria" w:hAnsi="Cambria" w:cs="Arial"/>
          <w:b/>
          <w:color w:val="FF0000"/>
        </w:rPr>
      </w:pPr>
    </w:p>
    <w:p w:rsidR="00B03105" w:rsidRPr="00D65D96" w:rsidRDefault="00B03105" w:rsidP="00B03105">
      <w:pPr>
        <w:tabs>
          <w:tab w:val="num" w:pos="426"/>
          <w:tab w:val="left" w:pos="851"/>
        </w:tabs>
        <w:autoSpaceDE w:val="0"/>
        <w:autoSpaceDN w:val="0"/>
        <w:adjustRightInd w:val="0"/>
        <w:jc w:val="both"/>
        <w:rPr>
          <w:rFonts w:ascii="Cambria" w:hAnsi="Cambria" w:cs="Arial"/>
        </w:rPr>
      </w:pPr>
    </w:p>
    <w:p w:rsidR="00B03105" w:rsidRDefault="00B03105" w:rsidP="00B03105">
      <w:pPr>
        <w:tabs>
          <w:tab w:val="left" w:pos="993"/>
        </w:tabs>
        <w:autoSpaceDE w:val="0"/>
        <w:autoSpaceDN w:val="0"/>
        <w:adjustRightInd w:val="0"/>
        <w:ind w:left="567"/>
        <w:jc w:val="both"/>
        <w:rPr>
          <w:rFonts w:ascii="Cambria" w:hAnsi="Cambria" w:cs="Arial"/>
          <w:bCs/>
        </w:rPr>
      </w:pPr>
    </w:p>
    <w:p w:rsidR="00B03105" w:rsidRPr="001D69D4" w:rsidRDefault="00B03105" w:rsidP="001D69D4">
      <w:pPr>
        <w:pStyle w:val="Nagwek2"/>
        <w:rPr>
          <w:rFonts w:cs="Arial"/>
          <w:color w:val="7030A0"/>
          <w:sz w:val="22"/>
          <w:szCs w:val="22"/>
        </w:rPr>
      </w:pPr>
      <w:bookmarkStart w:id="34" w:name="_Toc485907113"/>
      <w:r w:rsidRPr="001D69D4">
        <w:rPr>
          <w:rFonts w:cs="Arial"/>
          <w:color w:val="7030A0"/>
          <w:sz w:val="22"/>
          <w:szCs w:val="22"/>
        </w:rPr>
        <w:t>Rozdział 2</w:t>
      </w:r>
      <w:r w:rsidR="001D69D4">
        <w:rPr>
          <w:rFonts w:cs="Arial"/>
          <w:color w:val="7030A0"/>
          <w:sz w:val="22"/>
          <w:szCs w:val="22"/>
        </w:rPr>
        <w:br/>
      </w:r>
      <w:r w:rsidRPr="001D69D4">
        <w:rPr>
          <w:rFonts w:cs="Arial"/>
          <w:color w:val="7030A0"/>
          <w:sz w:val="22"/>
          <w:szCs w:val="22"/>
        </w:rPr>
        <w:t>Promowanie i ukończenie szkoły</w:t>
      </w:r>
      <w:bookmarkEnd w:id="34"/>
    </w:p>
    <w:p w:rsidR="00B03105" w:rsidRPr="00D65D96" w:rsidRDefault="00B03105" w:rsidP="00B03105">
      <w:pPr>
        <w:tabs>
          <w:tab w:val="left" w:pos="993"/>
        </w:tabs>
        <w:autoSpaceDE w:val="0"/>
        <w:autoSpaceDN w:val="0"/>
        <w:adjustRightInd w:val="0"/>
        <w:ind w:firstLine="567"/>
        <w:rPr>
          <w:rFonts w:ascii="Cambria" w:hAnsi="Cambria" w:cs="Arial"/>
          <w:b/>
          <w:bCs/>
        </w:rPr>
      </w:pPr>
    </w:p>
    <w:p w:rsidR="00B03105" w:rsidRPr="00D65D96" w:rsidRDefault="009B4184" w:rsidP="00EA78FE">
      <w:pPr>
        <w:tabs>
          <w:tab w:val="left" w:pos="993"/>
        </w:tabs>
        <w:autoSpaceDE w:val="0"/>
        <w:autoSpaceDN w:val="0"/>
        <w:adjustRightInd w:val="0"/>
        <w:ind w:firstLine="567"/>
        <w:jc w:val="both"/>
        <w:rPr>
          <w:rFonts w:ascii="Cambria" w:hAnsi="Cambria" w:cs="Arial"/>
          <w:b/>
          <w:bCs/>
        </w:rPr>
      </w:pPr>
      <w:r>
        <w:rPr>
          <w:rFonts w:ascii="Cambria" w:hAnsi="Cambria" w:cs="Arial"/>
          <w:b/>
          <w:bCs/>
        </w:rPr>
        <w:t>§ 15</w:t>
      </w:r>
      <w:r w:rsidR="00725F06">
        <w:rPr>
          <w:rFonts w:ascii="Cambria" w:hAnsi="Cambria" w:cs="Arial"/>
          <w:b/>
          <w:bCs/>
        </w:rPr>
        <w:t>7</w:t>
      </w:r>
      <w:r w:rsidR="00B03105" w:rsidRPr="00D65D96">
        <w:rPr>
          <w:rFonts w:ascii="Cambria" w:hAnsi="Cambria" w:cs="Arial"/>
          <w:b/>
          <w:bCs/>
        </w:rPr>
        <w:t>.Promowanie i ukończenie szkoły.</w:t>
      </w:r>
    </w:p>
    <w:p w:rsidR="00B03105" w:rsidRPr="00D65D96" w:rsidRDefault="00B03105" w:rsidP="00B03105">
      <w:pPr>
        <w:tabs>
          <w:tab w:val="left" w:pos="993"/>
        </w:tabs>
        <w:autoSpaceDE w:val="0"/>
        <w:autoSpaceDN w:val="0"/>
        <w:adjustRightInd w:val="0"/>
        <w:ind w:firstLine="567"/>
        <w:rPr>
          <w:rFonts w:ascii="Cambria" w:hAnsi="Cambria" w:cs="Arial"/>
        </w:rPr>
      </w:pPr>
    </w:p>
    <w:p w:rsidR="00B03105" w:rsidRPr="00E1741C" w:rsidRDefault="00B03105" w:rsidP="00221521">
      <w:pPr>
        <w:numPr>
          <w:ilvl w:val="0"/>
          <w:numId w:val="220"/>
        </w:numPr>
        <w:tabs>
          <w:tab w:val="num" w:pos="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otrzymuje promocję do klasy programowo wyższej, jeżeli ze wszystkich </w:t>
      </w:r>
      <w:r w:rsidRPr="00D65D96">
        <w:rPr>
          <w:rFonts w:ascii="Cambria" w:hAnsi="Cambria" w:cs="Arial"/>
          <w:u w:val="single"/>
        </w:rPr>
        <w:t>obowiązkowych</w:t>
      </w:r>
      <w:r w:rsidRPr="00D65D96">
        <w:rPr>
          <w:rFonts w:ascii="Cambria" w:hAnsi="Cambria" w:cs="Arial"/>
        </w:rPr>
        <w:t xml:space="preserve"> zajęć edukacyjnych określonych w  szkolnym  planie  nauczania  uzyskał klasyfikacyjne roczne  oceny  wyższe  od  stopnia niedostat</w:t>
      </w:r>
      <w:r>
        <w:rPr>
          <w:rFonts w:ascii="Cambria" w:hAnsi="Cambria" w:cs="Arial"/>
        </w:rPr>
        <w:t xml:space="preserve">ecznego, z </w:t>
      </w:r>
      <w:r w:rsidR="00F95B91">
        <w:rPr>
          <w:rFonts w:ascii="Cambria" w:hAnsi="Cambria" w:cs="Arial"/>
        </w:rPr>
        <w:t xml:space="preserve">zastrzeżeniem ust. 2 oraz § </w:t>
      </w:r>
      <w:r w:rsidR="00F95B91" w:rsidRPr="00F95B91">
        <w:rPr>
          <w:rFonts w:ascii="Cambria" w:hAnsi="Cambria" w:cs="Arial"/>
          <w:highlight w:val="yellow"/>
        </w:rPr>
        <w:t>…</w:t>
      </w:r>
      <w:r>
        <w:rPr>
          <w:rFonts w:ascii="Cambria" w:hAnsi="Cambria" w:cs="Arial"/>
        </w:rPr>
        <w:t xml:space="preserve"> ust. 8.</w:t>
      </w:r>
    </w:p>
    <w:p w:rsidR="00B03105" w:rsidRPr="00D65D96" w:rsidRDefault="00B03105" w:rsidP="00B03105">
      <w:pPr>
        <w:tabs>
          <w:tab w:val="left" w:pos="993"/>
        </w:tabs>
        <w:autoSpaceDE w:val="0"/>
        <w:autoSpaceDN w:val="0"/>
        <w:adjustRightInd w:val="0"/>
        <w:ind w:firstLine="567"/>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nie spełnił warunków określonych w ust. 1, nie otrzymuje promocji do klasy programowo wyższej i powtarza klasę.</w:t>
      </w:r>
    </w:p>
    <w:p w:rsidR="00B03105" w:rsidRPr="00D65D96" w:rsidRDefault="00B03105" w:rsidP="00B03105">
      <w:pPr>
        <w:tabs>
          <w:tab w:val="left" w:pos="993"/>
        </w:tabs>
        <w:autoSpaceDE w:val="0"/>
        <w:autoSpaceDN w:val="0"/>
        <w:adjustRightInd w:val="0"/>
        <w:ind w:firstLine="567"/>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03105" w:rsidRPr="00D65D96" w:rsidRDefault="00B03105" w:rsidP="00B03105">
      <w:pPr>
        <w:tabs>
          <w:tab w:val="left" w:pos="993"/>
        </w:tabs>
        <w:autoSpaceDE w:val="0"/>
        <w:autoSpaceDN w:val="0"/>
        <w:adjustRightInd w:val="0"/>
        <w:ind w:firstLine="567"/>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Laureaci konkursów przedmiotowych o zasięgu wojewódzkim i ponadwojewódzkim           oraz laureaci i finaliści </w:t>
      </w:r>
      <w:r w:rsidRPr="006D238E">
        <w:rPr>
          <w:rFonts w:ascii="Cambria" w:hAnsi="Cambria" w:cs="Arial"/>
        </w:rPr>
        <w:t>olimpiad</w:t>
      </w:r>
      <w:r w:rsidRPr="00D65D96">
        <w:rPr>
          <w:rFonts w:ascii="Cambria" w:hAnsi="Cambria" w:cs="Arial"/>
        </w:rPr>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D65D96" w:rsidRDefault="00B03105" w:rsidP="00B03105">
      <w:pPr>
        <w:tabs>
          <w:tab w:val="left" w:pos="993"/>
        </w:tabs>
        <w:autoSpaceDE w:val="0"/>
        <w:autoSpaceDN w:val="0"/>
        <w:adjustRightInd w:val="0"/>
        <w:ind w:firstLine="567"/>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realizujący obowiązek szkolny lub obowiązek nauki poza szkołą nie jest klasyfikowany z wychowania fizycznego, muzyki, </w:t>
      </w:r>
      <w:r w:rsidR="00CE3A98">
        <w:rPr>
          <w:rFonts w:ascii="Cambria" w:hAnsi="Cambria" w:cs="Arial"/>
        </w:rPr>
        <w:t>techniki</w:t>
      </w:r>
      <w:r w:rsidRPr="00D65D96">
        <w:rPr>
          <w:rFonts w:ascii="Cambria" w:hAnsi="Cambria" w:cs="Arial"/>
        </w:rPr>
        <w:t xml:space="preserve">, </w:t>
      </w:r>
      <w:r w:rsidR="00CE3A98">
        <w:rPr>
          <w:rFonts w:ascii="Cambria" w:hAnsi="Cambria" w:cs="Arial"/>
        </w:rPr>
        <w:t xml:space="preserve">plastyki </w:t>
      </w:r>
      <w:r w:rsidRPr="00D65D96">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D65D96" w:rsidRDefault="00B03105" w:rsidP="00DC779C">
      <w:pPr>
        <w:tabs>
          <w:tab w:val="left" w:pos="993"/>
        </w:tabs>
        <w:autoSpaceDE w:val="0"/>
        <w:autoSpaceDN w:val="0"/>
        <w:adjustRightInd w:val="0"/>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w wyniku  klasyfikacji  rocznej  uzyskał z  zajęć  edukacyjnych  średnią  ocen  co najmniej  4,75  oraz  co  najmniej  bardzo  dobra  ocenę  zachowania,  otrzymuje  promocję  do  klasy  programowo wyższej z wyróżnieniem.</w:t>
      </w:r>
    </w:p>
    <w:p w:rsidR="00B03105" w:rsidRPr="00D65D96" w:rsidRDefault="00B03105" w:rsidP="00B03105">
      <w:pPr>
        <w:tabs>
          <w:tab w:val="left" w:pos="993"/>
        </w:tabs>
        <w:autoSpaceDE w:val="0"/>
        <w:autoSpaceDN w:val="0"/>
        <w:adjustRightInd w:val="0"/>
        <w:ind w:firstLine="567"/>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Pr>
          <w:rFonts w:ascii="Cambria" w:hAnsi="Cambria" w:cs="Arial"/>
        </w:rPr>
        <w:t xml:space="preserve">Uczeń kończy </w:t>
      </w:r>
      <w:r w:rsidRPr="00D65D96">
        <w:rPr>
          <w:rFonts w:ascii="Cambria" w:hAnsi="Cambria" w:cs="Arial"/>
        </w:rPr>
        <w:t xml:space="preserve">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Pr>
          <w:rFonts w:ascii="Cambria" w:hAnsi="Cambria" w:cs="Arial"/>
        </w:rPr>
        <w:t>w  klasach programowo  niższych</w:t>
      </w:r>
      <w:r w:rsidRPr="00D65D96">
        <w:rPr>
          <w:rFonts w:ascii="Cambria" w:hAnsi="Cambria" w:cs="Arial"/>
        </w:rPr>
        <w:t xml:space="preserve">, uzyskał oceny klasyfikacyjne wyższe od oceny niedostatecznej, z zastrzeżeniem ust. 2. oraz przystąpił </w:t>
      </w:r>
      <w:r w:rsidR="00DC779C">
        <w:rPr>
          <w:rFonts w:ascii="Cambria" w:hAnsi="Cambria" w:cs="Arial"/>
        </w:rPr>
        <w:t xml:space="preserve">do </w:t>
      </w:r>
      <w:r w:rsidR="00B21D62">
        <w:rPr>
          <w:rFonts w:ascii="Cambria" w:hAnsi="Cambria" w:cs="Arial"/>
        </w:rPr>
        <w:t>egzaminu</w:t>
      </w:r>
      <w:r w:rsidRPr="00D65D96">
        <w:rPr>
          <w:rFonts w:ascii="Cambria" w:hAnsi="Cambria" w:cs="Arial"/>
        </w:rPr>
        <w:t xml:space="preserve">.  Obowiązek przystąpienia do </w:t>
      </w:r>
      <w:r w:rsidR="00B21D62">
        <w:rPr>
          <w:rFonts w:ascii="Cambria" w:hAnsi="Cambria" w:cs="Arial"/>
        </w:rPr>
        <w:t>egzaminu</w:t>
      </w:r>
      <w:r w:rsidRPr="00D65D96">
        <w:rPr>
          <w:rFonts w:ascii="Cambria" w:hAnsi="Cambria" w:cs="Arial"/>
        </w:rPr>
        <w:t xml:space="preserve"> nie dotyczy uczniów zwolnionych z egzaminu na podstawie odrębnych przepisów.</w:t>
      </w:r>
    </w:p>
    <w:p w:rsidR="00B03105" w:rsidRPr="00D65D96" w:rsidRDefault="00B03105" w:rsidP="00B03105">
      <w:pPr>
        <w:tabs>
          <w:tab w:val="left" w:pos="993"/>
        </w:tabs>
        <w:autoSpaceDE w:val="0"/>
        <w:autoSpaceDN w:val="0"/>
        <w:adjustRightInd w:val="0"/>
        <w:ind w:firstLine="567"/>
        <w:rPr>
          <w:rFonts w:ascii="Cambria" w:hAnsi="Cambria" w:cs="Arial"/>
        </w:rPr>
      </w:pPr>
    </w:p>
    <w:p w:rsidR="00B03105"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B03105" w:rsidRDefault="00B03105" w:rsidP="00B03105">
      <w:pPr>
        <w:tabs>
          <w:tab w:val="left" w:pos="993"/>
        </w:tabs>
        <w:autoSpaceDE w:val="0"/>
        <w:autoSpaceDN w:val="0"/>
        <w:adjustRightInd w:val="0"/>
        <w:jc w:val="both"/>
        <w:rPr>
          <w:rFonts w:ascii="Cambria" w:hAnsi="Cambria" w:cs="Arial"/>
        </w:rPr>
      </w:pPr>
    </w:p>
    <w:p w:rsidR="00B03105" w:rsidRPr="00D65D96" w:rsidRDefault="00B03105" w:rsidP="00221521">
      <w:pPr>
        <w:numPr>
          <w:ilvl w:val="0"/>
          <w:numId w:val="220"/>
        </w:numPr>
        <w:tabs>
          <w:tab w:val="clear" w:pos="1070"/>
          <w:tab w:val="num" w:pos="567"/>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Uczniowie, którzy do </w:t>
      </w:r>
      <w:r w:rsidR="00B21D62">
        <w:rPr>
          <w:rFonts w:ascii="Cambria" w:hAnsi="Cambria" w:cs="Arial"/>
        </w:rPr>
        <w:t>egzaminu</w:t>
      </w:r>
      <w:r w:rsidRPr="00D65D96">
        <w:rPr>
          <w:rFonts w:ascii="Cambria" w:hAnsi="Cambria" w:cs="Arial"/>
        </w:rPr>
        <w:t xml:space="preserve"> nie przystąpią w danym roku, muszą powtórzyć ostatnią klasę szkoły podstawowej i przystąpić do </w:t>
      </w:r>
      <w:r w:rsidR="00CE3A98">
        <w:rPr>
          <w:rFonts w:ascii="Cambria" w:hAnsi="Cambria" w:cs="Arial"/>
        </w:rPr>
        <w:t xml:space="preserve">egzaminu </w:t>
      </w:r>
      <w:r w:rsidRPr="00D65D96">
        <w:rPr>
          <w:rFonts w:ascii="Cambria" w:hAnsi="Cambria" w:cs="Arial"/>
        </w:rPr>
        <w:t>w roku następnym.</w:t>
      </w:r>
    </w:p>
    <w:p w:rsidR="00B03105" w:rsidRPr="00D65D96" w:rsidRDefault="00B03105" w:rsidP="00B03105">
      <w:pPr>
        <w:tabs>
          <w:tab w:val="left" w:pos="851"/>
        </w:tabs>
        <w:autoSpaceDE w:val="0"/>
        <w:autoSpaceDN w:val="0"/>
        <w:adjustRightInd w:val="0"/>
        <w:ind w:hanging="503"/>
        <w:jc w:val="both"/>
        <w:rPr>
          <w:rFonts w:ascii="Cambria" w:hAnsi="Cambria" w:cs="Arial"/>
        </w:rPr>
      </w:pPr>
    </w:p>
    <w:p w:rsidR="00B03105" w:rsidRPr="00D65D96" w:rsidRDefault="00B03105" w:rsidP="00221521">
      <w:pPr>
        <w:numPr>
          <w:ilvl w:val="0"/>
          <w:numId w:val="220"/>
        </w:numPr>
        <w:tabs>
          <w:tab w:val="clear" w:pos="107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Do </w:t>
      </w:r>
      <w:r w:rsidR="00CE3A98">
        <w:rPr>
          <w:rFonts w:ascii="Cambria" w:hAnsi="Cambria" w:cs="Arial"/>
        </w:rPr>
        <w:t xml:space="preserve">egzaminu </w:t>
      </w:r>
      <w:r w:rsidRPr="00D65D96">
        <w:rPr>
          <w:rFonts w:ascii="Cambria" w:hAnsi="Cambria" w:cs="Arial"/>
        </w:rPr>
        <w:t>nie przystępują uczniowie z upośledzeniem umysłowym w stopniu umiarkowanym lub znacznym.</w:t>
      </w:r>
    </w:p>
    <w:p w:rsidR="00B03105" w:rsidRPr="00D65D96" w:rsidRDefault="00B03105" w:rsidP="00B03105">
      <w:pPr>
        <w:tabs>
          <w:tab w:val="left" w:pos="993"/>
        </w:tabs>
        <w:autoSpaceDE w:val="0"/>
        <w:autoSpaceDN w:val="0"/>
        <w:adjustRightInd w:val="0"/>
        <w:rPr>
          <w:rFonts w:ascii="Cambria" w:hAnsi="Cambria" w:cs="Arial"/>
          <w:i/>
        </w:rPr>
      </w:pPr>
    </w:p>
    <w:p w:rsidR="00B03105" w:rsidRPr="00D65D96" w:rsidRDefault="00536B73" w:rsidP="00536B73">
      <w:pPr>
        <w:tabs>
          <w:tab w:val="left" w:pos="993"/>
        </w:tabs>
        <w:autoSpaceDE w:val="0"/>
        <w:autoSpaceDN w:val="0"/>
        <w:adjustRightInd w:val="0"/>
        <w:jc w:val="both"/>
        <w:rPr>
          <w:rFonts w:ascii="Cambria" w:hAnsi="Cambria" w:cs="Arial"/>
          <w:b/>
          <w:bCs/>
        </w:rPr>
      </w:pPr>
      <w:r>
        <w:rPr>
          <w:rFonts w:ascii="Cambria" w:hAnsi="Cambria" w:cs="Arial"/>
          <w:b/>
          <w:bCs/>
        </w:rPr>
        <w:t xml:space="preserve">          § 15</w:t>
      </w:r>
      <w:r w:rsidR="00725F06">
        <w:rPr>
          <w:rFonts w:ascii="Cambria" w:hAnsi="Cambria" w:cs="Arial"/>
          <w:b/>
          <w:bCs/>
        </w:rPr>
        <w:t>8</w:t>
      </w:r>
      <w:r w:rsidR="00B03105" w:rsidRPr="00D65D96">
        <w:rPr>
          <w:rFonts w:ascii="Cambria" w:hAnsi="Cambria" w:cs="Arial"/>
          <w:b/>
          <w:bCs/>
        </w:rPr>
        <w:t>.  Świadectwa szkolne i inne druki szkolne.</w:t>
      </w:r>
    </w:p>
    <w:p w:rsidR="00B03105" w:rsidRPr="00D65D96" w:rsidRDefault="00B03105" w:rsidP="00B03105">
      <w:pPr>
        <w:tabs>
          <w:tab w:val="left" w:pos="993"/>
        </w:tabs>
        <w:autoSpaceDE w:val="0"/>
        <w:autoSpaceDN w:val="0"/>
        <w:adjustRightInd w:val="0"/>
        <w:ind w:left="284" w:firstLine="567"/>
        <w:rPr>
          <w:rFonts w:ascii="Cambria" w:hAnsi="Cambria" w:cs="Arial"/>
          <w:b/>
          <w:bCs/>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Uczeń, który otrzymał promocję do klasy programowo wyższej z wyróżnieniem, otrzymuje świadectwo szkolne promocyjne potwierdzające uzyskanie promocji z wyróżnieniem.</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color w:val="000000"/>
        </w:rPr>
      </w:pPr>
      <w:r w:rsidRPr="00D65D96">
        <w:rPr>
          <w:rFonts w:ascii="Cambria" w:hAnsi="Cambria" w:cs="Arial"/>
          <w:color w:val="000000"/>
        </w:rPr>
        <w:t>Do szczególnych osiągnięć ucznia, wpisywanych na świadectwo szkolne zalicza się osiągnię</w:t>
      </w:r>
      <w:r w:rsidR="003F4BE4">
        <w:rPr>
          <w:rFonts w:ascii="Cambria" w:hAnsi="Cambria" w:cs="Arial"/>
          <w:color w:val="000000"/>
        </w:rPr>
        <w:t xml:space="preserve">cia określone przez …. </w:t>
      </w:r>
      <w:r w:rsidRPr="00D65D96">
        <w:rPr>
          <w:rFonts w:ascii="Cambria" w:hAnsi="Cambria" w:cs="Arial"/>
          <w:color w:val="000000"/>
        </w:rPr>
        <w:t>Kuratora Oświaty:</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lastRenderedPageBreak/>
        <w:t>Uczeń szkoły, który ukończył daną szkołę, otrzymuje świadectwo ukończenia szkoły.</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03105" w:rsidRPr="00D65D96" w:rsidRDefault="00B03105" w:rsidP="00DC779C">
      <w:pPr>
        <w:tabs>
          <w:tab w:val="left" w:pos="993"/>
        </w:tabs>
        <w:jc w:val="both"/>
        <w:rPr>
          <w:rFonts w:ascii="Cambria" w:hAnsi="Cambria" w:cs="Arial"/>
          <w:b/>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Szkoła, na wniosek ucznia lub rodzica wydaje zaświadczenie dotyczące przebiegu nauczania.</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i/>
        </w:rPr>
      </w:pPr>
      <w:r w:rsidRPr="00D65D96">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Świadectwa, zaświadczenia, legitymacje szkolne są drukami ścisłego zarachowania.</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 xml:space="preserve">Szkoła prowadzi imienną ewidencję wydanych legitymacji, świadectw ukończenia szkoły oraz zaświadczeń. </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Świadectwa szkolne promocyjne, świadectwa ukończenia szkoły i zaświadczenia dotyczące przebiegu nauczania szkoła wydaje na podstawie dokumentacji przebiegu nauczania prowadzonej przez szkołę.</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Nie dokonuje się sprostowań na świadectwach ukończenia szkoły i  zaświadczeniach. Dokumenty, o których mowa podlegają wymianie.</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Za wydanie duplikatu świadectwa pobiera się opłatę w wysokości równej kwocie opłaty skarbowej od legalizacji dokumentu. Opłatę wnosi się na rachunek bankowy wskazany przez dyrektora szkoły.</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B03105" w:rsidRPr="00D65D96" w:rsidRDefault="00B03105" w:rsidP="00B03105">
      <w:pPr>
        <w:tabs>
          <w:tab w:val="left" w:pos="993"/>
        </w:tabs>
        <w:ind w:firstLine="567"/>
        <w:jc w:val="both"/>
        <w:rPr>
          <w:rFonts w:ascii="Cambria" w:hAnsi="Cambria" w:cs="Arial"/>
          <w:b/>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Szkoła nie pobiera opłat za sprostowanie świadectwa szkolnego.</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221521">
      <w:pPr>
        <w:numPr>
          <w:ilvl w:val="0"/>
          <w:numId w:val="340"/>
        </w:numPr>
        <w:tabs>
          <w:tab w:val="left" w:pos="993"/>
        </w:tabs>
        <w:ind w:left="0" w:firstLine="567"/>
        <w:jc w:val="both"/>
        <w:rPr>
          <w:rFonts w:ascii="Cambria" w:hAnsi="Cambria" w:cs="Arial"/>
        </w:rPr>
      </w:pPr>
      <w:r w:rsidRPr="00D65D96">
        <w:rPr>
          <w:rFonts w:ascii="Cambria" w:hAnsi="Cambria" w:cs="Arial"/>
        </w:rPr>
        <w:t>Na świadectwach szkolnych promocyjnych i świadectwach ukończenia szkoły, w części dotyczącej szczególnych osiągnięć ucznia , odnotowuje się :</w:t>
      </w:r>
    </w:p>
    <w:p w:rsidR="00B03105" w:rsidRPr="00D65D96" w:rsidRDefault="00B03105" w:rsidP="00B03105">
      <w:pPr>
        <w:jc w:val="both"/>
        <w:rPr>
          <w:rFonts w:ascii="Cambria" w:hAnsi="Cambria" w:cs="Arial"/>
        </w:rPr>
      </w:pPr>
    </w:p>
    <w:p w:rsidR="00B03105" w:rsidRPr="00D65D96" w:rsidRDefault="00B03105" w:rsidP="00221521">
      <w:pPr>
        <w:numPr>
          <w:ilvl w:val="1"/>
          <w:numId w:val="340"/>
        </w:numPr>
        <w:tabs>
          <w:tab w:val="left" w:pos="284"/>
        </w:tabs>
        <w:ind w:left="0" w:firstLine="0"/>
        <w:jc w:val="both"/>
        <w:rPr>
          <w:rFonts w:ascii="Cambria" w:hAnsi="Cambria" w:cs="Arial"/>
        </w:rPr>
      </w:pPr>
      <w:r w:rsidRPr="00D65D96">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sidR="00C46113">
        <w:rPr>
          <w:rFonts w:ascii="Cambria" w:hAnsi="Cambria" w:cs="Arial"/>
        </w:rPr>
        <w:t>ioty działające na terenie szkoły</w:t>
      </w:r>
      <w:r w:rsidRPr="00D65D96">
        <w:rPr>
          <w:rFonts w:ascii="Cambria" w:hAnsi="Cambria" w:cs="Arial"/>
        </w:rPr>
        <w:t>;</w:t>
      </w:r>
    </w:p>
    <w:p w:rsidR="00B03105" w:rsidRPr="00D65D96" w:rsidRDefault="00B03105" w:rsidP="00B03105">
      <w:pPr>
        <w:tabs>
          <w:tab w:val="num" w:pos="0"/>
          <w:tab w:val="left" w:pos="284"/>
        </w:tabs>
        <w:jc w:val="both"/>
        <w:rPr>
          <w:rFonts w:ascii="Cambria" w:hAnsi="Cambria" w:cs="Arial"/>
        </w:rPr>
      </w:pPr>
    </w:p>
    <w:p w:rsidR="00B03105" w:rsidRPr="00D65D96" w:rsidRDefault="00B03105" w:rsidP="00221521">
      <w:pPr>
        <w:numPr>
          <w:ilvl w:val="1"/>
          <w:numId w:val="340"/>
        </w:numPr>
        <w:tabs>
          <w:tab w:val="left" w:pos="284"/>
        </w:tabs>
        <w:ind w:left="0" w:firstLine="0"/>
        <w:jc w:val="both"/>
        <w:rPr>
          <w:rFonts w:ascii="Cambria" w:hAnsi="Cambria" w:cs="Arial"/>
        </w:rPr>
      </w:pPr>
      <w:r w:rsidRPr="00D65D96">
        <w:rPr>
          <w:rFonts w:ascii="Cambria" w:hAnsi="Cambria" w:cs="Arial"/>
        </w:rPr>
        <w:lastRenderedPageBreak/>
        <w:t>osiągnięcia w aktywności na rzecz innych ludzi, zwłaszcza w formie wolontariatu lub środowiska szkolnego.</w:t>
      </w:r>
    </w:p>
    <w:p w:rsidR="00B03105" w:rsidRPr="00D65D96" w:rsidRDefault="00B03105" w:rsidP="00B03105">
      <w:pPr>
        <w:rPr>
          <w:rFonts w:ascii="Cambria" w:hAnsi="Cambria" w:cs="Arial"/>
          <w:b/>
        </w:rPr>
      </w:pPr>
    </w:p>
    <w:p w:rsidR="00B03105" w:rsidRDefault="00B03105" w:rsidP="00B03105">
      <w:pPr>
        <w:rPr>
          <w:rFonts w:ascii="Cambria" w:hAnsi="Cambria" w:cs="Arial"/>
          <w:b/>
        </w:rPr>
      </w:pPr>
    </w:p>
    <w:p w:rsidR="00B03105" w:rsidRPr="001D69D4" w:rsidRDefault="00B03105" w:rsidP="001D69D4">
      <w:pPr>
        <w:pStyle w:val="Nagwek2"/>
        <w:rPr>
          <w:rFonts w:cs="Arial"/>
          <w:sz w:val="22"/>
          <w:szCs w:val="22"/>
        </w:rPr>
      </w:pPr>
      <w:bookmarkStart w:id="35" w:name="_Toc485907114"/>
      <w:r w:rsidRPr="001D69D4">
        <w:rPr>
          <w:rFonts w:cs="Arial"/>
          <w:sz w:val="22"/>
          <w:szCs w:val="22"/>
        </w:rPr>
        <w:t>DZIAŁ VIII</w:t>
      </w:r>
      <w:bookmarkEnd w:id="35"/>
    </w:p>
    <w:p w:rsidR="00B03105" w:rsidRPr="001D69D4" w:rsidRDefault="00B03105" w:rsidP="00B03105">
      <w:pPr>
        <w:pStyle w:val="Nagwek2"/>
        <w:rPr>
          <w:rFonts w:cs="Arial"/>
          <w:sz w:val="22"/>
          <w:szCs w:val="22"/>
        </w:rPr>
      </w:pPr>
      <w:bookmarkStart w:id="36" w:name="_Toc485907115"/>
      <w:r w:rsidRPr="001D69D4">
        <w:rPr>
          <w:rFonts w:cs="Arial"/>
          <w:sz w:val="22"/>
          <w:szCs w:val="22"/>
        </w:rPr>
        <w:t>Warunki bezpiecznego pobytu uczniów w szkole</w:t>
      </w:r>
      <w:bookmarkEnd w:id="36"/>
    </w:p>
    <w:p w:rsidR="00B03105" w:rsidRPr="00D65D96" w:rsidRDefault="00B03105" w:rsidP="00B03105">
      <w:pPr>
        <w:ind w:firstLine="567"/>
        <w:jc w:val="both"/>
        <w:rPr>
          <w:rFonts w:ascii="Cambria" w:hAnsi="Cambria"/>
        </w:rPr>
      </w:pPr>
    </w:p>
    <w:p w:rsidR="00B03105" w:rsidRPr="00D65D96" w:rsidRDefault="00536B73" w:rsidP="00B03105">
      <w:pPr>
        <w:pStyle w:val="NormalnyWeb"/>
        <w:spacing w:before="0" w:beforeAutospacing="0"/>
        <w:ind w:firstLine="567"/>
        <w:jc w:val="both"/>
        <w:rPr>
          <w:rFonts w:ascii="Cambria" w:hAnsi="Cambria"/>
          <w:sz w:val="22"/>
          <w:szCs w:val="22"/>
        </w:rPr>
      </w:pPr>
      <w:r>
        <w:rPr>
          <w:rFonts w:ascii="Cambria" w:hAnsi="Cambria" w:cs="Arial"/>
          <w:b/>
          <w:bCs/>
          <w:sz w:val="22"/>
          <w:szCs w:val="22"/>
        </w:rPr>
        <w:t>§ 15</w:t>
      </w:r>
      <w:r w:rsidR="00725F06">
        <w:rPr>
          <w:rFonts w:ascii="Cambria" w:hAnsi="Cambria" w:cs="Arial"/>
          <w:b/>
          <w:bCs/>
          <w:sz w:val="22"/>
          <w:szCs w:val="22"/>
        </w:rPr>
        <w:t>9</w:t>
      </w:r>
      <w:r w:rsidR="00B03105" w:rsidRPr="00D65D96">
        <w:rPr>
          <w:rFonts w:ascii="Cambria" w:hAnsi="Cambria" w:cs="Arial"/>
          <w:b/>
          <w:bCs/>
          <w:sz w:val="22"/>
          <w:szCs w:val="22"/>
        </w:rPr>
        <w:t>.1.</w:t>
      </w:r>
      <w:r w:rsidR="00B03105" w:rsidRPr="00D65D96">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2</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Wszyscy uczniowie mają obowiązek dostosowania się do poleceń nauczycieli dyżurnych oraz pracowników obsługi szkoły podczas wchodzenia do budynku, korzystania z szatni, podczas przerw międzylekcyjnych.</w:t>
      </w:r>
    </w:p>
    <w:p w:rsidR="00B03105" w:rsidRPr="00D65D96" w:rsidRDefault="00B03105" w:rsidP="00B03105">
      <w:pPr>
        <w:pStyle w:val="NormalnyWeb"/>
        <w:ind w:firstLine="567"/>
        <w:jc w:val="both"/>
        <w:rPr>
          <w:rFonts w:ascii="Cambria" w:hAnsi="Cambria" w:cs="Arial"/>
          <w:color w:val="000000"/>
          <w:sz w:val="22"/>
          <w:szCs w:val="22"/>
        </w:rPr>
      </w:pPr>
      <w:r w:rsidRPr="00D65D96">
        <w:rPr>
          <w:rFonts w:ascii="Cambria" w:hAnsi="Cambria" w:cs="Arial"/>
          <w:b/>
          <w:color w:val="000000"/>
          <w:sz w:val="22"/>
          <w:szCs w:val="22"/>
        </w:rPr>
        <w:t>3.</w:t>
      </w:r>
      <w:r w:rsidRPr="00D65D96">
        <w:rPr>
          <w:rFonts w:ascii="Cambria" w:hAnsi="Cambria"/>
          <w:color w:val="000000"/>
          <w:sz w:val="22"/>
          <w:szCs w:val="22"/>
        </w:rPr>
        <w:t>   </w:t>
      </w:r>
      <w:r w:rsidRPr="00D65D96">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B03105" w:rsidRPr="00D65D96" w:rsidRDefault="00B03105" w:rsidP="00B03105">
      <w:pPr>
        <w:pStyle w:val="NormalnyWeb"/>
        <w:jc w:val="both"/>
        <w:rPr>
          <w:rFonts w:ascii="Cambria" w:hAnsi="Cambria"/>
          <w:sz w:val="22"/>
          <w:szCs w:val="22"/>
        </w:rPr>
      </w:pPr>
      <w:r w:rsidRPr="00D65D96">
        <w:rPr>
          <w:rFonts w:ascii="Cambria" w:hAnsi="Cambria" w:cs="Arial"/>
          <w:color w:val="000000"/>
          <w:sz w:val="22"/>
          <w:szCs w:val="22"/>
        </w:rPr>
        <w:t>1)</w:t>
      </w:r>
      <w:r w:rsidRPr="00D65D96">
        <w:rPr>
          <w:rFonts w:ascii="Cambria" w:hAnsi="Cambria"/>
          <w:color w:val="000000"/>
          <w:sz w:val="22"/>
          <w:szCs w:val="22"/>
        </w:rPr>
        <w:t>    </w:t>
      </w:r>
      <w:r w:rsidRPr="00D65D96">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D65D96" w:rsidRDefault="00B03105" w:rsidP="00B03105">
      <w:pPr>
        <w:pStyle w:val="NormalnyWeb"/>
        <w:jc w:val="both"/>
        <w:rPr>
          <w:rFonts w:ascii="Cambria" w:hAnsi="Cambria"/>
          <w:sz w:val="22"/>
          <w:szCs w:val="22"/>
        </w:rPr>
      </w:pPr>
      <w:r w:rsidRPr="00D65D96">
        <w:rPr>
          <w:rFonts w:ascii="Cambria" w:hAnsi="Cambria" w:cs="Arial"/>
          <w:color w:val="000000"/>
          <w:sz w:val="22"/>
          <w:szCs w:val="22"/>
        </w:rPr>
        <w:t>2)</w:t>
      </w:r>
      <w:r w:rsidRPr="00D65D96">
        <w:rPr>
          <w:rFonts w:ascii="Cambria" w:hAnsi="Cambria"/>
          <w:color w:val="000000"/>
          <w:sz w:val="22"/>
          <w:szCs w:val="22"/>
        </w:rPr>
        <w:t>   </w:t>
      </w:r>
      <w:r w:rsidRPr="00D65D96">
        <w:rPr>
          <w:rFonts w:ascii="Cambria" w:hAnsi="Cambria" w:cs="Arial"/>
          <w:color w:val="000000"/>
          <w:sz w:val="22"/>
          <w:szCs w:val="22"/>
        </w:rPr>
        <w:t>podczas przerwy dyżur na korytarzach pełnią wyznaczeni nauczycieli zgodnie z harmonogramem dyżurów;</w:t>
      </w:r>
    </w:p>
    <w:p w:rsidR="00B03105" w:rsidRPr="00D65D96" w:rsidRDefault="00B03105" w:rsidP="00B03105">
      <w:pPr>
        <w:pStyle w:val="NormalnyWeb"/>
        <w:jc w:val="both"/>
        <w:rPr>
          <w:rFonts w:ascii="Cambria" w:hAnsi="Cambria"/>
          <w:color w:val="000000"/>
          <w:sz w:val="22"/>
          <w:szCs w:val="22"/>
        </w:rPr>
      </w:pPr>
      <w:r w:rsidRPr="00D65D96">
        <w:rPr>
          <w:rFonts w:ascii="Cambria" w:hAnsi="Cambria"/>
          <w:color w:val="000000"/>
          <w:sz w:val="22"/>
          <w:szCs w:val="22"/>
        </w:rPr>
        <w:t> </w:t>
      </w:r>
      <w:r w:rsidRPr="00D65D96">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4</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D65D96" w:rsidRDefault="00B03105" w:rsidP="00021673">
      <w:pPr>
        <w:pStyle w:val="NormalnyWeb"/>
        <w:shd w:val="clear" w:color="auto" w:fill="E7E6E6" w:themeFill="background2"/>
        <w:ind w:firstLine="567"/>
        <w:jc w:val="both"/>
        <w:rPr>
          <w:rFonts w:ascii="Cambria" w:hAnsi="Cambria" w:cs="Arial"/>
          <w:color w:val="000000"/>
          <w:sz w:val="22"/>
          <w:szCs w:val="22"/>
        </w:rPr>
      </w:pPr>
      <w:r w:rsidRPr="00021673">
        <w:rPr>
          <w:rFonts w:ascii="Cambria" w:hAnsi="Cambria" w:cs="Arial"/>
          <w:b/>
          <w:color w:val="000000"/>
          <w:sz w:val="22"/>
          <w:szCs w:val="22"/>
        </w:rPr>
        <w:t>5</w:t>
      </w:r>
      <w:r w:rsidRPr="00021673">
        <w:rPr>
          <w:rFonts w:ascii="Cambria" w:hAnsi="Cambria" w:cs="Arial"/>
          <w:color w:val="000000"/>
          <w:sz w:val="22"/>
          <w:szCs w:val="22"/>
        </w:rPr>
        <w:t>.</w:t>
      </w:r>
      <w:r w:rsidRPr="00021673">
        <w:rPr>
          <w:rFonts w:ascii="Cambria" w:hAnsi="Cambria"/>
          <w:color w:val="000000"/>
          <w:sz w:val="22"/>
          <w:szCs w:val="22"/>
        </w:rPr>
        <w:t>   </w:t>
      </w:r>
      <w:r w:rsidRPr="00021673">
        <w:rPr>
          <w:rFonts w:ascii="Cambria" w:hAnsi="Cambria" w:cs="Arial"/>
          <w:color w:val="000000"/>
          <w:sz w:val="22"/>
          <w:szCs w:val="22"/>
        </w:rPr>
        <w:t>Budynek szkoły jest monitorowany całodobowo (na zewnątrz</w:t>
      </w:r>
      <w:r w:rsidR="006B6A36" w:rsidRPr="00021673">
        <w:rPr>
          <w:rFonts w:ascii="Cambria" w:hAnsi="Cambria" w:cs="Arial"/>
          <w:color w:val="000000"/>
          <w:sz w:val="22"/>
          <w:szCs w:val="22"/>
        </w:rPr>
        <w:t xml:space="preserve"> i wewnątrz.</w:t>
      </w:r>
      <w:r w:rsidRPr="00021673">
        <w:rPr>
          <w:rFonts w:ascii="Cambria" w:hAnsi="Cambria" w:cs="Arial"/>
          <w:color w:val="000000"/>
          <w:sz w:val="22"/>
          <w:szCs w:val="22"/>
        </w:rPr>
        <w:t>).</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6</w:t>
      </w:r>
      <w:r w:rsidRPr="00D65D96">
        <w:rPr>
          <w:rFonts w:ascii="Cambria" w:hAnsi="Cambria" w:cs="Arial"/>
          <w:color w:val="000000"/>
          <w:sz w:val="22"/>
          <w:szCs w:val="22"/>
        </w:rPr>
        <w:t>.   Szkoła na stałe współpracuje z policją i strażą miejską.</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7</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Uczniowie powinni przestrzegać godzin wyjścia/wejścia do szkoły.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8</w:t>
      </w:r>
      <w:r w:rsidRPr="00D65D96">
        <w:rPr>
          <w:rFonts w:ascii="Cambria" w:hAnsi="Cambria" w:cs="Arial"/>
          <w:color w:val="000000"/>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D65D96" w:rsidRDefault="00B03105" w:rsidP="00B03105">
      <w:pPr>
        <w:pStyle w:val="NormalnyWeb"/>
        <w:tabs>
          <w:tab w:val="left" w:pos="284"/>
        </w:tabs>
        <w:ind w:firstLine="567"/>
        <w:jc w:val="both"/>
        <w:rPr>
          <w:rFonts w:ascii="Cambria" w:hAnsi="Cambria"/>
          <w:sz w:val="22"/>
          <w:szCs w:val="22"/>
        </w:rPr>
      </w:pPr>
      <w:r w:rsidRPr="00D65D96">
        <w:rPr>
          <w:rFonts w:ascii="Cambria" w:hAnsi="Cambria" w:cs="Arial"/>
          <w:b/>
          <w:color w:val="000000"/>
          <w:sz w:val="22"/>
          <w:szCs w:val="22"/>
        </w:rPr>
        <w:t>9</w:t>
      </w:r>
      <w:r w:rsidRPr="00D65D96">
        <w:rPr>
          <w:rFonts w:ascii="Cambria" w:hAnsi="Cambria" w:cs="Arial"/>
          <w:color w:val="000000"/>
          <w:sz w:val="22"/>
          <w:szCs w:val="22"/>
        </w:rPr>
        <w:t>.    W przypadku nieobecności nauczyciela, można odwołać pierwsze lekcje, a zwolnić uczniów z ostatnich.</w:t>
      </w:r>
    </w:p>
    <w:p w:rsidR="00B03105" w:rsidRPr="00D65D96" w:rsidRDefault="00B03105" w:rsidP="00B03105">
      <w:pPr>
        <w:pStyle w:val="NormalnyWeb"/>
        <w:tabs>
          <w:tab w:val="left" w:pos="284"/>
        </w:tabs>
        <w:ind w:firstLine="567"/>
        <w:jc w:val="both"/>
        <w:rPr>
          <w:rFonts w:ascii="Cambria" w:hAnsi="Cambria"/>
          <w:sz w:val="22"/>
          <w:szCs w:val="22"/>
        </w:rPr>
      </w:pPr>
      <w:r w:rsidRPr="00D65D96">
        <w:rPr>
          <w:rFonts w:ascii="Cambria" w:hAnsi="Cambria" w:cs="Arial"/>
          <w:b/>
          <w:color w:val="000000"/>
          <w:sz w:val="22"/>
          <w:szCs w:val="22"/>
        </w:rPr>
        <w:lastRenderedPageBreak/>
        <w:t>10.</w:t>
      </w:r>
      <w:r w:rsidRPr="00D65D96">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11.</w:t>
      </w:r>
      <w:r w:rsidRPr="00D65D96">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12.</w:t>
      </w:r>
      <w:r w:rsidRPr="00D65D96">
        <w:rPr>
          <w:rFonts w:ascii="Cambria" w:hAnsi="Cambria"/>
          <w:color w:val="000000"/>
          <w:sz w:val="22"/>
          <w:szCs w:val="22"/>
        </w:rPr>
        <w:t xml:space="preserve">    </w:t>
      </w:r>
      <w:r w:rsidRPr="00D65D96">
        <w:rPr>
          <w:rFonts w:ascii="Cambria" w:hAnsi="Cambria" w:cs="Arial"/>
          <w:color w:val="000000"/>
          <w:sz w:val="22"/>
          <w:szCs w:val="22"/>
        </w:rPr>
        <w:t>Dyrektor Szkoły powiadamia o wypadku zaistniałym na terenie szkoły pogotowie ratunkowe  (w razie potrzeby), rodziców oraz organ prowadzący.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13</w:t>
      </w:r>
      <w:r w:rsidRPr="00D65D96">
        <w:rPr>
          <w:rFonts w:ascii="Cambria" w:hAnsi="Cambria" w:cs="Arial"/>
          <w:color w:val="000000"/>
          <w:sz w:val="22"/>
          <w:szCs w:val="22"/>
        </w:rPr>
        <w:t>.  O wypadku śmiertelnym, ciężkim lub zbiorowym powiadamiany jest prokurator i kurator oświaty, a o wypadku w wyniku zatrucia – państwowy inspektor sanitarny.</w:t>
      </w:r>
    </w:p>
    <w:p w:rsidR="00B03105" w:rsidRPr="00D65D96" w:rsidRDefault="00EA78FE" w:rsidP="00EA78FE">
      <w:pPr>
        <w:ind w:firstLine="709"/>
        <w:jc w:val="left"/>
        <w:rPr>
          <w:rFonts w:ascii="Cambria" w:hAnsi="Cambria" w:cs="Arial"/>
          <w:color w:val="000000"/>
        </w:rPr>
      </w:pPr>
      <w:r>
        <w:rPr>
          <w:rFonts w:ascii="Cambria" w:hAnsi="Cambria" w:cs="Arial"/>
          <w:b/>
          <w:bCs/>
        </w:rPr>
        <w:t xml:space="preserve">§ </w:t>
      </w:r>
      <w:r w:rsidR="00725F06">
        <w:rPr>
          <w:rFonts w:ascii="Cambria" w:hAnsi="Cambria" w:cs="Arial"/>
          <w:b/>
          <w:bCs/>
        </w:rPr>
        <w:t>160</w:t>
      </w:r>
      <w:r w:rsidR="00B03105" w:rsidRPr="00D65D96">
        <w:rPr>
          <w:rFonts w:ascii="Cambria" w:hAnsi="Cambria" w:cs="Arial"/>
          <w:b/>
          <w:bCs/>
        </w:rPr>
        <w:t>.</w:t>
      </w:r>
      <w:r w:rsidR="00B03105" w:rsidRPr="00D65D96">
        <w:rPr>
          <w:rStyle w:val="Pogrubienie"/>
          <w:rFonts w:ascii="Cambria" w:hAnsi="Cambria" w:cs="Arial"/>
          <w:color w:val="000000"/>
        </w:rPr>
        <w:t>Procedury postępowania w przypadku zagrożenia</w:t>
      </w:r>
      <w:r w:rsidR="00B03105" w:rsidRPr="00D65D96">
        <w:rPr>
          <w:rFonts w:ascii="Cambria" w:hAnsi="Cambria" w:cs="Arial"/>
          <w:color w:val="000000"/>
          <w:u w:val="single"/>
        </w:rPr>
        <w:br/>
      </w:r>
    </w:p>
    <w:p w:rsidR="00B03105" w:rsidRPr="00D65D96" w:rsidRDefault="00B03105" w:rsidP="00B03105">
      <w:pPr>
        <w:pStyle w:val="NormalnyWeb"/>
        <w:spacing w:before="0" w:beforeAutospacing="0" w:after="0" w:afterAutospacing="0"/>
        <w:ind w:firstLine="567"/>
        <w:jc w:val="both"/>
        <w:rPr>
          <w:rFonts w:ascii="Cambria" w:hAnsi="Cambria" w:cs="Arial"/>
          <w:color w:val="000000"/>
          <w:sz w:val="22"/>
          <w:szCs w:val="22"/>
        </w:rPr>
      </w:pPr>
      <w:r w:rsidRPr="00D65D96">
        <w:rPr>
          <w:rStyle w:val="Pogrubienie"/>
          <w:rFonts w:ascii="Cambria" w:hAnsi="Cambria" w:cs="Arial"/>
          <w:color w:val="000000"/>
          <w:sz w:val="22"/>
          <w:szCs w:val="22"/>
        </w:rPr>
        <w:t>1</w:t>
      </w:r>
      <w:r w:rsidRPr="00D65D96">
        <w:rPr>
          <w:rStyle w:val="Pogrubienie"/>
          <w:rFonts w:ascii="Cambria" w:hAnsi="Cambria"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1)  Przekazać uzyskaną informację wychowawcy klasy.</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2) Wychowawca informuje o fakcie pedagoga/psychologa szkolnego i dyrektora szkoły.</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D65D96">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D65D96">
        <w:rPr>
          <w:rStyle w:val="Uwydatnienie"/>
          <w:rFonts w:ascii="Cambria" w:hAnsi="Cambria" w:cs="Arial"/>
          <w:color w:val="000000"/>
          <w:sz w:val="22"/>
          <w:szCs w:val="22"/>
        </w:rPr>
        <w:t>(specjalistę ds. nieletnich</w:t>
      </w:r>
      <w:r w:rsidRPr="00D65D96">
        <w:rPr>
          <w:rFonts w:ascii="Cambria" w:hAnsi="Cambria" w:cs="Arial"/>
          <w:color w:val="000000"/>
          <w:sz w:val="22"/>
          <w:szCs w:val="22"/>
        </w:rPr>
        <w:t>).</w:t>
      </w:r>
    </w:p>
    <w:p w:rsidR="00B03105" w:rsidRPr="001D69D4" w:rsidRDefault="00B03105" w:rsidP="001D69D4">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5) W przypadku, gdy szkoła wykorzystała wszystkie dostępne jej środki oddziaływań wychowawczych, </w:t>
      </w:r>
      <w:r w:rsidRPr="00D65D96">
        <w:rPr>
          <w:rStyle w:val="Uwydatnienie"/>
          <w:rFonts w:ascii="Cambria" w:hAnsi="Cambria" w:cs="Arial"/>
          <w:color w:val="000000"/>
          <w:sz w:val="22"/>
          <w:szCs w:val="22"/>
        </w:rPr>
        <w:t>(rozmowa z rodzicami, ostrzeżenie ucznia, spotkania z pedagogiem, psychologiem, itp.)</w:t>
      </w:r>
      <w:r w:rsidRPr="00D65D96">
        <w:rPr>
          <w:rFonts w:ascii="Cambria" w:hAnsi="Cambria" w:cs="Arial"/>
          <w:color w:val="000000"/>
          <w:sz w:val="22"/>
          <w:szCs w:val="22"/>
        </w:rPr>
        <w:t>, a ich zastosowanie nie przynosi oczekiwanych rezultatów, dyrektor szkoły powiadamia sąd rodzinny lub policję. Dalszy tok postępowania leży w kompete</w:t>
      </w:r>
      <w:r w:rsidR="001D69D4">
        <w:rPr>
          <w:rFonts w:ascii="Cambria" w:hAnsi="Cambria" w:cs="Arial"/>
          <w:color w:val="000000"/>
          <w:sz w:val="22"/>
          <w:szCs w:val="22"/>
        </w:rPr>
        <w:t xml:space="preserve">ncji tych instytucji. </w:t>
      </w:r>
      <w:r w:rsidR="001D69D4">
        <w:rPr>
          <w:rFonts w:ascii="Cambria" w:hAnsi="Cambria" w:cs="Arial"/>
          <w:color w:val="000000"/>
          <w:sz w:val="22"/>
          <w:szCs w:val="22"/>
        </w:rPr>
        <w:br/>
      </w:r>
      <w:r w:rsidRPr="001D69D4">
        <w:rPr>
          <w:rFonts w:ascii="Cambria" w:hAnsi="Cambria" w:cs="Arial"/>
          <w:b/>
          <w:color w:val="000000"/>
          <w:sz w:val="22"/>
          <w:szCs w:val="22"/>
        </w:rPr>
        <w:t xml:space="preserve">6) </w:t>
      </w:r>
      <w:r w:rsidRPr="001D69D4">
        <w:rPr>
          <w:rFonts w:ascii="Cambria" w:hAnsi="Cambria" w:cs="Arial"/>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2</w:t>
      </w:r>
      <w:r w:rsidRPr="00D65D96">
        <w:rPr>
          <w:rStyle w:val="Pogrubienie"/>
          <w:rFonts w:ascii="Cambria" w:hAnsi="Cambria" w:cs="Arial"/>
          <w:b w:val="0"/>
          <w:color w:val="000000"/>
          <w:sz w:val="22"/>
          <w:szCs w:val="22"/>
        </w:rPr>
        <w:t>.  W przypadku, gdy nauczyciel podejrzewa, że na terenie szkoły znajduje się uczeń będący pod wpływem alkoholu lub narkotyków powinien podjąć następujące kroki: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1)Powiadamia o swoich przypuszczeniach wychowawcę klasy;</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lastRenderedPageBreak/>
        <w:t>3) Wzywa lekarza w celu stwierdzenia stanu trzeźwości lub odurzenia, ewentualnie udzielenia pomocy medycznej;</w:t>
      </w:r>
    </w:p>
    <w:p w:rsidR="00B03105" w:rsidRPr="00D65D96" w:rsidRDefault="00B03105" w:rsidP="00B03105">
      <w:pPr>
        <w:pStyle w:val="western"/>
        <w:jc w:val="both"/>
        <w:rPr>
          <w:rFonts w:ascii="Cambria" w:hAnsi="Cambria" w:cs="Arial"/>
          <w:color w:val="000000"/>
          <w:sz w:val="22"/>
          <w:szCs w:val="22"/>
        </w:rPr>
      </w:pPr>
      <w:r>
        <w:rPr>
          <w:rFonts w:ascii="Cambria" w:hAnsi="Cambria" w:cs="Arial"/>
          <w:color w:val="000000"/>
          <w:sz w:val="22"/>
          <w:szCs w:val="22"/>
        </w:rPr>
        <w:t>4) Zawiadamia o tym fakcie Dyrektora S</w:t>
      </w:r>
      <w:r w:rsidRPr="00D65D96">
        <w:rPr>
          <w:rFonts w:ascii="Cambria" w:hAnsi="Cambria" w:cs="Arial"/>
          <w:color w:val="000000"/>
          <w:sz w:val="22"/>
          <w:szCs w:val="22"/>
        </w:rPr>
        <w:t>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D65D96">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6)  Jeżeli powtarzają się przypadki, w których </w:t>
      </w:r>
      <w:r>
        <w:rPr>
          <w:rFonts w:ascii="Cambria" w:hAnsi="Cambria" w:cs="Arial"/>
          <w:color w:val="000000"/>
          <w:sz w:val="22"/>
          <w:szCs w:val="22"/>
        </w:rPr>
        <w:t>uczeń (przed ukończeniem 18 lat</w:t>
      </w:r>
      <w:r w:rsidRPr="00D65D96">
        <w:rPr>
          <w:rFonts w:ascii="Cambria" w:hAnsi="Cambria" w:cs="Arial"/>
          <w:color w:val="000000"/>
          <w:sz w:val="22"/>
          <w:szCs w:val="22"/>
        </w:rPr>
        <w:t xml:space="preserve"> znajduje się pod wpływem alkoholu lub narkotyków na terenie szkoły, to dyrektor szkoły ma obowiązek powiadomienia o tym policji (</w:t>
      </w:r>
      <w:r w:rsidRPr="00D65D96">
        <w:rPr>
          <w:rStyle w:val="Uwydatnienie"/>
          <w:rFonts w:ascii="Cambria" w:hAnsi="Cambria" w:cs="Arial"/>
          <w:color w:val="000000"/>
          <w:sz w:val="22"/>
          <w:szCs w:val="22"/>
        </w:rPr>
        <w:t>specjalisty ds. nieletnich</w:t>
      </w:r>
      <w:r w:rsidRPr="00D65D96">
        <w:rPr>
          <w:rFonts w:ascii="Cambria" w:hAnsi="Cambria" w:cs="Arial"/>
          <w:color w:val="000000"/>
          <w:sz w:val="22"/>
          <w:szCs w:val="22"/>
        </w:rPr>
        <w:t xml:space="preserve">) lub sądu rodzinnego; </w:t>
      </w:r>
    </w:p>
    <w:p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3.</w:t>
      </w:r>
      <w:r w:rsidRPr="00D65D96">
        <w:rPr>
          <w:rStyle w:val="Pogrubienie"/>
          <w:rFonts w:ascii="Cambria" w:hAnsi="Cambria" w:cs="Arial"/>
          <w:b w:val="0"/>
          <w:color w:val="000000"/>
          <w:sz w:val="22"/>
          <w:szCs w:val="22"/>
        </w:rPr>
        <w:t xml:space="preserve">  W przypadku, gdy nauczyciel znajduje na terenie szkoły substancję przypominającą wyglądem narkotyk powinien podjąć następujące kroki: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2) Powiadamia o zaistniałym zdarzeniu dyrektora szkoły wzywa policję. </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3) Po przyjeździe policji niezwłocznie przekazuje zabezpieczoną substancję i przekazuje informacje dotyczące szczegółów zdarzenia.</w:t>
      </w:r>
    </w:p>
    <w:p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4.</w:t>
      </w:r>
      <w:r w:rsidRPr="00D65D96">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2) o swoich spostrzeżeniach powiadamia dyrektora szkoły oraz rodziców/opiekunów ucznia </w:t>
      </w:r>
      <w:r w:rsidRPr="00D65D96">
        <w:rPr>
          <w:rFonts w:ascii="Cambria" w:hAnsi="Cambria" w:cs="Arial"/>
          <w:color w:val="000000"/>
          <w:sz w:val="22"/>
          <w:szCs w:val="22"/>
        </w:rPr>
        <w:br/>
        <w:t>i wzywa ich do natychmiastowego stawiennictwa.</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3) w przypadku, gdy uczeń, mimo wezwania, odmawia przekazania nauczycielowi substancji </w:t>
      </w:r>
      <w:r w:rsidRPr="00D65D96">
        <w:rPr>
          <w:rFonts w:ascii="Cambria" w:hAnsi="Cambria" w:cs="Arial"/>
          <w:color w:val="000000"/>
          <w:sz w:val="22"/>
          <w:szCs w:val="22"/>
        </w:rPr>
        <w:br/>
        <w:t xml:space="preserve">i pokazania zawartości teczki, dyrektor szkoły wzywa policję, która przeszukuje odzież </w:t>
      </w:r>
      <w:r w:rsidRPr="00D65D96">
        <w:rPr>
          <w:rFonts w:ascii="Cambria" w:hAnsi="Cambria" w:cs="Arial"/>
          <w:color w:val="000000"/>
          <w:sz w:val="22"/>
          <w:szCs w:val="22"/>
        </w:rPr>
        <w:br/>
        <w:t>i przedmioty należące do ucznia oraz zabezpiecza znalezioną substancję i zabiera ją do ekspertyzy.</w:t>
      </w:r>
    </w:p>
    <w:p w:rsidR="00B03105"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4) jeżeli uczeń wyda substancję dobrowolnie, nauczyciel, po odpowiednim zabezpieczeniu, zobowiązany jest bezzwłocznie przekazać ją do jednostki policji. Wcześniej próbuje ustalić, w </w:t>
      </w:r>
      <w:r w:rsidRPr="00D65D96">
        <w:rPr>
          <w:rFonts w:ascii="Cambria" w:hAnsi="Cambria" w:cs="Arial"/>
          <w:color w:val="000000"/>
          <w:sz w:val="22"/>
          <w:szCs w:val="22"/>
        </w:rPr>
        <w:lastRenderedPageBreak/>
        <w:t>jaki sposób i od kogo, uczeń nabył substancję. Całe zdarzenie nauczyciel dokumentuje, sporządzając możliwie dokładną notatkę z ustaleń wraz ze swoimi spostrzeżeniami.</w:t>
      </w:r>
    </w:p>
    <w:p w:rsidR="00B03105" w:rsidRDefault="00E75FEB" w:rsidP="00B03105">
      <w:pPr>
        <w:pStyle w:val="Tekstpodstawowy"/>
        <w:rPr>
          <w:rFonts w:ascii="Cambria" w:hAnsi="Cambria" w:cs="Arial"/>
          <w:color w:val="000000"/>
          <w:sz w:val="22"/>
          <w:szCs w:val="22"/>
        </w:rPr>
      </w:pPr>
      <w:r>
        <w:rPr>
          <w:rFonts w:ascii="Cambria" w:hAnsi="Cambria" w:cs="Arial"/>
          <w:color w:val="000000"/>
          <w:sz w:val="22"/>
          <w:szCs w:val="22"/>
        </w:rPr>
        <w:t xml:space="preserve">         5. W Szkole</w:t>
      </w:r>
      <w:r w:rsidR="00B03105">
        <w:rPr>
          <w:rFonts w:ascii="Cambria" w:hAnsi="Cambria" w:cs="Arial"/>
          <w:color w:val="000000"/>
          <w:sz w:val="22"/>
          <w:szCs w:val="22"/>
        </w:rPr>
        <w:t xml:space="preserve"> ……………………………….. obowiązują procedury szkolne opisujące zachowania i metody postępowania pracowników pedagogicznych i niepedagogicznych oraz szkoły jako instytucji w sytuacjach innych niż wymienione w </w:t>
      </w:r>
      <w:r w:rsidR="00B03105" w:rsidRPr="0006409A">
        <w:rPr>
          <w:rFonts w:ascii="Cambria" w:hAnsi="Cambria" w:cs="Arial"/>
          <w:color w:val="000000"/>
          <w:sz w:val="22"/>
          <w:szCs w:val="22"/>
          <w:highlight w:val="yellow"/>
        </w:rPr>
        <w:t>§ ….</w:t>
      </w:r>
      <w:r w:rsidR="00B03105">
        <w:rPr>
          <w:rFonts w:ascii="Cambria" w:hAnsi="Cambria" w:cs="Arial"/>
          <w:color w:val="000000"/>
          <w:sz w:val="22"/>
          <w:szCs w:val="22"/>
        </w:rPr>
        <w:t xml:space="preserve"> Każdy pracownik jest zobowiązany je znać i przestrzegać.  </w:t>
      </w:r>
    </w:p>
    <w:p w:rsidR="00B03105" w:rsidRPr="008F5536" w:rsidRDefault="00B03105" w:rsidP="00B03105">
      <w:pPr>
        <w:pStyle w:val="Tekstpodstawowy"/>
        <w:rPr>
          <w:b/>
          <w:sz w:val="26"/>
          <w:szCs w:val="26"/>
        </w:rPr>
      </w:pPr>
    </w:p>
    <w:p w:rsidR="00B03105" w:rsidRPr="00B71C58" w:rsidRDefault="00D70580" w:rsidP="00B03105">
      <w:pPr>
        <w:ind w:firstLine="567"/>
        <w:jc w:val="both"/>
        <w:rPr>
          <w:rFonts w:ascii="Cambria" w:hAnsi="Cambria" w:cs="Arial"/>
        </w:rPr>
      </w:pPr>
      <w:r>
        <w:rPr>
          <w:rFonts w:ascii="Cambria" w:hAnsi="Cambria" w:cs="Arial"/>
          <w:b/>
          <w:bCs/>
        </w:rPr>
        <w:t xml:space="preserve">§ </w:t>
      </w:r>
      <w:r w:rsidR="00725F06">
        <w:rPr>
          <w:rFonts w:ascii="Cambria" w:hAnsi="Cambria" w:cs="Arial"/>
          <w:b/>
          <w:bCs/>
        </w:rPr>
        <w:t>161</w:t>
      </w:r>
      <w:r w:rsidR="00B03105" w:rsidRPr="00B71C58">
        <w:rPr>
          <w:rFonts w:ascii="Cambria" w:hAnsi="Cambria" w:cs="Arial"/>
          <w:b/>
          <w:bCs/>
        </w:rPr>
        <w:t xml:space="preserve">.  </w:t>
      </w:r>
      <w:r w:rsidR="00B03105" w:rsidRPr="00B71C58">
        <w:rPr>
          <w:rFonts w:ascii="Cambria" w:hAnsi="Cambria" w:cs="Arial"/>
          <w:b/>
        </w:rPr>
        <w:t xml:space="preserve"> Podstawowe zasadyprzestrzegania</w:t>
      </w:r>
      <w:r w:rsidR="00B03105" w:rsidRPr="00B71C58">
        <w:rPr>
          <w:rStyle w:val="Pogrubienie"/>
          <w:rFonts w:ascii="Cambria" w:hAnsi="Cambria" w:cs="Arial"/>
        </w:rPr>
        <w:t>bezpieczeństwo uczniów.</w:t>
      </w:r>
    </w:p>
    <w:p w:rsidR="00B03105" w:rsidRPr="002339B7" w:rsidRDefault="00B03105" w:rsidP="00B03105">
      <w:pPr>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1.</w:t>
      </w:r>
      <w:r w:rsidRPr="002339B7">
        <w:rPr>
          <w:rFonts w:ascii="Cambria" w:hAnsi="Cambria" w:cs="Arial"/>
        </w:rPr>
        <w:t> Dyrektor szkoły, nauczyciele i pracownicy szkoły są odpowiedzialni za bezpieczeństwo i zdrowie uczniów w czasie ich pobytu w szkole oraz zajęć poza szkołą, organizowanych przez nią.</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2</w:t>
      </w:r>
      <w:r w:rsidRPr="002339B7">
        <w:rPr>
          <w:rFonts w:ascii="Cambria" w:hAnsi="Cambria" w:cs="Arial"/>
        </w:rPr>
        <w:t>. Sprawowanie opieki nad uczniami przebywającymi w szkole oraz podczas zajęć obowiązkowych i nadobowiązkowych realizowane jest poprzez:</w:t>
      </w:r>
    </w:p>
    <w:p w:rsidR="00B03105" w:rsidRPr="002339B7" w:rsidRDefault="00B03105" w:rsidP="00B03105">
      <w:pPr>
        <w:jc w:val="both"/>
        <w:rPr>
          <w:rFonts w:ascii="Cambria" w:hAnsi="Cambria" w:cs="Arial"/>
        </w:rPr>
      </w:pPr>
    </w:p>
    <w:p w:rsidR="00B03105" w:rsidRPr="002339B7" w:rsidRDefault="00B03105" w:rsidP="00B03105">
      <w:pPr>
        <w:jc w:val="both"/>
        <w:rPr>
          <w:rFonts w:ascii="Cambria" w:hAnsi="Cambria" w:cs="Arial"/>
        </w:rPr>
      </w:pPr>
      <w:r w:rsidRPr="002339B7">
        <w:rPr>
          <w:rFonts w:ascii="Cambria" w:hAnsi="Cambria" w:cs="Arial"/>
        </w:rPr>
        <w:t>1) systematyczne kontrolowanie obecności uczniów na każdej lekcji i zajęciach dodatkowych, reagowanie na spóźnienia, ucieczki z lekcji;</w:t>
      </w:r>
    </w:p>
    <w:p w:rsidR="00B03105" w:rsidRPr="002339B7" w:rsidRDefault="00B03105" w:rsidP="00B03105">
      <w:pPr>
        <w:jc w:val="both"/>
        <w:rPr>
          <w:rFonts w:ascii="Cambria" w:hAnsi="Cambria" w:cs="Arial"/>
        </w:rPr>
      </w:pPr>
      <w:r w:rsidRPr="002339B7">
        <w:rPr>
          <w:rFonts w:ascii="Cambria" w:hAnsi="Cambria" w:cs="Arial"/>
        </w:rPr>
        <w:t xml:space="preserve">2) systematyczne sprawdzanie obecności uczniów zobowiązanych do przebywania w świetlicy </w:t>
      </w:r>
      <w:r w:rsidRPr="002339B7">
        <w:rPr>
          <w:rFonts w:ascii="Cambria" w:hAnsi="Cambria" w:cs="Arial"/>
        </w:rPr>
        <w:br/>
        <w:t>i egzekwowanie przestrzegania regulaminu świetlicy;</w:t>
      </w:r>
    </w:p>
    <w:p w:rsidR="00B03105" w:rsidRPr="002339B7" w:rsidRDefault="00B03105" w:rsidP="00B03105">
      <w:pPr>
        <w:jc w:val="both"/>
        <w:rPr>
          <w:rFonts w:ascii="Cambria" w:hAnsi="Cambria" w:cs="Arial"/>
        </w:rPr>
      </w:pPr>
      <w:r w:rsidRPr="002339B7">
        <w:rPr>
          <w:rFonts w:ascii="Cambria" w:hAnsi="Cambria" w:cs="Arial"/>
        </w:rPr>
        <w:t>3) uświadomienie uczniom zagrożenia i podawanie sposobów przeciwdziałania im,</w:t>
      </w:r>
    </w:p>
    <w:p w:rsidR="00B03105" w:rsidRPr="002339B7" w:rsidRDefault="00B03105" w:rsidP="00B03105">
      <w:pPr>
        <w:jc w:val="both"/>
        <w:rPr>
          <w:rFonts w:ascii="Cambria" w:hAnsi="Cambria" w:cs="Arial"/>
        </w:rPr>
      </w:pPr>
      <w:r w:rsidRPr="002339B7">
        <w:rPr>
          <w:rFonts w:ascii="Cambria" w:hAnsi="Cambria" w:cs="Arial"/>
        </w:rPr>
        <w:t>4) sprawdzanie warunków bezpieczeństwa w miejscach, gdzie prowadzone są zajęcia (dostrzeżone zagrożenie usunąć lub zgłosić dyrektorowi szkoły);</w:t>
      </w:r>
    </w:p>
    <w:p w:rsidR="00B03105" w:rsidRPr="002339B7" w:rsidRDefault="00B03105" w:rsidP="00B03105">
      <w:pPr>
        <w:jc w:val="both"/>
        <w:rPr>
          <w:rFonts w:ascii="Cambria" w:hAnsi="Cambria" w:cs="Arial"/>
        </w:rPr>
      </w:pPr>
      <w:r w:rsidRPr="002339B7">
        <w:rPr>
          <w:rFonts w:ascii="Cambria" w:hAnsi="Cambria" w:cs="Arial"/>
        </w:rPr>
        <w:t>5) reagowanie na wszelkie dostrzeżone sytuacje lub zachowania uczniów stanowiące zagrożenie bezpieczeństwa uczniów;</w:t>
      </w:r>
    </w:p>
    <w:p w:rsidR="00B03105" w:rsidRPr="002339B7" w:rsidRDefault="00B03105" w:rsidP="00B03105">
      <w:pPr>
        <w:jc w:val="both"/>
        <w:rPr>
          <w:rFonts w:ascii="Cambria" w:hAnsi="Cambria" w:cs="Arial"/>
        </w:rPr>
      </w:pPr>
      <w:r w:rsidRPr="002339B7">
        <w:rPr>
          <w:rFonts w:ascii="Cambria" w:hAnsi="Cambria" w:cs="Arial"/>
        </w:rPr>
        <w:t>6) zwracanie uwagi na osoby postronne przebywające na terenie szkoły;</w:t>
      </w:r>
    </w:p>
    <w:p w:rsidR="00B03105" w:rsidRPr="002339B7" w:rsidRDefault="00B03105" w:rsidP="00B03105">
      <w:pPr>
        <w:jc w:val="both"/>
        <w:rPr>
          <w:rFonts w:ascii="Cambria" w:hAnsi="Cambria" w:cs="Arial"/>
        </w:rPr>
      </w:pPr>
      <w:r w:rsidRPr="002339B7">
        <w:rPr>
          <w:rFonts w:ascii="Cambria" w:hAnsi="Cambria" w:cs="Arial"/>
        </w:rPr>
        <w:t>7) niezwłocznie zawiadamianie Dyrektora Szkoły o wszelkich dostrzeżonych zdarzeniach, noszących znamiona przestępstwa lub stanowiących zagrożenie dla zdrowia lub życia uczniów</w:t>
      </w:r>
    </w:p>
    <w:p w:rsidR="00B03105" w:rsidRPr="002339B7" w:rsidRDefault="00B03105" w:rsidP="00B03105">
      <w:pPr>
        <w:ind w:left="360"/>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3</w:t>
      </w:r>
      <w:r w:rsidRPr="002339B7">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4.</w:t>
      </w:r>
      <w:r w:rsidRPr="002339B7">
        <w:rPr>
          <w:rFonts w:ascii="Cambria" w:hAnsi="Cambria" w:cs="Arial"/>
        </w:rPr>
        <w:t xml:space="preserve"> Jeżeli stan zagrożenia powstanie lub ujawni się w czasie zajęć - niezwłocznie się je przerywa i wyprowadza się z zagrożonych miejsc osoby powierzone opiece szkoły.</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5</w:t>
      </w:r>
      <w:r w:rsidRPr="002339B7">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6.</w:t>
      </w:r>
      <w:r w:rsidRPr="002339B7">
        <w:rPr>
          <w:rFonts w:ascii="Cambria" w:hAnsi="Cambria" w:cs="Arial"/>
        </w:rPr>
        <w:t xml:space="preserve"> Nauczyciele, w szczególności prowadzący zajęcia wychowania fizycznego, podlegają przeszkoleniu w zakresie udzielania pierwszej pomocy.</w:t>
      </w:r>
    </w:p>
    <w:p w:rsidR="00B03105" w:rsidRPr="002339B7"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2339B7">
        <w:rPr>
          <w:rFonts w:ascii="Cambria" w:hAnsi="Cambria" w:cs="Arial"/>
          <w:b/>
        </w:rPr>
        <w:t>7</w:t>
      </w:r>
      <w:r w:rsidRPr="002339B7">
        <w:rPr>
          <w:rFonts w:ascii="Cambria" w:hAnsi="Cambria" w:cs="Arial"/>
        </w:rPr>
        <w:t>. Udział uczniów w pracach na rzecz szkoły i środowiska może mieć miejsce po zaopatrzeniu ich w odpowiednie do wykonywanych prac urządzenia, sprzęt i środki ochrony indywidualnej</w:t>
      </w:r>
      <w:r w:rsidRPr="00D65D96">
        <w:rPr>
          <w:rFonts w:ascii="Cambria" w:hAnsi="Cambria" w:cs="Arial"/>
        </w:rPr>
        <w:t xml:space="preserve"> oraz po zapewnieniu właściwego nadzoru i bezpiecznych warunków pracy.</w:t>
      </w:r>
    </w:p>
    <w:p w:rsidR="00B03105" w:rsidRDefault="00B03105" w:rsidP="00757093">
      <w:pPr>
        <w:shd w:val="clear" w:color="auto" w:fill="FFFFFF" w:themeFill="background1"/>
        <w:rPr>
          <w:rFonts w:ascii="Cambria" w:hAnsi="Cambria"/>
        </w:rPr>
      </w:pPr>
    </w:p>
    <w:p w:rsidR="00251D53" w:rsidRPr="00D70580" w:rsidRDefault="00251D53" w:rsidP="00757093">
      <w:pPr>
        <w:shd w:val="clear" w:color="auto" w:fill="FFFFFF" w:themeFill="background1"/>
        <w:rPr>
          <w:rFonts w:ascii="Cambria" w:hAnsi="Cambria"/>
        </w:rPr>
      </w:pPr>
    </w:p>
    <w:p w:rsidR="00251D53" w:rsidRPr="00D70580" w:rsidRDefault="00251D53" w:rsidP="00251D53">
      <w:pPr>
        <w:jc w:val="both"/>
        <w:rPr>
          <w:rFonts w:ascii="Cambria" w:eastAsia="Times New Roman" w:hAnsi="Cambria" w:cs="Arial"/>
          <w:b/>
          <w:noProof w:val="0"/>
          <w:lang w:eastAsia="pl-PL"/>
        </w:rPr>
      </w:pPr>
      <w:r w:rsidRPr="00D70580">
        <w:rPr>
          <w:rFonts w:ascii="Cambria" w:eastAsia="Times New Roman" w:hAnsi="Cambria" w:cs="Arial"/>
          <w:noProof w:val="0"/>
          <w:lang w:eastAsia="pl-PL"/>
        </w:rPr>
        <w:t> </w:t>
      </w:r>
      <w:r w:rsidR="00D70580" w:rsidRPr="00D70580">
        <w:rPr>
          <w:rFonts w:ascii="Cambria" w:eastAsia="Times New Roman" w:hAnsi="Cambria" w:cs="Arial"/>
          <w:b/>
          <w:bCs/>
          <w:noProof w:val="0"/>
          <w:lang w:eastAsia="pl-PL"/>
        </w:rPr>
        <w:t xml:space="preserve">§ </w:t>
      </w:r>
      <w:r w:rsidR="00725F06">
        <w:rPr>
          <w:rFonts w:ascii="Cambria" w:eastAsia="Times New Roman" w:hAnsi="Cambria" w:cs="Arial"/>
          <w:b/>
          <w:bCs/>
          <w:noProof w:val="0"/>
          <w:lang w:eastAsia="pl-PL"/>
        </w:rPr>
        <w:t>162</w:t>
      </w:r>
      <w:r w:rsidRPr="00D70580">
        <w:rPr>
          <w:rFonts w:ascii="Cambria" w:eastAsia="Times New Roman" w:hAnsi="Cambria" w:cs="Arial"/>
          <w:b/>
          <w:bCs/>
          <w:noProof w:val="0"/>
          <w:lang w:eastAsia="pl-PL"/>
        </w:rPr>
        <w:t xml:space="preserve">.  </w:t>
      </w:r>
      <w:r w:rsidRPr="00D70580">
        <w:rPr>
          <w:rFonts w:ascii="Cambria" w:eastAsia="Times New Roman" w:hAnsi="Cambria" w:cs="Arial"/>
          <w:b/>
          <w:noProof w:val="0"/>
          <w:lang w:eastAsia="pl-PL"/>
        </w:rPr>
        <w:t xml:space="preserve">Podstawowe zasady bezpieczeństwa na wycieczkach </w:t>
      </w:r>
    </w:p>
    <w:p w:rsidR="00251D53" w:rsidRPr="00D70580" w:rsidRDefault="00251D53" w:rsidP="00251D53">
      <w:pPr>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1. Przy organizacji zajęć, imprez i wycieczek poza terenem szkoły liczbę opiekunów oraz sposób zorganizowania opieki ustala się, uwzględniając wiek, stopień rozwoju psychofizycznego, </w:t>
      </w:r>
      <w:r w:rsidRPr="00D70580">
        <w:rPr>
          <w:rFonts w:ascii="Cambria" w:eastAsia="Times New Roman" w:hAnsi="Cambria" w:cs="Arial"/>
          <w:noProof w:val="0"/>
          <w:lang w:eastAsia="pl-PL"/>
        </w:rPr>
        <w:lastRenderedPageBreak/>
        <w:t>stan zdrowia i ewentualną niepełnosprawność osób powierzonych opiece szkoły, a także specyfikę zajęć, imprez i wycieczek oraz warunki, w jakich będą się one odbywać.</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2. Kryteria, o których mowa w ust. 1, uwzględnia się również przy ustalaniu programu zajęć, imprez i wycieczek.</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1)  Opiekun wycieczki sprawdza stan liczbowy jej uczestników przed wyruszeniem z każdego miejsca pobytu, w czasie zwiedzania, przejazdu oraz po przybyciu do punktu docelowego;</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2)   Niedopuszczalne jest realizowanie wycieczek podczas burzy, śnieżycy i gołoledzi;</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3)   Jeżeli specyfika wycieczki tego wymaga, jej uczestników zaznajamia się z zasadami bezpiecznego przebywania nad wodą;</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5)   Nauka pływania może odbywać się tylko w miejscach specjalnie do tego celu wyznaczonych i przystosowanych;</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6)   Uczącym się pływać i kąpiącym się zapewnia się stały nadzór ratownika lub ratowników i ustawiczny nadzór opiekuna lub opiekunów ze strony szkoły lub placówki;</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7)   Kajaki i łodzie, z których korzystają uczestnicy wycieczek, wyposaża się w sprzęt ratunkowy;</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8)   Ze sprzętu pływającego korzystają jedynie osoby przeszkolone w zakresie jego obsługi oraz posługiwania się wyposażeniem ratunkowym;</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9)   Niedopuszczalne jest używanie łodzi i kajaków podczas silnych wiatrów;</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10)   Niedopuszczalne jest urządzanie ślizgawek i lodowisk na rzekach, stawach, jeziorach i innych zbiornikach wodnych;</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11)   Przed przystąpieniem do strzelania z broni sportowej uczniów zaznajamia się z zasadami korzystania ze strzelnicy i bezpiecznego obchodzenia się z bronią;</w:t>
      </w:r>
    </w:p>
    <w:p w:rsidR="00251D53" w:rsidRPr="00D70580" w:rsidRDefault="00251D53" w:rsidP="002E3C06">
      <w:pPr>
        <w:jc w:val="both"/>
        <w:rPr>
          <w:rFonts w:ascii="Cambria" w:eastAsia="Times New Roman" w:hAnsi="Cambria" w:cs="Arial"/>
          <w:noProof w:val="0"/>
          <w:lang w:eastAsia="pl-PL"/>
        </w:rPr>
      </w:pPr>
      <w:r w:rsidRPr="00D70580">
        <w:rPr>
          <w:rFonts w:ascii="Cambria" w:eastAsia="Times New Roman" w:hAnsi="Cambria" w:cs="Arial"/>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3. Osobą odpowiedzialną za bezpieczeństwo uczniów może być tylko nauczyciel szkoły, a w wyjątkowych wypadkach osoba dorosła przeszkolona i znająca odpowiednie przepisy (kwalifikacje potwierdzone dokumentem).</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4. Opieka nad grupami uczniowskimi powinna być zorganizowana według odrębnych przepisów:</w:t>
      </w:r>
    </w:p>
    <w:p w:rsidR="00251D53" w:rsidRPr="00D70580" w:rsidRDefault="00251D53" w:rsidP="00251D53">
      <w:pPr>
        <w:jc w:val="both"/>
        <w:rPr>
          <w:rFonts w:ascii="Cambria" w:eastAsia="Times New Roman" w:hAnsi="Cambria" w:cs="Arial"/>
          <w:noProof w:val="0"/>
          <w:lang w:eastAsia="pl-PL"/>
        </w:rPr>
      </w:pPr>
      <w:r w:rsidRPr="00D70580">
        <w:rPr>
          <w:rFonts w:ascii="Cambria" w:eastAsia="Times New Roman" w:hAnsi="Cambria" w:cs="Arial"/>
          <w:noProof w:val="0"/>
          <w:lang w:eastAsia="pl-PL"/>
        </w:rPr>
        <w:t>1) jeden opiekun na 15 uczniów, jeżeli grupa wyjeżdża poza miasto i korzysta z publicznych środków lokomocji,</w:t>
      </w:r>
    </w:p>
    <w:p w:rsidR="00251D53" w:rsidRPr="00D70580" w:rsidRDefault="00251D53" w:rsidP="00251D53">
      <w:pPr>
        <w:jc w:val="both"/>
        <w:rPr>
          <w:rFonts w:ascii="Cambria" w:eastAsia="Times New Roman" w:hAnsi="Cambria" w:cs="Arial"/>
          <w:noProof w:val="0"/>
          <w:lang w:eastAsia="pl-PL"/>
        </w:rPr>
      </w:pPr>
      <w:r w:rsidRPr="00D70580">
        <w:rPr>
          <w:rFonts w:ascii="Cambria" w:eastAsia="Times New Roman" w:hAnsi="Cambria" w:cs="Arial"/>
          <w:noProof w:val="0"/>
          <w:lang w:eastAsia="pl-PL"/>
        </w:rPr>
        <w:t>2) jeden opiekun na 10 uczniów, jeżeli jest to impreza turystyki kwalifikowanej,</w:t>
      </w:r>
    </w:p>
    <w:p w:rsidR="00251D53" w:rsidRPr="00D70580" w:rsidRDefault="00251D53" w:rsidP="00251D53">
      <w:pPr>
        <w:jc w:val="both"/>
        <w:rPr>
          <w:rFonts w:ascii="Cambria" w:eastAsia="Times New Roman" w:hAnsi="Cambria" w:cs="Arial"/>
          <w:noProof w:val="0"/>
          <w:lang w:eastAsia="pl-PL"/>
        </w:rPr>
      </w:pPr>
      <w:r w:rsidRPr="00D70580">
        <w:rPr>
          <w:rFonts w:ascii="Cambria" w:eastAsia="Times New Roman" w:hAnsi="Cambria" w:cs="Arial"/>
          <w:noProof w:val="0"/>
          <w:lang w:eastAsia="pl-PL"/>
        </w:rPr>
        <w:t>3) grupa rowerowa wraz z opiekunem nie może przekroczyć 15 osób.</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5. Na udział w wycieczce oraz w imprezie turystycznej kierownik musi uzyskać zgodę rodziców lub opiekunów prawnych uczniów na piśmie.</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E3C06">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6. Wszystkie wycieczki i imprezy pozaszkolne wymagają wypełnienia karty wycieczki przez opiekuna i zatwierdzenia karty przez dyrektora szkoły.</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lastRenderedPageBreak/>
        <w:t>8. Kierownikiem obozu wędrownego powinien być nauczyciel posiadający zaświadczenie o ukończeniu kursu dla kierowników obozów. Opiekunem grupy zaś może być każda osoba pełnoletnia (po uzgodnieniu z dyrektorem szkoły).</w:t>
      </w:r>
    </w:p>
    <w:p w:rsidR="002E3C06" w:rsidRDefault="002E3C06" w:rsidP="00251D53">
      <w:pPr>
        <w:ind w:firstLine="709"/>
        <w:jc w:val="both"/>
        <w:rPr>
          <w:rFonts w:ascii="Cambria" w:eastAsia="Times New Roman" w:hAnsi="Cambria" w:cs="Arial"/>
          <w:noProof w:val="0"/>
          <w:lang w:eastAsia="pl-PL"/>
        </w:rPr>
      </w:pPr>
    </w:p>
    <w:p w:rsidR="00251D53" w:rsidRPr="00D70580" w:rsidRDefault="00251D53" w:rsidP="00251D53">
      <w:pPr>
        <w:ind w:firstLine="709"/>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9. Organizator zajęć z klasą (grupą) poza szkołą wpisuje wyjście do zeszytu wyjść. </w:t>
      </w:r>
      <w:r w:rsidRPr="00D70580">
        <w:rPr>
          <w:rFonts w:ascii="Cambria" w:eastAsia="Times New Roman" w:hAnsi="Cambria" w:cs="Arial"/>
          <w:bCs/>
          <w:noProof w:val="0"/>
          <w:lang w:eastAsia="pl-PL"/>
        </w:rPr>
        <w:t> </w:t>
      </w:r>
    </w:p>
    <w:p w:rsidR="00251D53" w:rsidRPr="00D70580" w:rsidRDefault="00D70580" w:rsidP="00251D53">
      <w:pPr>
        <w:spacing w:before="100" w:beforeAutospacing="1" w:after="100" w:afterAutospacing="1"/>
        <w:jc w:val="both"/>
        <w:rPr>
          <w:rFonts w:ascii="Cambria" w:eastAsia="Times New Roman" w:hAnsi="Cambria"/>
          <w:noProof w:val="0"/>
          <w:lang w:eastAsia="pl-PL"/>
        </w:rPr>
      </w:pPr>
      <w:r w:rsidRPr="00D70580">
        <w:rPr>
          <w:rFonts w:ascii="Cambria" w:hAnsi="Cambria" w:cs="Arial"/>
          <w:b/>
          <w:bCs/>
        </w:rPr>
        <w:t xml:space="preserve">          § </w:t>
      </w:r>
      <w:r w:rsidR="00CE6F37">
        <w:rPr>
          <w:rFonts w:ascii="Cambria" w:hAnsi="Cambria" w:cs="Arial"/>
          <w:b/>
          <w:bCs/>
        </w:rPr>
        <w:t>163</w:t>
      </w:r>
      <w:r w:rsidR="00251D53" w:rsidRPr="00D70580">
        <w:rPr>
          <w:rFonts w:ascii="Cambria" w:hAnsi="Cambria" w:cs="Arial"/>
          <w:b/>
          <w:bCs/>
        </w:rPr>
        <w:t>.</w:t>
      </w:r>
      <w:r w:rsidR="00251D53" w:rsidRPr="00D70580">
        <w:rPr>
          <w:rStyle w:val="Pogrubienie"/>
          <w:rFonts w:ascii="Cambria" w:hAnsi="Cambria" w:cs="Arial"/>
          <w:b w:val="0"/>
          <w:color w:val="000000"/>
        </w:rPr>
        <w:t xml:space="preserve">Procedury postępowania w przypadku zagrożenia </w:t>
      </w:r>
      <w:r w:rsidR="00251D53" w:rsidRPr="00D70580">
        <w:rPr>
          <w:rFonts w:ascii="Cambria" w:eastAsia="Times New Roman" w:hAnsi="Cambria"/>
          <w:bCs/>
          <w:noProof w:val="0"/>
          <w:kern w:val="36"/>
          <w:lang w:eastAsia="pl-PL"/>
        </w:rPr>
        <w:t xml:space="preserve"> wprowadza dyrektor szkoły zarządzeniem i zapoznaje z nimi wszystkich pracowników szkoły oraz rodziców uczniów poprzez wywieszenie ich na stronie </w:t>
      </w:r>
      <w:proofErr w:type="spellStart"/>
      <w:r w:rsidR="00251D53" w:rsidRPr="00D70580">
        <w:rPr>
          <w:rFonts w:ascii="Cambria" w:eastAsia="Times New Roman" w:hAnsi="Cambria"/>
          <w:bCs/>
          <w:noProof w:val="0"/>
          <w:kern w:val="36"/>
          <w:lang w:eastAsia="pl-PL"/>
        </w:rPr>
        <w:t>www</w:t>
      </w:r>
      <w:proofErr w:type="spellEnd"/>
      <w:r w:rsidR="00251D53" w:rsidRPr="00D70580">
        <w:rPr>
          <w:rFonts w:ascii="Cambria" w:eastAsia="Times New Roman" w:hAnsi="Cambria"/>
          <w:bCs/>
          <w:noProof w:val="0"/>
          <w:kern w:val="36"/>
          <w:lang w:eastAsia="pl-PL"/>
        </w:rPr>
        <w:t xml:space="preserve"> szkoły.</w:t>
      </w:r>
    </w:p>
    <w:p w:rsidR="00251D53" w:rsidRPr="00757093" w:rsidRDefault="00251D53" w:rsidP="002E3C06">
      <w:pPr>
        <w:shd w:val="clear" w:color="auto" w:fill="FFFFFF" w:themeFill="background1"/>
        <w:jc w:val="both"/>
        <w:rPr>
          <w:rFonts w:ascii="Cambria" w:hAnsi="Cambria"/>
        </w:rPr>
      </w:pPr>
    </w:p>
    <w:p w:rsidR="00B03105" w:rsidRPr="001D69D4" w:rsidRDefault="00B03105" w:rsidP="001D69D4">
      <w:pPr>
        <w:pStyle w:val="Nagwek2"/>
        <w:rPr>
          <w:rFonts w:cs="Arial"/>
          <w:sz w:val="22"/>
          <w:szCs w:val="22"/>
        </w:rPr>
      </w:pPr>
      <w:bookmarkStart w:id="37" w:name="_Toc485907116"/>
      <w:r w:rsidRPr="001D69D4">
        <w:rPr>
          <w:rFonts w:cs="Arial"/>
          <w:sz w:val="22"/>
          <w:szCs w:val="22"/>
        </w:rPr>
        <w:t>DZIAŁ IX</w:t>
      </w:r>
      <w:bookmarkEnd w:id="37"/>
    </w:p>
    <w:p w:rsidR="00B03105" w:rsidRPr="001D69D4" w:rsidRDefault="00B03105" w:rsidP="001D69D4">
      <w:pPr>
        <w:pStyle w:val="Nagwek2"/>
        <w:rPr>
          <w:rFonts w:cs="Arial"/>
          <w:sz w:val="22"/>
          <w:szCs w:val="22"/>
        </w:rPr>
      </w:pPr>
      <w:bookmarkStart w:id="38" w:name="_Toc485907117"/>
      <w:r w:rsidRPr="001D69D4">
        <w:rPr>
          <w:rFonts w:cs="Arial"/>
          <w:sz w:val="22"/>
          <w:szCs w:val="22"/>
        </w:rPr>
        <w:t>Ceremoniał szkolny</w:t>
      </w:r>
      <w:bookmarkEnd w:id="38"/>
    </w:p>
    <w:p w:rsidR="001D69D4" w:rsidRDefault="001D69D4" w:rsidP="001D69D4"/>
    <w:p w:rsidR="00B03105" w:rsidRPr="001D69D4" w:rsidRDefault="00B03105" w:rsidP="001D69D4">
      <w:pPr>
        <w:jc w:val="left"/>
        <w:rPr>
          <w:rFonts w:ascii="Cambria" w:hAnsi="Cambria"/>
          <w:b/>
        </w:rPr>
      </w:pPr>
      <w:r w:rsidRPr="001D69D4">
        <w:rPr>
          <w:rFonts w:ascii="Cambria" w:hAnsi="Cambria"/>
          <w:b/>
        </w:rPr>
        <w:t xml:space="preserve">§ </w:t>
      </w:r>
      <w:r w:rsidR="00CE6F37" w:rsidRPr="001D69D4">
        <w:rPr>
          <w:rFonts w:ascii="Cambria" w:hAnsi="Cambria"/>
          <w:b/>
        </w:rPr>
        <w:t>164</w:t>
      </w:r>
      <w:r w:rsidRPr="001D69D4">
        <w:rPr>
          <w:rFonts w:ascii="Cambria" w:hAnsi="Cambria"/>
          <w:b/>
        </w:rPr>
        <w:t>. Szkoła posiada symbole szkolne:</w:t>
      </w:r>
    </w:p>
    <w:p w:rsidR="00B03105" w:rsidRPr="003D1788" w:rsidRDefault="00B03105" w:rsidP="00B03105">
      <w:pPr>
        <w:rPr>
          <w:rFonts w:ascii="Cambria" w:hAnsi="Cambria"/>
          <w:sz w:val="8"/>
        </w:rPr>
      </w:pPr>
    </w:p>
    <w:p w:rsidR="00B03105" w:rsidRDefault="00B03105" w:rsidP="00221521">
      <w:pPr>
        <w:numPr>
          <w:ilvl w:val="1"/>
          <w:numId w:val="184"/>
        </w:numPr>
        <w:tabs>
          <w:tab w:val="clear" w:pos="823"/>
        </w:tabs>
        <w:jc w:val="both"/>
        <w:rPr>
          <w:rFonts w:ascii="Cambria" w:hAnsi="Cambria" w:cs="Arial"/>
        </w:rPr>
      </w:pPr>
      <w:r w:rsidRPr="00D65D96">
        <w:rPr>
          <w:rFonts w:ascii="Cambria" w:hAnsi="Cambria" w:cs="Arial"/>
        </w:rPr>
        <w:t>Sztandar szkoły:</w:t>
      </w:r>
    </w:p>
    <w:p w:rsidR="00B03105" w:rsidRPr="00D65D96" w:rsidRDefault="00B03105" w:rsidP="00B03105">
      <w:pPr>
        <w:ind w:left="426"/>
        <w:jc w:val="both"/>
        <w:rPr>
          <w:rFonts w:ascii="Cambria" w:hAnsi="Cambria" w:cs="Arial"/>
        </w:rPr>
      </w:pPr>
    </w:p>
    <w:p w:rsidR="00B03105"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sztandarem opiekuje się poczet sztandarowy pod</w:t>
      </w:r>
      <w:r>
        <w:rPr>
          <w:rFonts w:ascii="Cambria" w:hAnsi="Cambria" w:cs="Arial"/>
          <w:sz w:val="22"/>
          <w:szCs w:val="22"/>
        </w:rPr>
        <w:t xml:space="preserve"> kierunkiem wyznaczonych przez Dyrektora S</w:t>
      </w:r>
      <w:r w:rsidRPr="00D65D96">
        <w:rPr>
          <w:rFonts w:ascii="Cambria" w:hAnsi="Cambria" w:cs="Arial"/>
          <w:sz w:val="22"/>
          <w:szCs w:val="22"/>
        </w:rPr>
        <w:t>zkoły nauczycieli. Poczet powoływany jest corocznie uchwałą na ostatnim posiedzeniu rady pedagogicznej spośród prymusów szkoły i składa się z trzech trzyosobowych składów;</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B078D8" w:rsidRDefault="00B03105" w:rsidP="00221521">
      <w:pPr>
        <w:pStyle w:val="NormalnyWyjustowany"/>
        <w:numPr>
          <w:ilvl w:val="0"/>
          <w:numId w:val="185"/>
        </w:numPr>
        <w:shd w:val="clear" w:color="auto" w:fill="E7E6E6" w:themeFill="background2"/>
        <w:tabs>
          <w:tab w:val="left" w:pos="284"/>
        </w:tabs>
        <w:ind w:left="0" w:firstLine="0"/>
        <w:rPr>
          <w:rFonts w:ascii="Cambria" w:hAnsi="Cambria" w:cs="Arial"/>
          <w:color w:val="FF0000"/>
          <w:sz w:val="22"/>
          <w:szCs w:val="22"/>
        </w:rPr>
      </w:pPr>
      <w:r w:rsidRPr="00B078D8">
        <w:rPr>
          <w:rFonts w:ascii="Cambria" w:hAnsi="Cambria"/>
          <w:sz w:val="22"/>
          <w:szCs w:val="22"/>
        </w:rPr>
        <w:t>Uczestnictwo w poczcie sztandarowym to najbardziej honorowa funkcja uczniowska w szkole, dlatego poczet sztandarowy powinien być wy</w:t>
      </w:r>
      <w:r w:rsidR="00BC7FCB">
        <w:rPr>
          <w:rFonts w:ascii="Cambria" w:hAnsi="Cambria"/>
          <w:sz w:val="22"/>
          <w:szCs w:val="22"/>
        </w:rPr>
        <w:t xml:space="preserve">typowany z uczniów klasy najstarszej </w:t>
      </w:r>
      <w:r w:rsidRPr="00B078D8">
        <w:rPr>
          <w:rFonts w:ascii="Cambria" w:hAnsi="Cambria"/>
          <w:sz w:val="22"/>
          <w:szCs w:val="22"/>
        </w:rPr>
        <w:t>Szkoły Podstawowej wyróżniających się w nauce, o  nienagannej postawie i wzorowym zachowaniu;</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6B2FAB"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Skład osobowy pocztu sztandarowego:</w:t>
      </w:r>
    </w:p>
    <w:p w:rsidR="00B03105" w:rsidRDefault="00B03105" w:rsidP="00221521">
      <w:pPr>
        <w:numPr>
          <w:ilvl w:val="0"/>
          <w:numId w:val="264"/>
        </w:numPr>
        <w:spacing w:before="100" w:beforeAutospacing="1" w:after="100" w:afterAutospacing="1"/>
        <w:jc w:val="left"/>
        <w:rPr>
          <w:rFonts w:ascii="Cambria" w:hAnsi="Cambria"/>
        </w:rPr>
      </w:pPr>
      <w:r w:rsidRPr="006B2FAB">
        <w:rPr>
          <w:rFonts w:ascii="Cambria" w:hAnsi="Cambria"/>
        </w:rPr>
        <w:t xml:space="preserve">Chorąży </w:t>
      </w:r>
      <w:r>
        <w:rPr>
          <w:rFonts w:ascii="Cambria" w:hAnsi="Cambria"/>
        </w:rPr>
        <w:t>(sztandarowy) - jeden uczeń,</w:t>
      </w:r>
    </w:p>
    <w:p w:rsidR="00B03105" w:rsidRPr="006B2FAB" w:rsidRDefault="00B03105" w:rsidP="00221521">
      <w:pPr>
        <w:numPr>
          <w:ilvl w:val="0"/>
          <w:numId w:val="264"/>
        </w:numPr>
        <w:spacing w:before="100" w:beforeAutospacing="1" w:after="100" w:afterAutospacing="1"/>
        <w:jc w:val="left"/>
        <w:rPr>
          <w:rFonts w:ascii="Cambria" w:hAnsi="Cambria"/>
        </w:rPr>
      </w:pPr>
      <w:r w:rsidRPr="006B2FAB">
        <w:rPr>
          <w:rFonts w:ascii="Cambria" w:hAnsi="Cambria"/>
        </w:rPr>
        <w:t>Asysta - dwie uczennice</w:t>
      </w:r>
    </w:p>
    <w:p w:rsidR="00B03105" w:rsidRPr="006B2FAB"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Kandydatury składu s</w:t>
      </w:r>
      <w:r w:rsidR="00BC7FCB">
        <w:rPr>
          <w:rFonts w:ascii="Cambria" w:hAnsi="Cambria"/>
          <w:sz w:val="22"/>
          <w:szCs w:val="22"/>
        </w:rPr>
        <w:t>ą przedstawione przez wychowawców</w:t>
      </w:r>
      <w:r w:rsidRPr="006B2FAB">
        <w:rPr>
          <w:rFonts w:ascii="Cambria" w:hAnsi="Cambria"/>
          <w:sz w:val="22"/>
          <w:szCs w:val="22"/>
        </w:rPr>
        <w:t xml:space="preserve"> klasy oraz samorząd szkolny na czerwcowej radzie pedagogicznej i przez nią zatwierdzony.</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6B2FAB"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Kadencja pocztu trwa jeden rok (począwszy od przekazania w dniu uroczystego zakończenia roku szkolnego);</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6B2FAB" w:rsidRDefault="004875B1"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d</w:t>
      </w:r>
      <w:r w:rsidR="00B03105" w:rsidRPr="006B2FAB">
        <w:rPr>
          <w:rFonts w:ascii="Cambria" w:hAnsi="Cambria"/>
          <w:sz w:val="22"/>
          <w:szCs w:val="22"/>
        </w:rPr>
        <w:t xml:space="preserve">ecyzją rady pedagogicznej uczniowie mogą być odwołani ze składu pocztu </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poczet sztandarowy zawsze występuje w strojach galowych ze swymi insygniami. W trakcie uroczystości na wolnym powietrzu poczet może nosić okrycia wierzchnie;</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insygniami pocztu sztandarowego są biało-czerwone szarfy biegnące z prawego ramienia do lewego boku i białe rękawiczki;</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sztandar uczestniczy w uroczystościach szkolnych oraz poza szkołą na zaproszenie innych szkół i instytucji lub organizacji;</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podczas uroczystości żałobnych sztandar ozdabia czarna wstęga uwiązana pod głowicą (orłem);</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lastRenderedPageBreak/>
        <w:t>podczas wprowadzania i wyprowadzania sztandaru i w trakcie przemarszu chorąży niesie sztandar opierając drzewce na prawym ramieniu;</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 xml:space="preserve">sztandarowi oddaje się szacunek. Podczas wprowadzania i wyprowadzania sztandaru wszyscy uczestnicy uroczystości stoją w pozycji „Baczność” </w:t>
      </w:r>
      <w:r>
        <w:rPr>
          <w:rFonts w:ascii="Cambria" w:hAnsi="Cambria" w:cs="Arial"/>
          <w:sz w:val="22"/>
          <w:szCs w:val="22"/>
        </w:rPr>
        <w:t xml:space="preserve">. </w:t>
      </w:r>
      <w:r w:rsidRPr="00D65D96">
        <w:rPr>
          <w:rFonts w:ascii="Cambria" w:hAnsi="Cambria" w:cs="Arial"/>
          <w:sz w:val="22"/>
          <w:szCs w:val="22"/>
        </w:rPr>
        <w:t>Odpowiednie komendy podaje osoba prowadząca uroczystość;</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sztandar oddaje honory:</w:t>
      </w:r>
    </w:p>
    <w:p w:rsidR="00B03105" w:rsidRPr="00D65D96" w:rsidRDefault="00B03105" w:rsidP="00221521">
      <w:pPr>
        <w:numPr>
          <w:ilvl w:val="3"/>
          <w:numId w:val="184"/>
        </w:numPr>
        <w:jc w:val="both"/>
        <w:rPr>
          <w:rFonts w:ascii="Cambria" w:hAnsi="Cambria" w:cs="Arial"/>
        </w:rPr>
      </w:pPr>
      <w:r w:rsidRPr="00D65D96">
        <w:rPr>
          <w:rFonts w:ascii="Cambria" w:hAnsi="Cambria" w:cs="Arial"/>
        </w:rPr>
        <w:t>na komendę „do hymnu” i „do hymnu szkoły”,</w:t>
      </w:r>
    </w:p>
    <w:p w:rsidR="00B03105" w:rsidRPr="00D65D96" w:rsidRDefault="00B03105" w:rsidP="00221521">
      <w:pPr>
        <w:numPr>
          <w:ilvl w:val="3"/>
          <w:numId w:val="184"/>
        </w:numPr>
        <w:jc w:val="both"/>
        <w:rPr>
          <w:rFonts w:ascii="Cambria" w:hAnsi="Cambria" w:cs="Arial"/>
        </w:rPr>
      </w:pPr>
      <w:r w:rsidRPr="00D65D96">
        <w:rPr>
          <w:rFonts w:ascii="Cambria" w:hAnsi="Cambria" w:cs="Arial"/>
        </w:rPr>
        <w:t>w czasie wykonywania „Roty”,</w:t>
      </w:r>
    </w:p>
    <w:p w:rsidR="00B03105" w:rsidRPr="00D65D96" w:rsidRDefault="00B03105" w:rsidP="00221521">
      <w:pPr>
        <w:numPr>
          <w:ilvl w:val="3"/>
          <w:numId w:val="184"/>
        </w:numPr>
        <w:jc w:val="both"/>
        <w:rPr>
          <w:rFonts w:ascii="Cambria" w:hAnsi="Cambria" w:cs="Arial"/>
        </w:rPr>
      </w:pPr>
      <w:r w:rsidRPr="00D65D96">
        <w:rPr>
          <w:rFonts w:ascii="Cambria" w:hAnsi="Cambria" w:cs="Arial"/>
        </w:rPr>
        <w:t>gdy grany jest sygnał „Wojsko Polskie” (uroczystości z udziałem wojska),</w:t>
      </w:r>
    </w:p>
    <w:p w:rsidR="00B03105" w:rsidRPr="00D65D96" w:rsidRDefault="00B03105" w:rsidP="00221521">
      <w:pPr>
        <w:numPr>
          <w:ilvl w:val="3"/>
          <w:numId w:val="184"/>
        </w:numPr>
        <w:jc w:val="both"/>
        <w:rPr>
          <w:rFonts w:ascii="Cambria" w:hAnsi="Cambria" w:cs="Arial"/>
        </w:rPr>
      </w:pPr>
      <w:r w:rsidRPr="00D65D96">
        <w:rPr>
          <w:rFonts w:ascii="Cambria" w:hAnsi="Cambria" w:cs="Arial"/>
        </w:rPr>
        <w:t>w trakcie ślubowania uczniów klas pierwszych,</w:t>
      </w:r>
    </w:p>
    <w:p w:rsidR="00B03105" w:rsidRPr="00D65D96" w:rsidRDefault="00B03105" w:rsidP="00221521">
      <w:pPr>
        <w:numPr>
          <w:ilvl w:val="3"/>
          <w:numId w:val="184"/>
        </w:numPr>
        <w:jc w:val="both"/>
        <w:rPr>
          <w:rFonts w:ascii="Cambria" w:hAnsi="Cambria" w:cs="Arial"/>
        </w:rPr>
      </w:pPr>
      <w:r w:rsidRPr="00D65D96">
        <w:rPr>
          <w:rFonts w:ascii="Cambria" w:hAnsi="Cambria" w:cs="Arial"/>
        </w:rPr>
        <w:t>podczas opuszczenia trumny do grobu,</w:t>
      </w:r>
    </w:p>
    <w:p w:rsidR="00B03105" w:rsidRPr="00D65D96" w:rsidRDefault="00B03105" w:rsidP="00221521">
      <w:pPr>
        <w:numPr>
          <w:ilvl w:val="3"/>
          <w:numId w:val="184"/>
        </w:numPr>
        <w:jc w:val="both"/>
        <w:rPr>
          <w:rFonts w:ascii="Cambria" w:hAnsi="Cambria" w:cs="Arial"/>
        </w:rPr>
      </w:pPr>
      <w:r w:rsidRPr="00D65D96">
        <w:rPr>
          <w:rFonts w:ascii="Cambria" w:hAnsi="Cambria" w:cs="Arial"/>
        </w:rPr>
        <w:t>w trakcie minuty ciszy dla uczczenia pamięci,</w:t>
      </w:r>
    </w:p>
    <w:p w:rsidR="00B03105" w:rsidRPr="00D65D96" w:rsidRDefault="00B03105" w:rsidP="00221521">
      <w:pPr>
        <w:numPr>
          <w:ilvl w:val="3"/>
          <w:numId w:val="184"/>
        </w:numPr>
        <w:jc w:val="both"/>
        <w:rPr>
          <w:rFonts w:ascii="Cambria" w:hAnsi="Cambria" w:cs="Arial"/>
        </w:rPr>
      </w:pPr>
      <w:r w:rsidRPr="00D65D96">
        <w:rPr>
          <w:rFonts w:ascii="Cambria" w:hAnsi="Cambria" w:cs="Arial"/>
        </w:rPr>
        <w:t>podczas składania wieńców, kwiatów i zniczy przez delegację szkoły,</w:t>
      </w:r>
    </w:p>
    <w:p w:rsidR="00B03105" w:rsidRPr="00D65D96" w:rsidRDefault="00B03105" w:rsidP="00221521">
      <w:pPr>
        <w:numPr>
          <w:ilvl w:val="3"/>
          <w:numId w:val="184"/>
        </w:numPr>
        <w:jc w:val="both"/>
        <w:rPr>
          <w:rFonts w:ascii="Cambria" w:hAnsi="Cambria" w:cs="Arial"/>
        </w:rPr>
      </w:pPr>
      <w:r w:rsidRPr="00D65D96">
        <w:rPr>
          <w:rFonts w:ascii="Cambria" w:hAnsi="Cambria" w:cs="Arial"/>
        </w:rPr>
        <w:t>w trakcie uroczystości kościelnych.</w:t>
      </w:r>
    </w:p>
    <w:p w:rsidR="00B03105" w:rsidRPr="00D65D96" w:rsidRDefault="00B03105" w:rsidP="00B03105">
      <w:pPr>
        <w:ind w:left="1440"/>
        <w:jc w:val="both"/>
        <w:rPr>
          <w:rFonts w:ascii="Cambria" w:hAnsi="Cambria" w:cs="Arial"/>
        </w:rPr>
      </w:pPr>
    </w:p>
    <w:p w:rsidR="00B03105" w:rsidRDefault="00B03105" w:rsidP="00B03105">
      <w:pPr>
        <w:ind w:firstLine="567"/>
        <w:jc w:val="both"/>
        <w:rPr>
          <w:rFonts w:ascii="Cambria" w:hAnsi="Cambria" w:cs="Arial"/>
        </w:rPr>
      </w:pPr>
      <w:r w:rsidRPr="006B2FAB">
        <w:rPr>
          <w:rFonts w:ascii="Cambria" w:hAnsi="Cambria" w:cs="Arial"/>
          <w:b/>
        </w:rPr>
        <w:t>2.</w:t>
      </w:r>
      <w:r w:rsidRPr="006B2FAB">
        <w:rPr>
          <w:rFonts w:ascii="Cambria" w:hAnsi="Cambria" w:cs="Arial"/>
        </w:rPr>
        <w:t xml:space="preserve"> Godło/logo szkoły prezentuje uproszczony </w:t>
      </w:r>
      <w:r w:rsidRPr="004875B1">
        <w:rPr>
          <w:rFonts w:ascii="Cambria" w:hAnsi="Cambria" w:cs="Arial"/>
          <w:shd w:val="clear" w:color="auto" w:fill="E7E6E6" w:themeFill="background2"/>
        </w:rPr>
        <w:t>wizerunek Patrona</w:t>
      </w:r>
      <w:r w:rsidRPr="006B2FAB">
        <w:rPr>
          <w:rFonts w:ascii="Cambria" w:hAnsi="Cambria" w:cs="Arial"/>
        </w:rPr>
        <w:t xml:space="preserve"> oraz nazwę szkoły. Umieszczane jest na stronach tytułowych najważniejszych dokumentów szkolnych, teczkach, dyplomach,</w:t>
      </w:r>
      <w:r>
        <w:rPr>
          <w:rFonts w:ascii="Cambria" w:hAnsi="Cambria" w:cs="Arial"/>
        </w:rPr>
        <w:t xml:space="preserve"> zaproszeniach, życzeniach itp.</w:t>
      </w:r>
    </w:p>
    <w:p w:rsidR="00B03105" w:rsidRDefault="00B03105" w:rsidP="00B03105">
      <w:pPr>
        <w:ind w:firstLine="567"/>
        <w:jc w:val="both"/>
        <w:rPr>
          <w:rFonts w:ascii="Cambria" w:hAnsi="Cambria" w:cs="Arial"/>
        </w:rPr>
      </w:pPr>
    </w:p>
    <w:p w:rsidR="00B03105" w:rsidRPr="001825A8" w:rsidRDefault="00B03105" w:rsidP="00B03105">
      <w:pPr>
        <w:ind w:firstLine="567"/>
        <w:jc w:val="both"/>
        <w:rPr>
          <w:rFonts w:ascii="Cambria" w:hAnsi="Cambria" w:cs="Arial"/>
        </w:rPr>
      </w:pPr>
      <w:r w:rsidRPr="001825A8">
        <w:rPr>
          <w:rFonts w:ascii="Cambria" w:hAnsi="Cambria" w:cs="Arial"/>
          <w:b/>
        </w:rPr>
        <w:t>3</w:t>
      </w:r>
      <w:r w:rsidRPr="001825A8">
        <w:rPr>
          <w:rFonts w:ascii="Cambria" w:hAnsi="Cambria" w:cs="Arial"/>
        </w:rPr>
        <w:t xml:space="preserve">.  </w:t>
      </w:r>
      <w:r w:rsidRPr="001825A8">
        <w:rPr>
          <w:rFonts w:ascii="Cambria" w:hAnsi="Cambria"/>
          <w:b/>
          <w:bCs/>
        </w:rPr>
        <w:t>Ślubowanie klasy pierwszej Szkoły Podstawowej</w:t>
      </w:r>
      <w:r w:rsidRPr="001825A8">
        <w:rPr>
          <w:rFonts w:ascii="Cambria" w:hAnsi="Cambria" w:cs="Arial"/>
        </w:rPr>
        <w:t>:</w:t>
      </w:r>
    </w:p>
    <w:p w:rsidR="00B03105" w:rsidRPr="001825A8" w:rsidRDefault="00B03105" w:rsidP="00B03105">
      <w:pPr>
        <w:spacing w:before="100" w:beforeAutospacing="1" w:after="100" w:afterAutospacing="1"/>
        <w:jc w:val="both"/>
        <w:rPr>
          <w:rFonts w:ascii="Cambria" w:hAnsi="Cambria"/>
        </w:rPr>
      </w:pPr>
      <w:r w:rsidRPr="001825A8">
        <w:rPr>
          <w:rFonts w:ascii="Cambria" w:hAnsi="Cambria"/>
        </w:rPr>
        <w:t>Ślubowanie uczniów klas pierwszych odbywa się po wprowadzeniu sztandaru.Każdy pierwszoklasista stojąc  w postawie zasadniczej  trzyma uniesioną do góry na wysokości oczu prawą rękę z wyciągniętymi dwoma palcami w kierunku sztandaru  i powtarza rotę przysięgi:</w:t>
      </w:r>
    </w:p>
    <w:p w:rsidR="00B03105" w:rsidRPr="001825A8" w:rsidRDefault="00B03105" w:rsidP="00B03105">
      <w:pPr>
        <w:spacing w:before="100" w:beforeAutospacing="1"/>
        <w:rPr>
          <w:rFonts w:ascii="Cambria" w:hAnsi="Cambria"/>
        </w:rPr>
      </w:pPr>
      <w:r w:rsidRPr="001825A8">
        <w:rPr>
          <w:rFonts w:ascii="Cambria" w:hAnsi="Cambria"/>
        </w:rPr>
        <w:t xml:space="preserve">„ </w:t>
      </w:r>
      <w:r w:rsidRPr="001825A8">
        <w:rPr>
          <w:rFonts w:ascii="Cambria" w:hAnsi="Cambria"/>
          <w:i/>
          <w:iCs/>
        </w:rPr>
        <w:t>Ślubuję być dobrym Polakiem, dbać o dobre imię swojej klasy i szkoły.</w:t>
      </w:r>
    </w:p>
    <w:p w:rsidR="00B03105" w:rsidRPr="001825A8" w:rsidRDefault="00B03105" w:rsidP="00B03105">
      <w:pPr>
        <w:spacing w:after="100" w:afterAutospacing="1"/>
        <w:rPr>
          <w:rFonts w:ascii="Cambria" w:hAnsi="Cambria"/>
          <w:i/>
          <w:iCs/>
        </w:rPr>
      </w:pPr>
      <w:r w:rsidRPr="001825A8">
        <w:rPr>
          <w:rFonts w:ascii="Cambria" w:hAnsi="Cambria"/>
          <w:i/>
          <w:iCs/>
        </w:rPr>
        <w:t xml:space="preserve">Będę uczyć się w szkole, jak kochać Ojczyznę, jak dla niej pracować kiedy urosnę. </w:t>
      </w:r>
      <w:r w:rsidRPr="001825A8">
        <w:rPr>
          <w:rFonts w:ascii="Cambria" w:hAnsi="Cambria"/>
          <w:i/>
          <w:iCs/>
        </w:rPr>
        <w:br/>
        <w:t>Będę starać się być dobrym kolegą, swym zachowaniem i nauką sprawiać radość rodzicomi nauczycielom”</w:t>
      </w:r>
    </w:p>
    <w:p w:rsidR="00B03105" w:rsidRPr="001825A8" w:rsidRDefault="00B03105" w:rsidP="00B03105">
      <w:pPr>
        <w:ind w:firstLine="567"/>
        <w:jc w:val="both"/>
        <w:rPr>
          <w:rFonts w:ascii="Cambria" w:hAnsi="Cambria" w:cs="Arial"/>
        </w:rPr>
      </w:pPr>
      <w:r w:rsidRPr="001825A8">
        <w:rPr>
          <w:rFonts w:ascii="Cambria" w:hAnsi="Cambria" w:cs="Arial"/>
          <w:b/>
        </w:rPr>
        <w:t>4.</w:t>
      </w:r>
      <w:r w:rsidRPr="001825A8">
        <w:rPr>
          <w:rFonts w:ascii="Cambria" w:hAnsi="Cambria"/>
        </w:rPr>
        <w:t>Pasowanie na ucznia następuje tuż po ślubowaniu złożonym przez pierwszoklasistów. Dyrektor szkoły na lewe ramię każdego pierwszoklasisty kładzie duży ołówek i mówi:</w:t>
      </w:r>
    </w:p>
    <w:p w:rsidR="00B03105" w:rsidRPr="001825A8" w:rsidRDefault="00B03105" w:rsidP="00B03105">
      <w:pPr>
        <w:spacing w:before="100" w:beforeAutospacing="1" w:after="100" w:afterAutospacing="1"/>
        <w:rPr>
          <w:rFonts w:ascii="Cambria" w:hAnsi="Cambria"/>
        </w:rPr>
      </w:pPr>
      <w:r w:rsidRPr="001825A8">
        <w:rPr>
          <w:rFonts w:ascii="Cambria" w:hAnsi="Cambria"/>
          <w:i/>
          <w:iCs/>
        </w:rPr>
        <w:t xml:space="preserve">„Pasuję Cię </w:t>
      </w:r>
      <w:r w:rsidR="00C46113">
        <w:rPr>
          <w:rFonts w:ascii="Cambria" w:hAnsi="Cambria"/>
          <w:i/>
          <w:iCs/>
        </w:rPr>
        <w:t>na ucznia Szkoły Podstawowej</w:t>
      </w:r>
      <w:r>
        <w:rPr>
          <w:rFonts w:ascii="Cambria" w:hAnsi="Cambria"/>
          <w:i/>
          <w:iCs/>
        </w:rPr>
        <w:t xml:space="preserve"> …………………………..</w:t>
      </w:r>
      <w:r w:rsidRPr="001825A8">
        <w:rPr>
          <w:rFonts w:ascii="Cambria" w:hAnsi="Cambria"/>
        </w:rPr>
        <w:t>”</w:t>
      </w:r>
    </w:p>
    <w:p w:rsidR="00B03105" w:rsidRDefault="00B03105" w:rsidP="00C47EBB">
      <w:pPr>
        <w:tabs>
          <w:tab w:val="left" w:pos="567"/>
          <w:tab w:val="left" w:pos="709"/>
        </w:tabs>
        <w:spacing w:before="100" w:beforeAutospacing="1" w:after="100" w:afterAutospacing="1"/>
        <w:jc w:val="left"/>
        <w:rPr>
          <w:rFonts w:ascii="Cambria" w:hAnsi="Cambria"/>
          <w:b/>
          <w:bCs/>
        </w:rPr>
      </w:pPr>
      <w:r w:rsidRPr="001825A8">
        <w:rPr>
          <w:rFonts w:ascii="Cambria" w:hAnsi="Cambria"/>
          <w:b/>
        </w:rPr>
        <w:t xml:space="preserve">         5</w:t>
      </w:r>
      <w:r w:rsidRPr="001825A8">
        <w:rPr>
          <w:rFonts w:ascii="Cambria" w:hAnsi="Cambria"/>
        </w:rPr>
        <w:t xml:space="preserve">.   </w:t>
      </w:r>
      <w:r w:rsidRPr="001825A8">
        <w:rPr>
          <w:rFonts w:ascii="Cambria" w:hAnsi="Cambria"/>
          <w:b/>
          <w:bCs/>
        </w:rPr>
        <w:t>Pożegnanie absolwentów </w:t>
      </w:r>
    </w:p>
    <w:p w:rsidR="00FD3A80" w:rsidRPr="00757093" w:rsidRDefault="00FD3A80" w:rsidP="00757093">
      <w:pPr>
        <w:jc w:val="left"/>
        <w:rPr>
          <w:rFonts w:ascii="Cambria" w:eastAsia="Times New Roman" w:hAnsi="Cambria" w:cs="Arial"/>
          <w:lang w:eastAsia="pl-PL"/>
        </w:rPr>
      </w:pPr>
      <w:r w:rsidRPr="00757093">
        <w:rPr>
          <w:rFonts w:ascii="Cambria" w:eastAsia="Times New Roman" w:hAnsi="Cambria" w:cs="Arial"/>
          <w:lang w:eastAsia="pl-PL"/>
        </w:rPr>
        <w:t>Na uroczystym apelu kończącym rok szkolny absolwenci składają ślubowanie.</w:t>
      </w:r>
    </w:p>
    <w:p w:rsidR="00FD3A80" w:rsidRPr="00757093" w:rsidRDefault="00FD3A80" w:rsidP="00757093">
      <w:pPr>
        <w:jc w:val="left"/>
        <w:rPr>
          <w:rFonts w:ascii="Cambria" w:eastAsia="Times New Roman" w:hAnsi="Cambria" w:cs="Arial"/>
          <w:lang w:eastAsia="pl-PL"/>
        </w:rPr>
      </w:pPr>
      <w:r w:rsidRPr="00757093">
        <w:rPr>
          <w:rFonts w:ascii="Cambria" w:eastAsia="Times New Roman" w:hAnsi="Cambria" w:cs="Arial"/>
          <w:lang w:eastAsia="pl-PL"/>
        </w:rPr>
        <w:t>Wszyscy zgromadzeni stoją na baczność. Absolwenci trzymają uniesioną do góry rękę</w:t>
      </w:r>
    </w:p>
    <w:p w:rsidR="00FD3A80" w:rsidRPr="00757093" w:rsidRDefault="00FD3A80" w:rsidP="00757093">
      <w:pPr>
        <w:jc w:val="left"/>
        <w:rPr>
          <w:rFonts w:ascii="Cambria" w:eastAsia="Times New Roman" w:hAnsi="Cambria" w:cs="Arial"/>
          <w:lang w:eastAsia="pl-PL"/>
        </w:rPr>
      </w:pPr>
      <w:r w:rsidRPr="00757093">
        <w:rPr>
          <w:rFonts w:ascii="Cambria" w:eastAsia="Times New Roman" w:hAnsi="Cambria" w:cs="Arial"/>
          <w:lang w:eastAsia="pl-PL"/>
        </w:rPr>
        <w:t>z wyciągniętymi dwoma palcami w kierunku sztandaru i powtarzają słowa przysięgi.</w:t>
      </w:r>
    </w:p>
    <w:p w:rsidR="00FD3A80" w:rsidRPr="00B64DFC" w:rsidRDefault="00FD3A80" w:rsidP="00FD3A80">
      <w:pPr>
        <w:rPr>
          <w:rFonts w:ascii="Arial" w:eastAsia="Times New Roman" w:hAnsi="Arial" w:cs="Arial"/>
          <w:lang w:eastAsia="pl-PL"/>
        </w:rPr>
      </w:pPr>
      <w:r w:rsidRPr="00B64DFC">
        <w:rPr>
          <w:rFonts w:ascii="Arial" w:eastAsia="Times New Roman" w:hAnsi="Arial" w:cs="Arial"/>
          <w:lang w:eastAsia="pl-PL"/>
        </w:rPr>
        <w:t> </w:t>
      </w:r>
    </w:p>
    <w:p w:rsidR="00FD3A80" w:rsidRPr="00B64DFC" w:rsidRDefault="00FD3A80" w:rsidP="00FD3A80">
      <w:pPr>
        <w:spacing w:after="100" w:afterAutospacing="1"/>
        <w:rPr>
          <w:rFonts w:ascii="Arial" w:eastAsia="Times New Roman" w:hAnsi="Arial" w:cs="Arial"/>
          <w:lang w:eastAsia="pl-PL"/>
        </w:rPr>
      </w:pPr>
      <w:r w:rsidRPr="00B64DFC">
        <w:rPr>
          <w:rFonts w:ascii="Arial" w:eastAsia="Times New Roman" w:hAnsi="Arial" w:cs="Arial"/>
          <w:lang w:eastAsia="pl-PL"/>
        </w:rPr>
        <w:t> Rota ślubowania absolwentów:</w:t>
      </w:r>
    </w:p>
    <w:p w:rsidR="00FD3A80" w:rsidRDefault="00FD3A80" w:rsidP="00FD3A80">
      <w:pPr>
        <w:rPr>
          <w:rFonts w:ascii="Arial" w:eastAsia="Times New Roman" w:hAnsi="Arial" w:cs="Arial"/>
          <w:i/>
          <w:iCs/>
          <w:lang w:eastAsia="pl-PL"/>
        </w:rPr>
      </w:pPr>
      <w:r w:rsidRPr="00B64DFC">
        <w:rPr>
          <w:rFonts w:ascii="Arial" w:eastAsia="Times New Roman" w:hAnsi="Arial" w:cs="Arial"/>
          <w:i/>
          <w:iCs/>
          <w:lang w:eastAsia="pl-PL"/>
        </w:rPr>
        <w:t>My, ………………………………………..</w:t>
      </w:r>
    </w:p>
    <w:p w:rsidR="00FD3A80" w:rsidRPr="00B64DFC" w:rsidRDefault="00FD3A80" w:rsidP="00FD3A80">
      <w:pPr>
        <w:rPr>
          <w:rFonts w:ascii="Arial" w:eastAsia="Times New Roman" w:hAnsi="Arial" w:cs="Arial"/>
          <w:lang w:eastAsia="pl-PL"/>
        </w:rPr>
      </w:pPr>
    </w:p>
    <w:p w:rsidR="00B03105" w:rsidRDefault="00B03105" w:rsidP="00C0009F">
      <w:pPr>
        <w:ind w:firstLine="426"/>
        <w:jc w:val="both"/>
        <w:rPr>
          <w:rFonts w:ascii="Cambria" w:hAnsi="Cambria" w:cs="Arial"/>
        </w:rPr>
      </w:pPr>
      <w:r w:rsidRPr="001825A8">
        <w:rPr>
          <w:rFonts w:ascii="Cambria" w:hAnsi="Cambria" w:cs="Arial"/>
          <w:b/>
        </w:rPr>
        <w:t>6</w:t>
      </w:r>
      <w:r w:rsidRPr="001825A8">
        <w:rPr>
          <w:rFonts w:ascii="Cambria" w:hAnsi="Cambria" w:cs="Arial"/>
        </w:rPr>
        <w:t>. Do uroczystości szkolnych tworzących ceremoniał zalicza się: święta państwowe, Dzień Flagi i Święto Konstytucji 3 Maja (2-3 maja), Dzień Edukacji Narodowej (14 października), Święt</w:t>
      </w:r>
      <w:r w:rsidR="00C0009F">
        <w:rPr>
          <w:rFonts w:ascii="Cambria" w:hAnsi="Cambria" w:cs="Arial"/>
        </w:rPr>
        <w:t>o Niepodległości (11 listopada).</w:t>
      </w:r>
    </w:p>
    <w:p w:rsidR="00C0009F" w:rsidRDefault="00C0009F" w:rsidP="00B03105">
      <w:pPr>
        <w:ind w:firstLine="567"/>
        <w:jc w:val="both"/>
        <w:rPr>
          <w:rFonts w:ascii="Cambria" w:hAnsi="Cambria" w:cs="Arial"/>
        </w:rPr>
      </w:pPr>
    </w:p>
    <w:p w:rsidR="00C0009F" w:rsidRDefault="00C0009F" w:rsidP="00B03105">
      <w:pPr>
        <w:ind w:firstLine="567"/>
        <w:jc w:val="both"/>
        <w:rPr>
          <w:rFonts w:ascii="Cambria" w:hAnsi="Cambria" w:cs="Arial"/>
        </w:rPr>
      </w:pPr>
    </w:p>
    <w:p w:rsidR="00B03105" w:rsidRPr="00C0009F" w:rsidRDefault="00B03105" w:rsidP="00221521">
      <w:pPr>
        <w:pStyle w:val="Akapitzlist"/>
        <w:numPr>
          <w:ilvl w:val="0"/>
          <w:numId w:val="342"/>
        </w:numPr>
        <w:ind w:firstLine="426"/>
        <w:jc w:val="both"/>
        <w:rPr>
          <w:rFonts w:ascii="Cambria" w:hAnsi="Cambria" w:cs="Arial"/>
        </w:rPr>
      </w:pPr>
      <w:r w:rsidRPr="00C0009F">
        <w:rPr>
          <w:rFonts w:ascii="Cambria" w:hAnsi="Cambria" w:cs="Arial"/>
        </w:rPr>
        <w:t>Uroczystości szkolne z udziałem sztandaru szkoły:</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rozpoczęcie roku szkolnego,</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Święto Szkoły i ślubowanie klas pierwszych oraz pasowanie na ucznia (20 października),</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zakończenie roku szkolnego,</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uroczystości kościelne, regionalne lub okolicznościowe z udziałem sztandaru szkoły.</w:t>
      </w:r>
    </w:p>
    <w:p w:rsidR="00B03105" w:rsidRPr="001825A8" w:rsidRDefault="00B03105" w:rsidP="00B03105">
      <w:pPr>
        <w:ind w:left="1440"/>
        <w:jc w:val="both"/>
        <w:rPr>
          <w:rFonts w:ascii="Cambria" w:hAnsi="Cambria" w:cs="Arial"/>
        </w:rPr>
      </w:pPr>
    </w:p>
    <w:p w:rsidR="00B03105" w:rsidRPr="001825A8" w:rsidRDefault="00B03105" w:rsidP="00B03105">
      <w:pPr>
        <w:ind w:firstLine="567"/>
        <w:jc w:val="both"/>
        <w:rPr>
          <w:rFonts w:ascii="Cambria" w:hAnsi="Cambria" w:cs="Arial"/>
        </w:rPr>
      </w:pPr>
      <w:r w:rsidRPr="001825A8">
        <w:rPr>
          <w:rFonts w:ascii="Cambria" w:hAnsi="Cambria" w:cs="Arial"/>
          <w:b/>
        </w:rPr>
        <w:t>8</w:t>
      </w:r>
      <w:r w:rsidRPr="001825A8">
        <w:rPr>
          <w:rFonts w:ascii="Cambria" w:hAnsi="Cambria" w:cs="Arial"/>
        </w:rPr>
        <w:t>. Zachowanie uczestników uroczystości szkolnych:</w:t>
      </w:r>
    </w:p>
    <w:p w:rsidR="00B03105" w:rsidRPr="001825A8" w:rsidRDefault="00B03105" w:rsidP="00B03105">
      <w:pPr>
        <w:jc w:val="both"/>
        <w:rPr>
          <w:rFonts w:ascii="Cambria" w:hAnsi="Cambria" w:cs="Arial"/>
        </w:rPr>
      </w:pPr>
    </w:p>
    <w:p w:rsidR="00B03105" w:rsidRPr="001825A8" w:rsidRDefault="00B03105" w:rsidP="00221521">
      <w:pPr>
        <w:numPr>
          <w:ilvl w:val="0"/>
          <w:numId w:val="186"/>
        </w:numPr>
        <w:ind w:left="426" w:hanging="426"/>
        <w:jc w:val="both"/>
        <w:rPr>
          <w:rFonts w:ascii="Cambria" w:hAnsi="Cambria" w:cs="Arial"/>
        </w:rPr>
      </w:pPr>
      <w:r w:rsidRPr="001825A8">
        <w:rPr>
          <w:rFonts w:ascii="Cambria" w:hAnsi="Cambria" w:cs="Arial"/>
        </w:rPr>
        <w:t>Na komendę prowadzącego uroczystość:</w:t>
      </w:r>
    </w:p>
    <w:p w:rsidR="00B03105" w:rsidRPr="001825A8" w:rsidRDefault="00B03105" w:rsidP="00221521">
      <w:pPr>
        <w:numPr>
          <w:ilvl w:val="0"/>
          <w:numId w:val="187"/>
        </w:numPr>
        <w:ind w:left="1134" w:hanging="425"/>
        <w:jc w:val="both"/>
        <w:rPr>
          <w:rFonts w:ascii="Cambria" w:hAnsi="Cambria" w:cs="Arial"/>
        </w:rPr>
      </w:pPr>
      <w:r w:rsidRPr="001825A8">
        <w:rPr>
          <w:rFonts w:ascii="Cambria" w:hAnsi="Cambria" w:cs="Arial"/>
        </w:rPr>
        <w:t>„Baczność, Sztandar szkoły wprowadzić” - wszyscy uczestnicy przyjmują postawę zasadniczą i zachowują ją do komendy „Spocznij!”;</w:t>
      </w:r>
    </w:p>
    <w:p w:rsidR="00B03105" w:rsidRPr="001825A8" w:rsidRDefault="00B03105" w:rsidP="00221521">
      <w:pPr>
        <w:numPr>
          <w:ilvl w:val="0"/>
          <w:numId w:val="187"/>
        </w:numPr>
        <w:ind w:left="1134" w:hanging="425"/>
        <w:jc w:val="both"/>
        <w:rPr>
          <w:rFonts w:ascii="Cambria" w:hAnsi="Cambria" w:cs="Arial"/>
        </w:rPr>
      </w:pPr>
      <w:r w:rsidRPr="001825A8">
        <w:rPr>
          <w:rFonts w:ascii="Cambria" w:hAnsi="Cambria" w:cs="Arial"/>
        </w:rPr>
        <w:t>„Do hymnu” - w postawie zasadniczej (na baczność) odśpiewuje się 2 zwrotki hymnu państwowego, o ile prowadzący nie zarządzi inaczej;</w:t>
      </w:r>
    </w:p>
    <w:p w:rsidR="00B03105" w:rsidRPr="001825A8" w:rsidRDefault="00B03105" w:rsidP="00221521">
      <w:pPr>
        <w:numPr>
          <w:ilvl w:val="0"/>
          <w:numId w:val="187"/>
        </w:numPr>
        <w:ind w:left="1134" w:hanging="425"/>
        <w:jc w:val="both"/>
        <w:rPr>
          <w:rFonts w:ascii="Cambria" w:hAnsi="Cambria" w:cs="Arial"/>
        </w:rPr>
      </w:pPr>
      <w:r w:rsidRPr="001825A8">
        <w:rPr>
          <w:rFonts w:ascii="Cambria" w:hAnsi="Cambria" w:cs="Arial"/>
        </w:rPr>
        <w:t xml:space="preserve"> „Do ślubowania” - uczestnicy pozostają w postawie zasadniczej do jego zakończenia komendą „Spocznij”;</w:t>
      </w:r>
    </w:p>
    <w:p w:rsidR="00B03105" w:rsidRPr="001825A8" w:rsidRDefault="00B03105" w:rsidP="00221521">
      <w:pPr>
        <w:numPr>
          <w:ilvl w:val="0"/>
          <w:numId w:val="187"/>
        </w:numPr>
        <w:ind w:left="1134" w:hanging="425"/>
        <w:jc w:val="both"/>
        <w:rPr>
          <w:rFonts w:ascii="Cambria" w:hAnsi="Cambria" w:cs="Arial"/>
        </w:rPr>
      </w:pPr>
      <w:r w:rsidRPr="001825A8">
        <w:rPr>
          <w:rFonts w:ascii="Cambria" w:hAnsi="Cambria"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 imienia ...........w....... Opiekujcie się nim i godnie reprezentujcie naszą szkołę i jej Patrona”; chorąży pierwszego składu nowego pocztu przyklęka na prawe kolano, całuje róg sztandaru, wstaje i wygłasza formułę :„Przyjmujemy od Was sztandar .................Nr .... imienia .........w.......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03105" w:rsidRDefault="00B03105" w:rsidP="00221521">
      <w:pPr>
        <w:numPr>
          <w:ilvl w:val="0"/>
          <w:numId w:val="187"/>
        </w:numPr>
        <w:ind w:left="1134" w:hanging="425"/>
        <w:jc w:val="both"/>
        <w:rPr>
          <w:rFonts w:ascii="Cambria" w:hAnsi="Cambria" w:cs="Arial"/>
        </w:rPr>
      </w:pPr>
      <w:r w:rsidRPr="001825A8">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1825A8" w:rsidRDefault="001D69D4" w:rsidP="001D69D4">
      <w:pPr>
        <w:ind w:left="1134"/>
        <w:jc w:val="both"/>
        <w:rPr>
          <w:rFonts w:ascii="Cambria" w:hAnsi="Cambria" w:cs="Arial"/>
        </w:rPr>
      </w:pPr>
    </w:p>
    <w:p w:rsidR="00B03105" w:rsidRPr="00D65D96" w:rsidRDefault="00B03105" w:rsidP="001D69D4">
      <w:pPr>
        <w:pStyle w:val="Nagwek2"/>
        <w:rPr>
          <w:rFonts w:cs="Arial"/>
          <w:sz w:val="22"/>
          <w:szCs w:val="22"/>
        </w:rPr>
      </w:pPr>
      <w:bookmarkStart w:id="39" w:name="_Toc485907118"/>
      <w:r w:rsidRPr="00D65D96">
        <w:rPr>
          <w:rFonts w:cs="Arial"/>
          <w:sz w:val="22"/>
          <w:szCs w:val="22"/>
        </w:rPr>
        <w:t>DZIAŁ X</w:t>
      </w:r>
      <w:bookmarkEnd w:id="39"/>
    </w:p>
    <w:p w:rsidR="00B03105" w:rsidRPr="001D69D4" w:rsidRDefault="00B03105" w:rsidP="001D69D4">
      <w:pPr>
        <w:pStyle w:val="Nagwek2"/>
        <w:rPr>
          <w:rFonts w:cs="Arial"/>
          <w:sz w:val="22"/>
          <w:szCs w:val="22"/>
        </w:rPr>
      </w:pPr>
      <w:bookmarkStart w:id="40" w:name="_Toc485907119"/>
      <w:r w:rsidRPr="001D69D4">
        <w:rPr>
          <w:rFonts w:cs="Arial"/>
          <w:sz w:val="22"/>
          <w:szCs w:val="22"/>
        </w:rPr>
        <w:t>Postanowienia końcowe</w:t>
      </w:r>
      <w:bookmarkEnd w:id="40"/>
    </w:p>
    <w:p w:rsidR="00B03105" w:rsidRPr="00D65D96" w:rsidRDefault="00B03105" w:rsidP="00B03105">
      <w:pPr>
        <w:pStyle w:val="Nagwek11"/>
        <w:spacing w:before="0" w:after="0"/>
        <w:rPr>
          <w:rFonts w:ascii="Cambria" w:hAnsi="Cambria" w:cs="Arial"/>
          <w:noProof w:val="0"/>
          <w:sz w:val="22"/>
          <w:szCs w:val="22"/>
        </w:rPr>
      </w:pPr>
    </w:p>
    <w:p w:rsidR="00B03105" w:rsidRPr="00D65D96" w:rsidRDefault="00CE019E" w:rsidP="00EA78FE">
      <w:pPr>
        <w:ind w:firstLine="567"/>
        <w:jc w:val="left"/>
        <w:rPr>
          <w:rFonts w:ascii="Cambria" w:hAnsi="Cambria" w:cs="Arial"/>
          <w:b/>
        </w:rPr>
      </w:pPr>
      <w:r>
        <w:rPr>
          <w:rFonts w:ascii="Cambria" w:hAnsi="Cambria" w:cs="Arial"/>
          <w:b/>
        </w:rPr>
        <w:t xml:space="preserve">§ </w:t>
      </w:r>
      <w:r w:rsidR="00CE6F37">
        <w:rPr>
          <w:rFonts w:ascii="Cambria" w:hAnsi="Cambria" w:cs="Arial"/>
          <w:b/>
        </w:rPr>
        <w:t>165.</w:t>
      </w:r>
      <w:r w:rsidR="00B03105" w:rsidRPr="00D65D96">
        <w:rPr>
          <w:rFonts w:ascii="Cambria" w:hAnsi="Cambria" w:cs="Arial"/>
          <w:b/>
        </w:rPr>
        <w:t xml:space="preserve"> 1.</w:t>
      </w:r>
      <w:r w:rsidR="00B03105" w:rsidRPr="00D65D96">
        <w:rPr>
          <w:rFonts w:ascii="Cambria" w:hAnsi="Cambria" w:cs="Arial"/>
        </w:rPr>
        <w:t>Szkoła używa pieczęci urzędowej zgodnie z odrębnymi przepisami.</w:t>
      </w:r>
    </w:p>
    <w:p w:rsidR="00B03105" w:rsidRPr="00D65D96" w:rsidRDefault="00B03105" w:rsidP="00B03105">
      <w:pPr>
        <w:rPr>
          <w:rFonts w:ascii="Cambria" w:hAnsi="Cambria" w:cs="Arial"/>
          <w:b/>
        </w:rPr>
      </w:pPr>
    </w:p>
    <w:p w:rsidR="00B03105" w:rsidRPr="00D65D96" w:rsidRDefault="00B03105" w:rsidP="00221521">
      <w:pPr>
        <w:numPr>
          <w:ilvl w:val="0"/>
          <w:numId w:val="102"/>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D65D96" w:rsidRDefault="00B03105" w:rsidP="00B03105">
      <w:pPr>
        <w:tabs>
          <w:tab w:val="left" w:pos="851"/>
        </w:tabs>
        <w:ind w:firstLine="567"/>
        <w:jc w:val="both"/>
        <w:rPr>
          <w:rFonts w:ascii="Cambria" w:hAnsi="Cambria" w:cs="Arial"/>
        </w:rPr>
      </w:pPr>
    </w:p>
    <w:p w:rsidR="00B03105" w:rsidRPr="00D65D96" w:rsidRDefault="00B03105" w:rsidP="00221521">
      <w:pPr>
        <w:numPr>
          <w:ilvl w:val="0"/>
          <w:numId w:val="102"/>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Szkoła prowadzi i przechowuje dokumentację zgodnie z odrębnymi przepisami.</w:t>
      </w:r>
    </w:p>
    <w:p w:rsidR="00B03105" w:rsidRPr="00D65D96" w:rsidRDefault="00B03105" w:rsidP="00B03105">
      <w:pPr>
        <w:tabs>
          <w:tab w:val="left" w:pos="851"/>
        </w:tabs>
        <w:ind w:firstLine="567"/>
        <w:jc w:val="both"/>
        <w:rPr>
          <w:rFonts w:ascii="Cambria" w:hAnsi="Cambria" w:cs="Arial"/>
        </w:rPr>
      </w:pPr>
    </w:p>
    <w:p w:rsidR="00B03105" w:rsidRPr="00D65D96" w:rsidRDefault="00B03105" w:rsidP="00221521">
      <w:pPr>
        <w:numPr>
          <w:ilvl w:val="0"/>
          <w:numId w:val="102"/>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Zasady prowadzenia przez szkołę gospodarki finansowej i materiałowej określają odrębne przepisy.</w:t>
      </w:r>
    </w:p>
    <w:p w:rsidR="00B03105" w:rsidRPr="00D65D96" w:rsidRDefault="00B03105" w:rsidP="00B03105">
      <w:pPr>
        <w:jc w:val="both"/>
        <w:rPr>
          <w:rFonts w:ascii="Cambria" w:hAnsi="Cambria" w:cs="Arial"/>
        </w:rPr>
      </w:pPr>
    </w:p>
    <w:p w:rsidR="00B03105" w:rsidRPr="00D65D96" w:rsidRDefault="00CE019E" w:rsidP="00B03105">
      <w:pPr>
        <w:ind w:firstLine="567"/>
        <w:jc w:val="both"/>
        <w:rPr>
          <w:rFonts w:ascii="Cambria" w:hAnsi="Cambria" w:cs="Arial"/>
        </w:rPr>
      </w:pPr>
      <w:r>
        <w:rPr>
          <w:rFonts w:ascii="Cambria" w:hAnsi="Cambria" w:cs="Arial"/>
          <w:b/>
        </w:rPr>
        <w:lastRenderedPageBreak/>
        <w:t>§ 16</w:t>
      </w:r>
      <w:r w:rsidR="00CE6F37">
        <w:rPr>
          <w:rFonts w:ascii="Cambria" w:hAnsi="Cambria" w:cs="Arial"/>
          <w:b/>
        </w:rPr>
        <w:t>6</w:t>
      </w:r>
      <w:r w:rsidR="00B03105" w:rsidRPr="00D65D96">
        <w:rPr>
          <w:rFonts w:ascii="Cambria" w:hAnsi="Cambria" w:cs="Arial"/>
          <w:b/>
        </w:rPr>
        <w:t xml:space="preserve">. 1. </w:t>
      </w:r>
      <w:r w:rsidR="00B03105" w:rsidRPr="00D65D96">
        <w:rPr>
          <w:rFonts w:ascii="Cambria" w:hAnsi="Cambria" w:cs="Arial"/>
        </w:rPr>
        <w:t xml:space="preserve">Zmiany w statucie dokonywane mogą być z inicjatywy: </w:t>
      </w:r>
    </w:p>
    <w:p w:rsidR="00B03105" w:rsidRPr="00D65D96" w:rsidRDefault="00B03105" w:rsidP="00B03105">
      <w:pPr>
        <w:jc w:val="both"/>
        <w:rPr>
          <w:rFonts w:ascii="Cambria" w:hAnsi="Cambria" w:cs="Arial"/>
          <w:b/>
        </w:rPr>
      </w:pP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dyrektora szkoły jako przewodniczącego rady pedagogicznej;</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organu sprawującego nadzór pedagogiczny;</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rady rodziców;</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organu prowadzącego szkołę;</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oraz co najmniej 1/3 członków rady pedagogicznej.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221521">
      <w:pPr>
        <w:pStyle w:val="DefaultText"/>
        <w:numPr>
          <w:ilvl w:val="0"/>
          <w:numId w:val="107"/>
        </w:numPr>
        <w:tabs>
          <w:tab w:val="clear" w:pos="1040"/>
          <w:tab w:val="num" w:pos="426"/>
        </w:tabs>
        <w:ind w:left="993" w:hanging="473"/>
        <w:jc w:val="both"/>
        <w:rPr>
          <w:rFonts w:ascii="Cambria" w:hAnsi="Cambria" w:cs="Arial"/>
          <w:sz w:val="22"/>
          <w:szCs w:val="22"/>
          <w:lang w:val="pl-PL"/>
        </w:rPr>
      </w:pPr>
      <w:r w:rsidRPr="00D65D96">
        <w:rPr>
          <w:rFonts w:ascii="Cambria" w:hAnsi="Cambria" w:cs="Arial"/>
          <w:sz w:val="22"/>
          <w:szCs w:val="22"/>
          <w:lang w:val="pl-PL"/>
        </w:rPr>
        <w:t xml:space="preserve">  Rada pedagogiczna uchwala zmiany i nowelizacje do statutu szkoły.</w:t>
      </w:r>
    </w:p>
    <w:p w:rsidR="00B03105" w:rsidRPr="00D65D96" w:rsidRDefault="00B03105" w:rsidP="00B03105">
      <w:pPr>
        <w:pStyle w:val="DefaultText"/>
        <w:ind w:left="360" w:hanging="360"/>
        <w:jc w:val="both"/>
        <w:rPr>
          <w:rFonts w:ascii="Cambria" w:hAnsi="Cambria" w:cs="Arial"/>
          <w:b/>
          <w:sz w:val="22"/>
          <w:szCs w:val="22"/>
          <w:lang w:val="pl-PL"/>
        </w:rPr>
      </w:pPr>
    </w:p>
    <w:p w:rsidR="00B03105" w:rsidRDefault="00EA78FE" w:rsidP="00B03105">
      <w:pPr>
        <w:pStyle w:val="DefaultText"/>
        <w:ind w:firstLine="567"/>
        <w:jc w:val="both"/>
        <w:rPr>
          <w:rFonts w:ascii="Cambria" w:hAnsi="Cambria" w:cs="Arial"/>
          <w:sz w:val="22"/>
          <w:szCs w:val="22"/>
          <w:lang w:val="pl-PL"/>
        </w:rPr>
      </w:pPr>
      <w:r>
        <w:rPr>
          <w:rFonts w:ascii="Cambria" w:hAnsi="Cambria" w:cs="Arial"/>
          <w:b/>
          <w:sz w:val="22"/>
          <w:szCs w:val="22"/>
          <w:lang w:val="pl-PL"/>
        </w:rPr>
        <w:t>§ 16</w:t>
      </w:r>
      <w:r w:rsidR="00CE6F37">
        <w:rPr>
          <w:rFonts w:ascii="Cambria" w:hAnsi="Cambria" w:cs="Arial"/>
          <w:b/>
          <w:sz w:val="22"/>
          <w:szCs w:val="22"/>
          <w:lang w:val="pl-PL"/>
        </w:rPr>
        <w:t>7</w:t>
      </w:r>
      <w:r w:rsidR="00B03105" w:rsidRPr="00D65D96">
        <w:rPr>
          <w:rFonts w:ascii="Cambria" w:hAnsi="Cambria" w:cs="Arial"/>
          <w:b/>
          <w:sz w:val="22"/>
          <w:szCs w:val="22"/>
          <w:lang w:val="pl-PL"/>
        </w:rPr>
        <w:t xml:space="preserve">.  </w:t>
      </w:r>
      <w:r w:rsidR="00B03105" w:rsidRPr="00D65D96">
        <w:rPr>
          <w:rFonts w:ascii="Cambria" w:hAnsi="Cambria" w:cs="Arial"/>
          <w:sz w:val="22"/>
          <w:szCs w:val="22"/>
          <w:lang w:val="pl-PL"/>
        </w:rPr>
        <w:t>Dyrektor szkoły ma prawo do podejmowania doraźnych decyzji w sprawach nie ujętych w statucie.</w:t>
      </w:r>
    </w:p>
    <w:p w:rsidR="00EA78FE" w:rsidRDefault="00EA78FE" w:rsidP="00B03105">
      <w:pPr>
        <w:pStyle w:val="DefaultText"/>
        <w:ind w:firstLine="567"/>
        <w:jc w:val="both"/>
        <w:rPr>
          <w:rFonts w:ascii="Cambria" w:hAnsi="Cambria" w:cs="Arial"/>
          <w:b/>
          <w:sz w:val="22"/>
          <w:szCs w:val="22"/>
          <w:lang w:val="pl-PL"/>
        </w:rPr>
      </w:pPr>
    </w:p>
    <w:p w:rsidR="00083142" w:rsidRDefault="00083142" w:rsidP="00B03105">
      <w:pPr>
        <w:pStyle w:val="DefaultText"/>
        <w:ind w:firstLine="567"/>
        <w:jc w:val="both"/>
        <w:rPr>
          <w:rFonts w:ascii="Cambria" w:hAnsi="Cambria" w:cs="Arial"/>
          <w:b/>
          <w:sz w:val="22"/>
          <w:szCs w:val="22"/>
          <w:lang w:val="pl-PL"/>
        </w:rPr>
      </w:pPr>
    </w:p>
    <w:p w:rsidR="00083142" w:rsidRPr="00D65D96" w:rsidRDefault="00083142" w:rsidP="001D69D4">
      <w:pPr>
        <w:pStyle w:val="Nagwek2"/>
        <w:rPr>
          <w:rFonts w:cs="Arial"/>
          <w:sz w:val="22"/>
          <w:szCs w:val="22"/>
        </w:rPr>
      </w:pPr>
      <w:bookmarkStart w:id="41" w:name="_Toc485907120"/>
      <w:r w:rsidRPr="00D65D96">
        <w:rPr>
          <w:rFonts w:cs="Arial"/>
          <w:sz w:val="22"/>
          <w:szCs w:val="22"/>
        </w:rPr>
        <w:t>DZIAŁ X</w:t>
      </w:r>
      <w:r>
        <w:rPr>
          <w:rFonts w:cs="Arial"/>
          <w:sz w:val="22"/>
          <w:szCs w:val="22"/>
        </w:rPr>
        <w:t>I</w:t>
      </w:r>
      <w:bookmarkEnd w:id="41"/>
    </w:p>
    <w:p w:rsidR="00083142" w:rsidRPr="001D69D4" w:rsidRDefault="00083142" w:rsidP="001D69D4">
      <w:pPr>
        <w:pStyle w:val="Nagwek2"/>
        <w:rPr>
          <w:rFonts w:cs="Arial"/>
          <w:sz w:val="22"/>
          <w:szCs w:val="22"/>
        </w:rPr>
      </w:pPr>
      <w:bookmarkStart w:id="42" w:name="_Toc485907121"/>
      <w:r w:rsidRPr="001D69D4">
        <w:rPr>
          <w:rFonts w:cs="Arial"/>
          <w:sz w:val="22"/>
          <w:szCs w:val="22"/>
        </w:rPr>
        <w:t>Przepisy przejściowe</w:t>
      </w:r>
      <w:bookmarkEnd w:id="42"/>
    </w:p>
    <w:p w:rsidR="00083142" w:rsidRDefault="00083142" w:rsidP="00B03105">
      <w:pPr>
        <w:pStyle w:val="DefaultText"/>
        <w:ind w:firstLine="567"/>
        <w:jc w:val="both"/>
        <w:rPr>
          <w:rFonts w:ascii="Cambria" w:hAnsi="Cambria" w:cs="Arial"/>
          <w:b/>
          <w:sz w:val="22"/>
          <w:szCs w:val="22"/>
          <w:lang w:val="pl-PL"/>
        </w:rPr>
      </w:pPr>
    </w:p>
    <w:p w:rsidR="00083142" w:rsidRPr="00306113" w:rsidRDefault="00D069BC" w:rsidP="00083142">
      <w:pPr>
        <w:tabs>
          <w:tab w:val="left" w:pos="426"/>
        </w:tabs>
        <w:jc w:val="both"/>
        <w:rPr>
          <w:rFonts w:ascii="Cambria" w:hAnsi="Cambria" w:cs="Arial"/>
        </w:rPr>
      </w:pPr>
      <w:r>
        <w:rPr>
          <w:rFonts w:ascii="Cambria" w:hAnsi="Cambria" w:cs="Arial"/>
          <w:b/>
        </w:rPr>
        <w:t>§ 16</w:t>
      </w:r>
      <w:r w:rsidR="00CE6F37">
        <w:rPr>
          <w:rFonts w:ascii="Cambria" w:hAnsi="Cambria" w:cs="Arial"/>
          <w:b/>
        </w:rPr>
        <w:t>8</w:t>
      </w:r>
      <w:r w:rsidR="00083142" w:rsidRPr="00306113">
        <w:rPr>
          <w:rFonts w:ascii="Cambria" w:hAnsi="Cambria" w:cs="Arial"/>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083142" w:rsidRPr="00306113" w:rsidRDefault="00083142" w:rsidP="00221521">
      <w:pPr>
        <w:numPr>
          <w:ilvl w:val="0"/>
          <w:numId w:val="341"/>
        </w:numPr>
        <w:tabs>
          <w:tab w:val="left" w:pos="284"/>
        </w:tabs>
        <w:jc w:val="both"/>
        <w:rPr>
          <w:rFonts w:ascii="Cambria" w:hAnsi="Cambria" w:cs="Arial"/>
        </w:rPr>
      </w:pPr>
      <w:r w:rsidRPr="00306113">
        <w:rPr>
          <w:rFonts w:ascii="Cambria" w:hAnsi="Cambria" w:cs="Arial"/>
        </w:rPr>
        <w:t xml:space="preserve">w orzeczeniu wskazano taką możliwość oraz </w:t>
      </w:r>
    </w:p>
    <w:p w:rsidR="00083142" w:rsidRPr="00306113" w:rsidRDefault="00083142" w:rsidP="00221521">
      <w:pPr>
        <w:numPr>
          <w:ilvl w:val="0"/>
          <w:numId w:val="341"/>
        </w:numPr>
        <w:tabs>
          <w:tab w:val="left" w:pos="284"/>
        </w:tabs>
        <w:jc w:val="both"/>
        <w:rPr>
          <w:rFonts w:ascii="Cambria" w:hAnsi="Cambria" w:cs="Arial"/>
        </w:rPr>
      </w:pPr>
      <w:r w:rsidRPr="00306113">
        <w:rPr>
          <w:rFonts w:ascii="Cambria" w:hAnsi="Cambria" w:cs="Arial"/>
        </w:rPr>
        <w:t xml:space="preserve">szkoła dysponuje pomieszczeniami na prowadzenie indywidualnych zajęć. </w:t>
      </w:r>
    </w:p>
    <w:p w:rsidR="00083142" w:rsidRDefault="00083142" w:rsidP="00B03105">
      <w:pPr>
        <w:pStyle w:val="DefaultText"/>
        <w:ind w:firstLine="567"/>
        <w:jc w:val="both"/>
        <w:rPr>
          <w:rFonts w:ascii="Cambria" w:hAnsi="Cambria" w:cs="Arial"/>
          <w:b/>
          <w:sz w:val="22"/>
          <w:szCs w:val="22"/>
          <w:lang w:val="pl-PL"/>
        </w:rPr>
      </w:pPr>
    </w:p>
    <w:p w:rsidR="00083142" w:rsidRPr="00D069BC" w:rsidRDefault="00D069BC" w:rsidP="00CE019E">
      <w:pPr>
        <w:pStyle w:val="DefaultText"/>
        <w:ind w:hanging="142"/>
        <w:jc w:val="both"/>
        <w:rPr>
          <w:rFonts w:ascii="Cambria" w:hAnsi="Cambria" w:cs="Arial"/>
          <w:sz w:val="22"/>
          <w:szCs w:val="22"/>
          <w:lang w:val="pl-PL"/>
        </w:rPr>
      </w:pPr>
      <w:r w:rsidRPr="009E515A">
        <w:rPr>
          <w:rFonts w:ascii="Cambria" w:hAnsi="Cambria" w:cs="Arial"/>
          <w:b/>
          <w:sz w:val="22"/>
          <w:szCs w:val="22"/>
          <w:lang w:val="pl-PL"/>
        </w:rPr>
        <w:t>§ 16</w:t>
      </w:r>
      <w:r w:rsidR="00CE6F37" w:rsidRPr="009E515A">
        <w:rPr>
          <w:rFonts w:ascii="Cambria" w:hAnsi="Cambria" w:cs="Arial"/>
          <w:b/>
          <w:sz w:val="22"/>
          <w:szCs w:val="22"/>
          <w:lang w:val="pl-PL"/>
        </w:rPr>
        <w:t>9</w:t>
      </w:r>
      <w:r w:rsidR="00CE019E" w:rsidRPr="009E515A">
        <w:rPr>
          <w:rFonts w:ascii="Cambria" w:hAnsi="Cambria" w:cs="Arial"/>
          <w:b/>
          <w:sz w:val="22"/>
          <w:szCs w:val="22"/>
          <w:lang w:val="pl-PL"/>
        </w:rPr>
        <w:t>.</w:t>
      </w:r>
      <w:r w:rsidRPr="009E515A">
        <w:rPr>
          <w:rFonts w:ascii="Cambria" w:hAnsi="Cambria" w:cs="Arial"/>
          <w:sz w:val="22"/>
          <w:szCs w:val="22"/>
          <w:lang w:val="pl-PL"/>
        </w:rPr>
        <w:t>Sprawy uczni</w:t>
      </w:r>
      <w:r w:rsidR="002D19EB" w:rsidRPr="009E515A">
        <w:rPr>
          <w:rFonts w:ascii="Cambria" w:hAnsi="Cambria" w:cs="Arial"/>
          <w:sz w:val="22"/>
          <w:szCs w:val="22"/>
          <w:lang w:val="pl-PL"/>
        </w:rPr>
        <w:t>ów oddziałów gimnazjalnych regul</w:t>
      </w:r>
      <w:r w:rsidRPr="009E515A">
        <w:rPr>
          <w:rFonts w:ascii="Cambria" w:hAnsi="Cambria" w:cs="Arial"/>
          <w:sz w:val="22"/>
          <w:szCs w:val="22"/>
          <w:lang w:val="pl-PL"/>
        </w:rPr>
        <w:t>uje Statut Gimnazjum Nr … włączonego do Szkoły Podstawowej Nr …….</w:t>
      </w: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Pr="00D65D96" w:rsidRDefault="00CE019E" w:rsidP="00B03105">
      <w:pPr>
        <w:pStyle w:val="DefaultText"/>
        <w:ind w:firstLine="567"/>
        <w:jc w:val="both"/>
        <w:rPr>
          <w:rFonts w:ascii="Cambria" w:hAnsi="Cambria" w:cs="Arial"/>
          <w:b/>
          <w:sz w:val="22"/>
          <w:szCs w:val="22"/>
          <w:lang w:val="pl-PL"/>
        </w:rPr>
      </w:pPr>
    </w:p>
    <w:p w:rsidR="00B03105" w:rsidRPr="00D65D96" w:rsidRDefault="001C6F56" w:rsidP="00B03105">
      <w:pPr>
        <w:jc w:val="both"/>
        <w:rPr>
          <w:rFonts w:ascii="Cambria" w:hAnsi="Cambria" w:cs="Arial"/>
        </w:rPr>
      </w:pPr>
      <w:r w:rsidRPr="001C6F56">
        <w:rPr>
          <w:rFonts w:ascii="Cambria" w:eastAsia="Arial Unicode MS" w:hAnsi="Cambria" w:cs="Arial"/>
          <w:noProof w:val="0"/>
          <w:color w:val="000000"/>
        </w:rPr>
        <w:pict>
          <v:rect id="Rectangle 3" o:spid="_x0000_s1031" alt="Pergamin" style="position:absolute;left:0;text-align:left;margin-left:15.4pt;margin-top:7.5pt;width:435pt;height:272.25pt;z-index:251664384;visibility:visible" fillcolor="white [3201]" strokecolor="#ffd966 [1943]" strokeweight="1pt">
            <v:fill color2="#ffe599 [1303]" focusposition="1" focussize="" focus="100%" type="gradient"/>
            <v:shadow on="t" type="perspective" color="#7f5f00 [1607]" opacity=".5" offset="1pt" offset2="-3pt"/>
            <v:textbox>
              <w:txbxContent>
                <w:p w:rsidR="0065438F" w:rsidRPr="00EA78FE" w:rsidRDefault="0065438F" w:rsidP="00EA78FE">
                  <w:pPr>
                    <w:jc w:val="left"/>
                    <w:rPr>
                      <w:rFonts w:ascii="Tahoma" w:hAnsi="Tahoma" w:cs="Tahoma"/>
                    </w:rPr>
                  </w:pPr>
                  <w:r w:rsidRPr="00EA78FE">
                    <w:rPr>
                      <w:rFonts w:ascii="Tahoma" w:hAnsi="Tahoma" w:cs="Tahoma"/>
                    </w:rPr>
                    <w:t>Od autorów:</w:t>
                  </w:r>
                </w:p>
                <w:p w:rsidR="0065438F" w:rsidRPr="00EA78FE" w:rsidRDefault="0065438F" w:rsidP="00EA78FE">
                  <w:pPr>
                    <w:jc w:val="left"/>
                    <w:rPr>
                      <w:rFonts w:ascii="Tahoma" w:hAnsi="Tahoma" w:cs="Tahoma"/>
                    </w:rPr>
                  </w:pPr>
                </w:p>
                <w:p w:rsidR="0065438F" w:rsidRPr="00EA78FE" w:rsidRDefault="0065438F" w:rsidP="00EA78FE">
                  <w:pPr>
                    <w:jc w:val="left"/>
                    <w:rPr>
                      <w:rFonts w:ascii="Tahoma" w:hAnsi="Tahoma" w:cs="Tahoma"/>
                      <w:b/>
                    </w:rPr>
                  </w:pPr>
                  <w:r w:rsidRPr="00EA78FE">
                    <w:rPr>
                      <w:rFonts w:ascii="Tahoma" w:hAnsi="Tahoma" w:cs="Tahoma"/>
                      <w:b/>
                    </w:rPr>
                    <w:t>Szanowni Państwo!</w:t>
                  </w:r>
                </w:p>
                <w:p w:rsidR="0065438F" w:rsidRPr="00EA78FE" w:rsidRDefault="0065438F" w:rsidP="00EA78FE">
                  <w:pPr>
                    <w:jc w:val="left"/>
                    <w:rPr>
                      <w:rFonts w:ascii="Tahoma" w:hAnsi="Tahoma" w:cs="Tahoma"/>
                    </w:rPr>
                  </w:pPr>
                </w:p>
                <w:p w:rsidR="0065438F" w:rsidRPr="00EA78FE" w:rsidRDefault="0065438F" w:rsidP="00EA78FE">
                  <w:pPr>
                    <w:spacing w:line="360" w:lineRule="auto"/>
                    <w:ind w:left="720" w:right="745"/>
                    <w:jc w:val="left"/>
                    <w:rPr>
                      <w:rFonts w:ascii="Tahoma" w:hAnsi="Tahoma" w:cs="Tahoma"/>
                    </w:rPr>
                  </w:pPr>
                  <w:r w:rsidRPr="00EA78FE">
                    <w:rPr>
                      <w:rFonts w:ascii="Tahoma" w:hAnsi="Tahoma" w:cs="Tahoma"/>
                    </w:rPr>
                    <w:t>W dokumencie umieściliśmy propozycje ur</w:t>
                  </w:r>
                  <w:r>
                    <w:rPr>
                      <w:rFonts w:ascii="Tahoma" w:hAnsi="Tahoma" w:cs="Tahoma"/>
                    </w:rPr>
                    <w:t>egulowań prawnych, które muszą - część powinna -</w:t>
                  </w:r>
                  <w:r w:rsidRPr="00EA78FE">
                    <w:rPr>
                      <w:rFonts w:ascii="Tahoma" w:hAnsi="Tahoma" w:cs="Tahoma"/>
                    </w:rPr>
                    <w:t xml:space="preserve"> znaleźć się w statucie. Z całą pewnością Państwa placówka posiada własne rozwiązania dotyczące zasad oceniania, usprawiedliwiania nieobecności uczniów, rozstrzygania sporów pomiędzy organami i wiele innych, ale ten „Wzorcowy statut…” pomoże Państwu stworzyć kompletny, przemyślany dokument. </w:t>
                  </w:r>
                </w:p>
                <w:p w:rsidR="0065438F" w:rsidRDefault="0065438F" w:rsidP="00B03105">
                  <w:pPr>
                    <w:spacing w:line="360" w:lineRule="auto"/>
                    <w:ind w:left="720" w:right="745"/>
                    <w:rPr>
                      <w:rFonts w:ascii="Arial" w:hAnsi="Arial" w:cs="Arial"/>
                    </w:rPr>
                  </w:pPr>
                </w:p>
                <w:p w:rsidR="0065438F" w:rsidRPr="002423F1" w:rsidRDefault="0065438F" w:rsidP="00B03105">
                  <w:pPr>
                    <w:spacing w:line="360" w:lineRule="auto"/>
                    <w:ind w:left="720" w:right="745"/>
                    <w:rPr>
                      <w:rFonts w:ascii="Arial" w:hAnsi="Arial" w:cs="Arial"/>
                      <w:b/>
                    </w:rPr>
                  </w:pPr>
                  <w:r>
                    <w:rPr>
                      <w:rFonts w:ascii="Arial" w:hAnsi="Arial" w:cs="Arial"/>
                      <w:b/>
                    </w:rPr>
                    <w:t>Natomiast p</w:t>
                  </w:r>
                  <w:r w:rsidRPr="002423F1">
                    <w:rPr>
                      <w:rFonts w:ascii="Arial" w:hAnsi="Arial" w:cs="Arial"/>
                      <w:b/>
                    </w:rPr>
                    <w:t>rosimy o zachowanie już sprawdzonych własnych rozwiązań!</w:t>
                  </w:r>
                </w:p>
                <w:p w:rsidR="0065438F" w:rsidRDefault="0065438F" w:rsidP="00B03105"/>
                <w:p w:rsidR="0065438F" w:rsidRDefault="0065438F" w:rsidP="00B03105"/>
                <w:p w:rsidR="0065438F" w:rsidRDefault="0065438F" w:rsidP="00B03105"/>
              </w:txbxContent>
            </v:textbox>
          </v:rect>
        </w:pict>
      </w:r>
    </w:p>
    <w:p w:rsidR="00B03105" w:rsidRPr="00D65D96" w:rsidRDefault="00B03105" w:rsidP="00B03105">
      <w:pPr>
        <w:jc w:val="both"/>
        <w:rPr>
          <w:rFonts w:ascii="Cambria" w:hAnsi="Cambria" w:cs="Arial"/>
        </w:rPr>
      </w:pPr>
    </w:p>
    <w:p w:rsidR="00B03105" w:rsidRPr="00D65D96" w:rsidRDefault="00B03105" w:rsidP="00B03105">
      <w:pPr>
        <w:rPr>
          <w:rFonts w:ascii="Cambria" w:hAnsi="Cambria"/>
        </w:rPr>
      </w:pPr>
      <w:r w:rsidRPr="00D65D96">
        <w:rPr>
          <w:rFonts w:ascii="Cambria" w:hAnsi="Cambria"/>
        </w:rPr>
        <w:t> </w:t>
      </w:r>
    </w:p>
    <w:p w:rsidR="00B03105" w:rsidRPr="00D65D96" w:rsidRDefault="00B03105" w:rsidP="00B03105">
      <w:pPr>
        <w:rPr>
          <w:rFonts w:ascii="Cambria" w:hAnsi="Cambria"/>
        </w:rPr>
      </w:pPr>
    </w:p>
    <w:p w:rsidR="00B03105" w:rsidRPr="00D65D96" w:rsidRDefault="00B03105" w:rsidP="00B03105">
      <w:pPr>
        <w:rPr>
          <w:rFonts w:ascii="Cambria" w:hAnsi="Cambria"/>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B03105" w:rsidRPr="00D65D96" w:rsidRDefault="00B03105" w:rsidP="00B03105">
      <w:pPr>
        <w:rPr>
          <w:rFonts w:ascii="Cambria" w:hAnsi="Cambria"/>
          <w:b/>
        </w:rPr>
      </w:pPr>
    </w:p>
    <w:p w:rsidR="0037445C" w:rsidRDefault="0037445C" w:rsidP="00B03105">
      <w:pPr>
        <w:rPr>
          <w:rFonts w:ascii="Cambria" w:hAnsi="Cambria"/>
          <w:b/>
        </w:rPr>
      </w:pPr>
    </w:p>
    <w:p w:rsidR="0037445C" w:rsidRDefault="0037445C" w:rsidP="00B03105">
      <w:pPr>
        <w:rPr>
          <w:rFonts w:ascii="Cambria" w:hAnsi="Cambria"/>
          <w:b/>
        </w:rPr>
      </w:pPr>
    </w:p>
    <w:p w:rsidR="0037445C" w:rsidRDefault="0037445C" w:rsidP="00B03105">
      <w:pPr>
        <w:rPr>
          <w:rFonts w:ascii="Cambria" w:hAnsi="Cambria"/>
          <w:b/>
        </w:rPr>
      </w:pPr>
    </w:p>
    <w:p w:rsidR="0037445C" w:rsidRDefault="0037445C" w:rsidP="00B03105">
      <w:pPr>
        <w:rPr>
          <w:rFonts w:ascii="Cambria" w:hAnsi="Cambria"/>
          <w:b/>
        </w:rPr>
      </w:pPr>
    </w:p>
    <w:p w:rsidR="007B5C8F" w:rsidRDefault="007B5C8F" w:rsidP="00B03105">
      <w:pPr>
        <w:rPr>
          <w:rFonts w:ascii="Cambria" w:hAnsi="Cambria"/>
          <w:b/>
        </w:rPr>
      </w:pPr>
    </w:p>
    <w:p w:rsidR="007B5C8F" w:rsidRDefault="007B5C8F" w:rsidP="00B03105">
      <w:pPr>
        <w:rPr>
          <w:rFonts w:ascii="Cambria" w:hAnsi="Cambria"/>
          <w:b/>
        </w:rPr>
      </w:pPr>
    </w:p>
    <w:p w:rsidR="007B5C8F" w:rsidRDefault="007B5C8F" w:rsidP="00B03105">
      <w:pPr>
        <w:rPr>
          <w:rFonts w:ascii="Cambria" w:hAnsi="Cambria"/>
          <w:b/>
        </w:rPr>
      </w:pPr>
    </w:p>
    <w:p w:rsidR="0037445C" w:rsidRDefault="0037445C" w:rsidP="00B03105">
      <w:pPr>
        <w:rPr>
          <w:rFonts w:ascii="Cambria" w:hAnsi="Cambria"/>
          <w:b/>
        </w:rPr>
      </w:pPr>
    </w:p>
    <w:p w:rsidR="0037445C" w:rsidRDefault="0037445C" w:rsidP="00B03105">
      <w:pPr>
        <w:rPr>
          <w:rFonts w:ascii="Cambria" w:hAnsi="Cambria"/>
          <w:b/>
        </w:rPr>
      </w:pPr>
    </w:p>
    <w:p w:rsidR="00A5260B" w:rsidRPr="00590B28" w:rsidRDefault="00A5260B" w:rsidP="00590B28">
      <w:pPr>
        <w:rPr>
          <w:rFonts w:ascii="Cambria" w:hAnsi="Cambria"/>
          <w:b/>
        </w:rPr>
      </w:pPr>
    </w:p>
    <w:sectPr w:rsidR="00A5260B" w:rsidRPr="00590B28" w:rsidSect="00893BA7">
      <w:footerReference w:type="even" r:id="rId10"/>
      <w:footerReference w:type="default" r:id="rId11"/>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5A" w:rsidRDefault="006D215A" w:rsidP="00961B67">
      <w:r>
        <w:separator/>
      </w:r>
    </w:p>
  </w:endnote>
  <w:endnote w:type="continuationSeparator" w:id="0">
    <w:p w:rsidR="006D215A" w:rsidRDefault="006D215A"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65438F" w:rsidRPr="00BF3264" w:rsidTr="00CF34A1">
      <w:trPr>
        <w:trHeight w:val="360"/>
      </w:trPr>
      <w:tc>
        <w:tcPr>
          <w:tcW w:w="724" w:type="pct"/>
          <w:shd w:val="clear" w:color="auto" w:fill="F5DFD3"/>
        </w:tcPr>
        <w:p w:rsidR="0065438F" w:rsidRPr="00DB7B6F" w:rsidRDefault="001C6F56"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65438F"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65438F"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65438F" w:rsidRPr="00DB7B6F" w:rsidRDefault="0065438F"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65438F" w:rsidRDefault="006543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C4652D"/>
      </w:tblBorders>
      <w:tblLook w:val="04A0"/>
    </w:tblPr>
    <w:tblGrid>
      <w:gridCol w:w="7477"/>
      <w:gridCol w:w="1844"/>
    </w:tblGrid>
    <w:tr w:rsidR="0065438F" w:rsidRPr="00BF3264" w:rsidTr="00CF34A1">
      <w:trPr>
        <w:trHeight w:val="360"/>
      </w:trPr>
      <w:tc>
        <w:tcPr>
          <w:tcW w:w="4011" w:type="pct"/>
        </w:tcPr>
        <w:p w:rsidR="0065438F" w:rsidRPr="00DB7B6F" w:rsidRDefault="00807EC8" w:rsidP="00916354">
          <w:pPr>
            <w:pStyle w:val="Stopka"/>
            <w:rPr>
              <w:rFonts w:ascii="Cambria" w:hAnsi="Cambria"/>
            </w:rPr>
          </w:pPr>
          <w:r>
            <w:rPr>
              <w:rFonts w:ascii="Cambria" w:hAnsi="Cambria"/>
            </w:rPr>
            <w:t>Statut</w:t>
          </w:r>
          <w:r w:rsidR="0065438F">
            <w:rPr>
              <w:rFonts w:ascii="Cambria" w:hAnsi="Cambria"/>
            </w:rPr>
            <w:t xml:space="preserve"> </w:t>
          </w:r>
          <w:r w:rsidR="0065438F" w:rsidRPr="00DB7B6F">
            <w:rPr>
              <w:rFonts w:ascii="Cambria" w:hAnsi="Cambria"/>
            </w:rPr>
            <w:t>Szkoły Podstawow</w:t>
          </w:r>
          <w:r>
            <w:rPr>
              <w:rFonts w:ascii="Cambria" w:hAnsi="Cambria"/>
            </w:rPr>
            <w:t>ej w Tuchowiczu</w:t>
          </w:r>
        </w:p>
      </w:tc>
      <w:tc>
        <w:tcPr>
          <w:tcW w:w="989" w:type="pct"/>
          <w:shd w:val="clear" w:color="auto" w:fill="F5DFD3"/>
        </w:tcPr>
        <w:p w:rsidR="0065438F" w:rsidRPr="00DB7B6F" w:rsidRDefault="001C6F56"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0065438F"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9E515A">
            <w:rPr>
              <w:rFonts w:ascii="Arial Black" w:hAnsi="Arial Black"/>
              <w:sz w:val="22"/>
              <w:szCs w:val="22"/>
            </w:rPr>
            <w:t>6</w:t>
          </w:r>
          <w:r w:rsidRPr="00DB7B6F">
            <w:rPr>
              <w:rFonts w:ascii="Arial Black" w:hAnsi="Arial Black"/>
              <w:sz w:val="22"/>
              <w:szCs w:val="22"/>
            </w:rPr>
            <w:fldChar w:fldCharType="end"/>
          </w:r>
        </w:p>
      </w:tc>
    </w:tr>
  </w:tbl>
  <w:p w:rsidR="0065438F" w:rsidRDefault="006543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5A" w:rsidRDefault="006D215A" w:rsidP="00961B67">
      <w:r>
        <w:separator/>
      </w:r>
    </w:p>
  </w:footnote>
  <w:footnote w:type="continuationSeparator" w:id="0">
    <w:p w:rsidR="006D215A" w:rsidRDefault="006D215A"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2">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2">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9">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4">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5">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8">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5">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3A6E2F"/>
    <w:multiLevelType w:val="hybridMultilevel"/>
    <w:tmpl w:val="AF247F46"/>
    <w:lvl w:ilvl="0" w:tplc="012661E2">
      <w:start w:val="1"/>
      <w:numFmt w:val="decimal"/>
      <w:lvlText w:val="%1)"/>
      <w:lvlJc w:val="left"/>
      <w:pPr>
        <w:tabs>
          <w:tab w:val="num" w:pos="1594"/>
        </w:tabs>
        <w:ind w:left="1594" w:hanging="454"/>
      </w:pPr>
      <w:rPr>
        <w:rFonts w:hint="default"/>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67">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8">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7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4">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7">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8">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1">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6">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7">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8">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9">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8">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5">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7">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21">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6">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9">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7">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6">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7">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8">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9">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6">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7">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9">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4">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53E38C9"/>
    <w:multiLevelType w:val="hybridMultilevel"/>
    <w:tmpl w:val="50985BC6"/>
    <w:lvl w:ilvl="0" w:tplc="A770FCF8">
      <w:start w:val="17"/>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9">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1">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6">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9">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2">
    <w:nsid w:val="3BA90DBC"/>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8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4">
    <w:nsid w:val="3C6D5498"/>
    <w:multiLevelType w:val="singleLevel"/>
    <w:tmpl w:val="0415000F"/>
    <w:lvl w:ilvl="0">
      <w:start w:val="1"/>
      <w:numFmt w:val="decimal"/>
      <w:lvlText w:val="%1."/>
      <w:lvlJc w:val="left"/>
      <w:pPr>
        <w:ind w:left="720" w:hanging="360"/>
      </w:pPr>
      <w:rPr>
        <w:rFonts w:hint="default"/>
      </w:rPr>
    </w:lvl>
  </w:abstractNum>
  <w:abstractNum w:abstractNumId="18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9">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4">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6">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9">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1">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4">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5">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7">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8">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9">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7">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18">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2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95C1717"/>
    <w:multiLevelType w:val="hybridMultilevel"/>
    <w:tmpl w:val="23D4D62E"/>
    <w:lvl w:ilvl="0" w:tplc="2E500F26">
      <w:start w:val="2"/>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3">
    <w:nsid w:val="49952135"/>
    <w:multiLevelType w:val="hybridMultilevel"/>
    <w:tmpl w:val="71B813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4">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nsid w:val="4EE43649"/>
    <w:multiLevelType w:val="hybridMultilevel"/>
    <w:tmpl w:val="B57AA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5">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6">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8">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8">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9">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3">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8">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60">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3">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5">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6">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7">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8">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71">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73">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7">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3">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4">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5">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7">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88">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9">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93">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9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9">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nsid w:val="69484EF3"/>
    <w:multiLevelType w:val="hybridMultilevel"/>
    <w:tmpl w:val="825EB52A"/>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5">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8">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19">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2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3">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25">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6">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7">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28">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0">
    <w:nsid w:val="702C13C7"/>
    <w:multiLevelType w:val="hybridMultilevel"/>
    <w:tmpl w:val="C51EC2FC"/>
    <w:lvl w:ilvl="0" w:tplc="3BE6576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4">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5">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37">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8">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9">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1">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4">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5">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9">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1">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52">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53">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6">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59">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3">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66">
    <w:nsid w:val="7FD3240F"/>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143"/>
  </w:num>
  <w:num w:numId="2">
    <w:abstractNumId w:val="74"/>
  </w:num>
  <w:num w:numId="3">
    <w:abstractNumId w:val="313"/>
  </w:num>
  <w:num w:numId="4">
    <w:abstractNumId w:val="168"/>
  </w:num>
  <w:num w:numId="5">
    <w:abstractNumId w:val="172"/>
  </w:num>
  <w:num w:numId="6">
    <w:abstractNumId w:val="259"/>
  </w:num>
  <w:num w:numId="7">
    <w:abstractNumId w:val="280"/>
  </w:num>
  <w:num w:numId="8">
    <w:abstractNumId w:val="209"/>
  </w:num>
  <w:num w:numId="9">
    <w:abstractNumId w:val="138"/>
  </w:num>
  <w:num w:numId="10">
    <w:abstractNumId w:val="171"/>
  </w:num>
  <w:num w:numId="11">
    <w:abstractNumId w:val="248"/>
  </w:num>
  <w:num w:numId="12">
    <w:abstractNumId w:val="151"/>
  </w:num>
  <w:num w:numId="13">
    <w:abstractNumId w:val="146"/>
  </w:num>
  <w:num w:numId="14">
    <w:abstractNumId w:val="64"/>
  </w:num>
  <w:num w:numId="15">
    <w:abstractNumId w:val="142"/>
  </w:num>
  <w:num w:numId="16">
    <w:abstractNumId w:val="147"/>
  </w:num>
  <w:num w:numId="17">
    <w:abstractNumId w:val="41"/>
  </w:num>
  <w:num w:numId="18">
    <w:abstractNumId w:val="333"/>
  </w:num>
  <w:num w:numId="19">
    <w:abstractNumId w:val="350"/>
  </w:num>
  <w:num w:numId="20">
    <w:abstractNumId w:val="76"/>
  </w:num>
  <w:num w:numId="21">
    <w:abstractNumId w:val="63"/>
  </w:num>
  <w:num w:numId="22">
    <w:abstractNumId w:val="297"/>
  </w:num>
  <w:num w:numId="23">
    <w:abstractNumId w:val="261"/>
  </w:num>
  <w:num w:numId="24">
    <w:abstractNumId w:val="184"/>
  </w:num>
  <w:num w:numId="25">
    <w:abstractNumId w:val="253"/>
  </w:num>
  <w:num w:numId="26">
    <w:abstractNumId w:val="212"/>
  </w:num>
  <w:num w:numId="27">
    <w:abstractNumId w:val="52"/>
  </w:num>
  <w:num w:numId="28">
    <w:abstractNumId w:val="150"/>
  </w:num>
  <w:num w:numId="29">
    <w:abstractNumId w:val="311"/>
  </w:num>
  <w:num w:numId="30">
    <w:abstractNumId w:val="174"/>
  </w:num>
  <w:num w:numId="31">
    <w:abstractNumId w:val="85"/>
  </w:num>
  <w:num w:numId="32">
    <w:abstractNumId w:val="217"/>
  </w:num>
  <w:num w:numId="33">
    <w:abstractNumId w:val="29"/>
  </w:num>
  <w:num w:numId="34">
    <w:abstractNumId w:val="234"/>
  </w:num>
  <w:num w:numId="35">
    <w:abstractNumId w:val="144"/>
  </w:num>
  <w:num w:numId="36">
    <w:abstractNumId w:val="272"/>
  </w:num>
  <w:num w:numId="37">
    <w:abstractNumId w:val="305"/>
  </w:num>
  <w:num w:numId="38">
    <w:abstractNumId w:val="249"/>
  </w:num>
  <w:num w:numId="39">
    <w:abstractNumId w:val="99"/>
  </w:num>
  <w:num w:numId="40">
    <w:abstractNumId w:val="183"/>
  </w:num>
  <w:num w:numId="41">
    <w:abstractNumId w:val="326"/>
  </w:num>
  <w:num w:numId="42">
    <w:abstractNumId w:val="160"/>
  </w:num>
  <w:num w:numId="43">
    <w:abstractNumId w:val="86"/>
  </w:num>
  <w:num w:numId="44">
    <w:abstractNumId w:val="210"/>
  </w:num>
  <w:num w:numId="45">
    <w:abstractNumId w:val="258"/>
  </w:num>
  <w:num w:numId="46">
    <w:abstractNumId w:val="16"/>
  </w:num>
  <w:num w:numId="47">
    <w:abstractNumId w:val="323"/>
  </w:num>
  <w:num w:numId="48">
    <w:abstractNumId w:val="34"/>
  </w:num>
  <w:num w:numId="49">
    <w:abstractNumId w:val="154"/>
  </w:num>
  <w:num w:numId="50">
    <w:abstractNumId w:val="137"/>
  </w:num>
  <w:num w:numId="51">
    <w:abstractNumId w:val="50"/>
  </w:num>
  <w:num w:numId="52">
    <w:abstractNumId w:val="104"/>
  </w:num>
  <w:num w:numId="53">
    <w:abstractNumId w:val="232"/>
  </w:num>
  <w:num w:numId="54">
    <w:abstractNumId w:val="291"/>
  </w:num>
  <w:num w:numId="55">
    <w:abstractNumId w:val="27"/>
  </w:num>
  <w:num w:numId="56">
    <w:abstractNumId w:val="360"/>
  </w:num>
  <w:num w:numId="57">
    <w:abstractNumId w:val="23"/>
  </w:num>
  <w:num w:numId="58">
    <w:abstractNumId w:val="124"/>
  </w:num>
  <w:num w:numId="59">
    <w:abstractNumId w:val="269"/>
  </w:num>
  <w:num w:numId="60">
    <w:abstractNumId w:val="157"/>
  </w:num>
  <w:num w:numId="61">
    <w:abstractNumId w:val="80"/>
  </w:num>
  <w:num w:numId="62">
    <w:abstractNumId w:val="239"/>
  </w:num>
  <w:num w:numId="63">
    <w:abstractNumId w:val="276"/>
  </w:num>
  <w:num w:numId="64">
    <w:abstractNumId w:val="107"/>
  </w:num>
  <w:num w:numId="65">
    <w:abstractNumId w:val="78"/>
  </w:num>
  <w:num w:numId="66">
    <w:abstractNumId w:val="216"/>
  </w:num>
  <w:num w:numId="67">
    <w:abstractNumId w:val="145"/>
  </w:num>
  <w:num w:numId="68">
    <w:abstractNumId w:val="110"/>
  </w:num>
  <w:num w:numId="69">
    <w:abstractNumId w:val="337"/>
  </w:num>
  <w:num w:numId="70">
    <w:abstractNumId w:val="91"/>
  </w:num>
  <w:num w:numId="71">
    <w:abstractNumId w:val="101"/>
  </w:num>
  <w:num w:numId="72">
    <w:abstractNumId w:val="152"/>
  </w:num>
  <w:num w:numId="73">
    <w:abstractNumId w:val="314"/>
  </w:num>
  <w:num w:numId="74">
    <w:abstractNumId w:val="254"/>
  </w:num>
  <w:num w:numId="75">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162"/>
  </w:num>
  <w:num w:numId="81">
    <w:abstractNumId w:val="164"/>
  </w:num>
  <w:num w:numId="82">
    <w:abstractNumId w:val="106"/>
  </w:num>
  <w:num w:numId="83">
    <w:abstractNumId w:val="96"/>
  </w:num>
  <w:num w:numId="84">
    <w:abstractNumId w:val="36"/>
  </w:num>
  <w:num w:numId="85">
    <w:abstractNumId w:val="120"/>
  </w:num>
  <w:num w:numId="86">
    <w:abstractNumId w:val="231"/>
  </w:num>
  <w:num w:numId="87">
    <w:abstractNumId w:val="198"/>
  </w:num>
  <w:num w:numId="88">
    <w:abstractNumId w:val="270"/>
  </w:num>
  <w:num w:numId="89">
    <w:abstractNumId w:val="95"/>
  </w:num>
  <w:num w:numId="90">
    <w:abstractNumId w:val="328"/>
  </w:num>
  <w:num w:numId="91">
    <w:abstractNumId w:val="161"/>
  </w:num>
  <w:num w:numId="92">
    <w:abstractNumId w:val="196"/>
  </w:num>
  <w:num w:numId="93">
    <w:abstractNumId w:val="82"/>
  </w:num>
  <w:num w:numId="94">
    <w:abstractNumId w:val="135"/>
  </w:num>
  <w:num w:numId="95">
    <w:abstractNumId w:val="268"/>
  </w:num>
  <w:num w:numId="96">
    <w:abstractNumId w:val="334"/>
  </w:num>
  <w:num w:numId="97">
    <w:abstractNumId w:val="156"/>
  </w:num>
  <w:num w:numId="98">
    <w:abstractNumId w:val="208"/>
  </w:num>
  <w:num w:numId="99">
    <w:abstractNumId w:val="33"/>
  </w:num>
  <w:num w:numId="100">
    <w:abstractNumId w:val="40"/>
  </w:num>
  <w:num w:numId="101">
    <w:abstractNumId w:val="343"/>
  </w:num>
  <w:num w:numId="102">
    <w:abstractNumId w:val="113"/>
  </w:num>
  <w:num w:numId="103">
    <w:abstractNumId w:val="363"/>
  </w:num>
  <w:num w:numId="104">
    <w:abstractNumId w:val="148"/>
  </w:num>
  <w:num w:numId="105">
    <w:abstractNumId w:val="355"/>
  </w:num>
  <w:num w:numId="106">
    <w:abstractNumId w:val="275"/>
  </w:num>
  <w:num w:numId="107">
    <w:abstractNumId w:val="178"/>
  </w:num>
  <w:num w:numId="108">
    <w:abstractNumId w:val="3"/>
  </w:num>
  <w:num w:numId="109">
    <w:abstractNumId w:val="12"/>
  </w:num>
  <w:num w:numId="110">
    <w:abstractNumId w:val="73"/>
  </w:num>
  <w:num w:numId="111">
    <w:abstractNumId w:val="90"/>
  </w:num>
  <w:num w:numId="112">
    <w:abstractNumId w:val="228"/>
  </w:num>
  <w:num w:numId="113">
    <w:abstractNumId w:val="102"/>
  </w:num>
  <w:num w:numId="114">
    <w:abstractNumId w:val="206"/>
  </w:num>
  <w:num w:numId="115">
    <w:abstractNumId w:val="265"/>
  </w:num>
  <w:num w:numId="116">
    <w:abstractNumId w:val="28"/>
  </w:num>
  <w:num w:numId="117">
    <w:abstractNumId w:val="128"/>
  </w:num>
  <w:num w:numId="118">
    <w:abstractNumId w:val="358"/>
  </w:num>
  <w:num w:numId="119">
    <w:abstractNumId w:val="48"/>
  </w:num>
  <w:num w:numId="120">
    <w:abstractNumId w:val="77"/>
  </w:num>
  <w:num w:numId="121">
    <w:abstractNumId w:val="219"/>
  </w:num>
  <w:num w:numId="122">
    <w:abstractNumId w:val="237"/>
  </w:num>
  <w:num w:numId="123">
    <w:abstractNumId w:val="9"/>
  </w:num>
  <w:num w:numId="124">
    <w:abstractNumId w:val="304"/>
  </w:num>
  <w:num w:numId="125">
    <w:abstractNumId w:val="340"/>
  </w:num>
  <w:num w:numId="126">
    <w:abstractNumId w:val="21"/>
  </w:num>
  <w:num w:numId="127">
    <w:abstractNumId w:val="329"/>
  </w:num>
  <w:num w:numId="128">
    <w:abstractNumId w:val="159"/>
  </w:num>
  <w:num w:numId="129">
    <w:abstractNumId w:val="298"/>
  </w:num>
  <w:num w:numId="130">
    <w:abstractNumId w:val="179"/>
  </w:num>
  <w:num w:numId="131">
    <w:abstractNumId w:val="321"/>
  </w:num>
  <w:num w:numId="132">
    <w:abstractNumId w:val="66"/>
  </w:num>
  <w:num w:numId="133">
    <w:abstractNumId w:val="349"/>
  </w:num>
  <w:num w:numId="134">
    <w:abstractNumId w:val="213"/>
  </w:num>
  <w:num w:numId="135">
    <w:abstractNumId w:val="287"/>
  </w:num>
  <w:num w:numId="136">
    <w:abstractNumId w:val="185"/>
  </w:num>
  <w:num w:numId="137">
    <w:abstractNumId w:val="139"/>
  </w:num>
  <w:num w:numId="138">
    <w:abstractNumId w:val="227"/>
  </w:num>
  <w:num w:numId="139">
    <w:abstractNumId w:val="226"/>
  </w:num>
  <w:num w:numId="140">
    <w:abstractNumId w:val="190"/>
  </w:num>
  <w:num w:numId="141">
    <w:abstractNumId w:val="233"/>
  </w:num>
  <w:num w:numId="142">
    <w:abstractNumId w:val="133"/>
  </w:num>
  <w:num w:numId="143">
    <w:abstractNumId w:val="187"/>
  </w:num>
  <w:num w:numId="144">
    <w:abstractNumId w:val="194"/>
  </w:num>
  <w:num w:numId="145">
    <w:abstractNumId w:val="129"/>
  </w:num>
  <w:num w:numId="146">
    <w:abstractNumId w:val="115"/>
  </w:num>
  <w:num w:numId="147">
    <w:abstractNumId w:val="81"/>
  </w:num>
  <w:num w:numId="148">
    <w:abstractNumId w:val="175"/>
  </w:num>
  <w:num w:numId="149">
    <w:abstractNumId w:val="221"/>
  </w:num>
  <w:num w:numId="150">
    <w:abstractNumId w:val="197"/>
  </w:num>
  <w:num w:numId="151">
    <w:abstractNumId w:val="24"/>
  </w:num>
  <w:num w:numId="152">
    <w:abstractNumId w:val="364"/>
  </w:num>
  <w:num w:numId="153">
    <w:abstractNumId w:val="357"/>
  </w:num>
  <w:num w:numId="154">
    <w:abstractNumId w:val="277"/>
  </w:num>
  <w:num w:numId="155">
    <w:abstractNumId w:val="292"/>
  </w:num>
  <w:num w:numId="156">
    <w:abstractNumId w:val="1"/>
  </w:num>
  <w:num w:numId="157">
    <w:abstractNumId w:val="296"/>
  </w:num>
  <w:num w:numId="158">
    <w:abstractNumId w:val="342"/>
  </w:num>
  <w:num w:numId="159">
    <w:abstractNumId w:val="112"/>
  </w:num>
  <w:num w:numId="160">
    <w:abstractNumId w:val="79"/>
  </w:num>
  <w:num w:numId="161">
    <w:abstractNumId w:val="116"/>
  </w:num>
  <w:num w:numId="162">
    <w:abstractNumId w:val="20"/>
  </w:num>
  <w:num w:numId="163">
    <w:abstractNumId w:val="256"/>
  </w:num>
  <w:num w:numId="164">
    <w:abstractNumId w:val="273"/>
  </w:num>
  <w:num w:numId="165">
    <w:abstractNumId w:val="335"/>
  </w:num>
  <w:num w:numId="166">
    <w:abstractNumId w:val="94"/>
  </w:num>
  <w:num w:numId="167">
    <w:abstractNumId w:val="140"/>
  </w:num>
  <w:num w:numId="168">
    <w:abstractNumId w:val="87"/>
  </w:num>
  <w:num w:numId="169">
    <w:abstractNumId w:val="125"/>
  </w:num>
  <w:num w:numId="170">
    <w:abstractNumId w:val="15"/>
  </w:num>
  <w:num w:numId="171">
    <w:abstractNumId w:val="362"/>
  </w:num>
  <w:num w:numId="172">
    <w:abstractNumId w:val="215"/>
  </w:num>
  <w:num w:numId="173">
    <w:abstractNumId w:val="100"/>
  </w:num>
  <w:num w:numId="174">
    <w:abstractNumId w:val="43"/>
  </w:num>
  <w:num w:numId="175">
    <w:abstractNumId w:val="250"/>
  </w:num>
  <w:num w:numId="176">
    <w:abstractNumId w:val="255"/>
  </w:num>
  <w:num w:numId="177">
    <w:abstractNumId w:val="235"/>
  </w:num>
  <w:num w:numId="178">
    <w:abstractNumId w:val="2"/>
  </w:num>
  <w:num w:numId="179">
    <w:abstractNumId w:val="4"/>
  </w:num>
  <w:num w:numId="180">
    <w:abstractNumId w:val="5"/>
  </w:num>
  <w:num w:numId="181">
    <w:abstractNumId w:val="6"/>
  </w:num>
  <w:num w:numId="182">
    <w:abstractNumId w:val="345"/>
  </w:num>
  <w:num w:numId="183">
    <w:abstractNumId w:val="308"/>
  </w:num>
  <w:num w:numId="184">
    <w:abstractNumId w:val="331"/>
  </w:num>
  <w:num w:numId="185">
    <w:abstractNumId w:val="359"/>
  </w:num>
  <w:num w:numId="186">
    <w:abstractNumId w:val="119"/>
  </w:num>
  <w:num w:numId="187">
    <w:abstractNumId w:val="136"/>
  </w:num>
  <w:num w:numId="188">
    <w:abstractNumId w:val="263"/>
  </w:num>
  <w:num w:numId="189">
    <w:abstractNumId w:val="17"/>
  </w:num>
  <w:num w:numId="190">
    <w:abstractNumId w:val="301"/>
  </w:num>
  <w:num w:numId="191">
    <w:abstractNumId w:val="243"/>
  </w:num>
  <w:num w:numId="192">
    <w:abstractNumId w:val="281"/>
  </w:num>
  <w:num w:numId="193">
    <w:abstractNumId w:val="81"/>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4">
    <w:abstractNumId w:val="309"/>
  </w:num>
  <w:num w:numId="195">
    <w:abstractNumId w:val="39"/>
  </w:num>
  <w:num w:numId="196">
    <w:abstractNumId w:val="72"/>
  </w:num>
  <w:num w:numId="197">
    <w:abstractNumId w:val="18"/>
  </w:num>
  <w:num w:numId="198">
    <w:abstractNumId w:val="32"/>
  </w:num>
  <w:num w:numId="199">
    <w:abstractNumId w:val="58"/>
  </w:num>
  <w:num w:numId="200">
    <w:abstractNumId w:val="199"/>
  </w:num>
  <w:num w:numId="201">
    <w:abstractNumId w:val="230"/>
  </w:num>
  <w:num w:numId="202">
    <w:abstractNumId w:val="191"/>
  </w:num>
  <w:num w:numId="203">
    <w:abstractNumId w:val="307"/>
  </w:num>
  <w:num w:numId="204">
    <w:abstractNumId w:val="55"/>
  </w:num>
  <w:num w:numId="205">
    <w:abstractNumId w:val="132"/>
  </w:num>
  <w:num w:numId="206">
    <w:abstractNumId w:val="186"/>
  </w:num>
  <w:num w:numId="207">
    <w:abstractNumId w:val="303"/>
  </w:num>
  <w:num w:numId="208">
    <w:abstractNumId w:val="319"/>
  </w:num>
  <w:num w:numId="209">
    <w:abstractNumId w:val="202"/>
  </w:num>
  <w:num w:numId="210">
    <w:abstractNumId w:val="44"/>
  </w:num>
  <w:num w:numId="211">
    <w:abstractNumId w:val="19"/>
  </w:num>
  <w:num w:numId="212">
    <w:abstractNumId w:val="306"/>
  </w:num>
  <w:num w:numId="213">
    <w:abstractNumId w:val="354"/>
  </w:num>
  <w:num w:numId="214">
    <w:abstractNumId w:val="207"/>
  </w:num>
  <w:num w:numId="215">
    <w:abstractNumId w:val="225"/>
  </w:num>
  <w:num w:numId="216">
    <w:abstractNumId w:val="274"/>
  </w:num>
  <w:num w:numId="217">
    <w:abstractNumId w:val="242"/>
  </w:num>
  <w:num w:numId="218">
    <w:abstractNumId w:val="130"/>
  </w:num>
  <w:num w:numId="219">
    <w:abstractNumId w:val="141"/>
  </w:num>
  <w:num w:numId="220">
    <w:abstractNumId w:val="352"/>
  </w:num>
  <w:num w:numId="221">
    <w:abstractNumId w:val="203"/>
  </w:num>
  <w:num w:numId="222">
    <w:abstractNumId w:val="325"/>
  </w:num>
  <w:num w:numId="223">
    <w:abstractNumId w:val="167"/>
  </w:num>
  <w:num w:numId="224">
    <w:abstractNumId w:val="126"/>
  </w:num>
  <w:num w:numId="225">
    <w:abstractNumId w:val="271"/>
  </w:num>
  <w:num w:numId="226">
    <w:abstractNumId w:val="211"/>
  </w:num>
  <w:num w:numId="227">
    <w:abstractNumId w:val="332"/>
  </w:num>
  <w:num w:numId="228">
    <w:abstractNumId w:val="223"/>
  </w:num>
  <w:num w:numId="229">
    <w:abstractNumId w:val="361"/>
  </w:num>
  <w:num w:numId="230">
    <w:abstractNumId w:val="45"/>
  </w:num>
  <w:num w:numId="231">
    <w:abstractNumId w:val="316"/>
  </w:num>
  <w:num w:numId="232">
    <w:abstractNumId w:val="344"/>
  </w:num>
  <w:num w:numId="233">
    <w:abstractNumId w:val="70"/>
  </w:num>
  <w:num w:numId="234">
    <w:abstractNumId w:val="153"/>
  </w:num>
  <w:num w:numId="235">
    <w:abstractNumId w:val="38"/>
  </w:num>
  <w:num w:numId="236">
    <w:abstractNumId w:val="246"/>
  </w:num>
  <w:num w:numId="237">
    <w:abstractNumId w:val="93"/>
  </w:num>
  <w:num w:numId="238">
    <w:abstractNumId w:val="322"/>
  </w:num>
  <w:num w:numId="239">
    <w:abstractNumId w:val="236"/>
  </w:num>
  <w:num w:numId="240">
    <w:abstractNumId w:val="341"/>
  </w:num>
  <w:num w:numId="241">
    <w:abstractNumId w:val="65"/>
  </w:num>
  <w:num w:numId="242">
    <w:abstractNumId w:val="220"/>
  </w:num>
  <w:num w:numId="243">
    <w:abstractNumId w:val="266"/>
  </w:num>
  <w:num w:numId="244">
    <w:abstractNumId w:val="123"/>
  </w:num>
  <w:num w:numId="245">
    <w:abstractNumId w:val="47"/>
  </w:num>
  <w:num w:numId="246">
    <w:abstractNumId w:val="290"/>
  </w:num>
  <w:num w:numId="247">
    <w:abstractNumId w:val="105"/>
  </w:num>
  <w:num w:numId="248">
    <w:abstractNumId w:val="193"/>
  </w:num>
  <w:num w:numId="249">
    <w:abstractNumId w:val="299"/>
  </w:num>
  <w:num w:numId="250">
    <w:abstractNumId w:val="103"/>
  </w:num>
  <w:num w:numId="251">
    <w:abstractNumId w:val="324"/>
  </w:num>
  <w:num w:numId="252">
    <w:abstractNumId w:val="339"/>
  </w:num>
  <w:num w:numId="253">
    <w:abstractNumId w:val="338"/>
  </w:num>
  <w:num w:numId="254">
    <w:abstractNumId w:val="295"/>
  </w:num>
  <w:num w:numId="255">
    <w:abstractNumId w:val="165"/>
  </w:num>
  <w:num w:numId="256">
    <w:abstractNumId w:val="346"/>
  </w:num>
  <w:num w:numId="257">
    <w:abstractNumId w:val="158"/>
  </w:num>
  <w:num w:numId="258">
    <w:abstractNumId w:val="149"/>
  </w:num>
  <w:num w:numId="259">
    <w:abstractNumId w:val="173"/>
  </w:num>
  <w:num w:numId="260">
    <w:abstractNumId w:val="182"/>
  </w:num>
  <w:num w:numId="261">
    <w:abstractNumId w:val="67"/>
  </w:num>
  <w:num w:numId="262">
    <w:abstractNumId w:val="366"/>
  </w:num>
  <w:num w:numId="263">
    <w:abstractNumId w:val="71"/>
  </w:num>
  <w:num w:numId="264">
    <w:abstractNumId w:val="117"/>
  </w:num>
  <w:num w:numId="265">
    <w:abstractNumId w:val="35"/>
  </w:num>
  <w:num w:numId="266">
    <w:abstractNumId w:val="353"/>
  </w:num>
  <w:num w:numId="267">
    <w:abstractNumId w:val="293"/>
  </w:num>
  <w:num w:numId="268">
    <w:abstractNumId w:val="170"/>
  </w:num>
  <w:num w:numId="269">
    <w:abstractNumId w:val="205"/>
  </w:num>
  <w:num w:numId="270">
    <w:abstractNumId w:val="283"/>
  </w:num>
  <w:num w:numId="271">
    <w:abstractNumId w:val="188"/>
  </w:num>
  <w:num w:numId="272">
    <w:abstractNumId w:val="108"/>
  </w:num>
  <w:num w:numId="273">
    <w:abstractNumId w:val="222"/>
  </w:num>
  <w:num w:numId="274">
    <w:abstractNumId w:val="180"/>
  </w:num>
  <w:num w:numId="275">
    <w:abstractNumId w:val="169"/>
  </w:num>
  <w:num w:numId="276">
    <w:abstractNumId w:val="68"/>
  </w:num>
  <w:num w:numId="277">
    <w:abstractNumId w:val="310"/>
  </w:num>
  <w:num w:numId="278">
    <w:abstractNumId w:val="330"/>
  </w:num>
  <w:num w:numId="279">
    <w:abstractNumId w:val="238"/>
  </w:num>
  <w:num w:numId="280">
    <w:abstractNumId w:val="278"/>
  </w:num>
  <w:num w:numId="281">
    <w:abstractNumId w:val="177"/>
  </w:num>
  <w:num w:numId="282">
    <w:abstractNumId w:val="229"/>
  </w:num>
  <w:num w:numId="283">
    <w:abstractNumId w:val="176"/>
  </w:num>
  <w:num w:numId="284">
    <w:abstractNumId w:val="347"/>
  </w:num>
  <w:num w:numId="285">
    <w:abstractNumId w:val="111"/>
  </w:num>
  <w:num w:numId="286">
    <w:abstractNumId w:val="84"/>
  </w:num>
  <w:num w:numId="287">
    <w:abstractNumId w:val="285"/>
  </w:num>
  <w:num w:numId="288">
    <w:abstractNumId w:val="166"/>
  </w:num>
  <w:num w:numId="289">
    <w:abstractNumId w:val="224"/>
  </w:num>
  <w:num w:numId="290">
    <w:abstractNumId w:val="245"/>
  </w:num>
  <w:num w:numId="291">
    <w:abstractNumId w:val="240"/>
  </w:num>
  <w:num w:numId="292">
    <w:abstractNumId w:val="302"/>
  </w:num>
  <w:num w:numId="293">
    <w:abstractNumId w:val="83"/>
  </w:num>
  <w:num w:numId="294">
    <w:abstractNumId w:val="218"/>
  </w:num>
  <w:num w:numId="295">
    <w:abstractNumId w:val="294"/>
  </w:num>
  <w:num w:numId="296">
    <w:abstractNumId w:val="318"/>
  </w:num>
  <w:num w:numId="297">
    <w:abstractNumId w:val="122"/>
  </w:num>
  <w:num w:numId="298">
    <w:abstractNumId w:val="88"/>
  </w:num>
  <w:num w:numId="299">
    <w:abstractNumId w:val="312"/>
  </w:num>
  <w:num w:numId="300">
    <w:abstractNumId w:val="315"/>
  </w:num>
  <w:num w:numId="301">
    <w:abstractNumId w:val="134"/>
  </w:num>
  <w:num w:numId="302">
    <w:abstractNumId w:val="92"/>
  </w:num>
  <w:num w:numId="303">
    <w:abstractNumId w:val="262"/>
  </w:num>
  <w:num w:numId="304">
    <w:abstractNumId w:val="204"/>
  </w:num>
  <w:num w:numId="305">
    <w:abstractNumId w:val="189"/>
  </w:num>
  <w:num w:numId="306">
    <w:abstractNumId w:val="163"/>
  </w:num>
  <w:num w:numId="307">
    <w:abstractNumId w:val="336"/>
  </w:num>
  <w:num w:numId="308">
    <w:abstractNumId w:val="251"/>
  </w:num>
  <w:num w:numId="309">
    <w:abstractNumId w:val="356"/>
  </w:num>
  <w:num w:numId="310">
    <w:abstractNumId w:val="57"/>
  </w:num>
  <w:num w:numId="311">
    <w:abstractNumId w:val="351"/>
  </w:num>
  <w:num w:numId="312">
    <w:abstractNumId w:val="289"/>
  </w:num>
  <w:num w:numId="313">
    <w:abstractNumId w:val="247"/>
  </w:num>
  <w:num w:numId="314">
    <w:abstractNumId w:val="98"/>
  </w:num>
  <w:num w:numId="315">
    <w:abstractNumId w:val="114"/>
  </w:num>
  <w:num w:numId="316">
    <w:abstractNumId w:val="59"/>
  </w:num>
  <w:num w:numId="317">
    <w:abstractNumId w:val="31"/>
  </w:num>
  <w:num w:numId="318">
    <w:abstractNumId w:val="127"/>
  </w:num>
  <w:num w:numId="319">
    <w:abstractNumId w:val="327"/>
  </w:num>
  <w:num w:numId="320">
    <w:abstractNumId w:val="264"/>
  </w:num>
  <w:num w:numId="321">
    <w:abstractNumId w:val="109"/>
  </w:num>
  <w:num w:numId="322">
    <w:abstractNumId w:val="279"/>
  </w:num>
  <w:num w:numId="323">
    <w:abstractNumId w:val="200"/>
  </w:num>
  <w:num w:numId="324">
    <w:abstractNumId w:val="60"/>
  </w:num>
  <w:num w:numId="325">
    <w:abstractNumId w:val="75"/>
  </w:num>
  <w:num w:numId="326">
    <w:abstractNumId w:val="51"/>
  </w:num>
  <w:num w:numId="327">
    <w:abstractNumId w:val="46"/>
  </w:num>
  <w:num w:numId="328">
    <w:abstractNumId w:val="42"/>
  </w:num>
  <w:num w:numId="329">
    <w:abstractNumId w:val="260"/>
  </w:num>
  <w:num w:numId="330">
    <w:abstractNumId w:val="286"/>
  </w:num>
  <w:num w:numId="331">
    <w:abstractNumId w:val="244"/>
  </w:num>
  <w:num w:numId="332">
    <w:abstractNumId w:val="25"/>
  </w:num>
  <w:num w:numId="333">
    <w:abstractNumId w:val="300"/>
  </w:num>
  <w:num w:numId="334">
    <w:abstractNumId w:val="49"/>
  </w:num>
  <w:num w:numId="335">
    <w:abstractNumId w:val="214"/>
  </w:num>
  <w:num w:numId="336">
    <w:abstractNumId w:val="118"/>
  </w:num>
  <w:num w:numId="337">
    <w:abstractNumId w:val="56"/>
  </w:num>
  <w:num w:numId="338">
    <w:abstractNumId w:val="320"/>
  </w:num>
  <w:num w:numId="339">
    <w:abstractNumId w:val="241"/>
  </w:num>
  <w:num w:numId="340">
    <w:abstractNumId w:val="252"/>
  </w:num>
  <w:num w:numId="341">
    <w:abstractNumId w:val="62"/>
  </w:num>
  <w:num w:numId="342">
    <w:abstractNumId w:val="26"/>
  </w:num>
  <w:num w:numId="343">
    <w:abstractNumId w:val="61"/>
  </w:num>
  <w:num w:numId="344">
    <w:abstractNumId w:val="30"/>
  </w:num>
  <w:num w:numId="345">
    <w:abstractNumId w:val="201"/>
  </w:num>
  <w:numIdMacAtCleanup w:val="3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1110"/>
    <w:rsid w:val="00005EAD"/>
    <w:rsid w:val="00012404"/>
    <w:rsid w:val="000146BE"/>
    <w:rsid w:val="00021673"/>
    <w:rsid w:val="00021741"/>
    <w:rsid w:val="00023091"/>
    <w:rsid w:val="00025DBA"/>
    <w:rsid w:val="00026D4B"/>
    <w:rsid w:val="00027496"/>
    <w:rsid w:val="0003447C"/>
    <w:rsid w:val="00042C9A"/>
    <w:rsid w:val="00042F93"/>
    <w:rsid w:val="000441AB"/>
    <w:rsid w:val="000535CA"/>
    <w:rsid w:val="00054AFC"/>
    <w:rsid w:val="000573A7"/>
    <w:rsid w:val="00057DC2"/>
    <w:rsid w:val="00060BAF"/>
    <w:rsid w:val="00062744"/>
    <w:rsid w:val="000634B2"/>
    <w:rsid w:val="000707B1"/>
    <w:rsid w:val="00076C2A"/>
    <w:rsid w:val="000804D8"/>
    <w:rsid w:val="00081AFD"/>
    <w:rsid w:val="00083006"/>
    <w:rsid w:val="00083142"/>
    <w:rsid w:val="000833DB"/>
    <w:rsid w:val="00084F9F"/>
    <w:rsid w:val="000855A8"/>
    <w:rsid w:val="00085B1A"/>
    <w:rsid w:val="000873B7"/>
    <w:rsid w:val="00090337"/>
    <w:rsid w:val="000912CD"/>
    <w:rsid w:val="0009254B"/>
    <w:rsid w:val="0009372F"/>
    <w:rsid w:val="00094305"/>
    <w:rsid w:val="00095B0E"/>
    <w:rsid w:val="000A0069"/>
    <w:rsid w:val="000A5256"/>
    <w:rsid w:val="000A5BB1"/>
    <w:rsid w:val="000A6200"/>
    <w:rsid w:val="000B21B4"/>
    <w:rsid w:val="000B4212"/>
    <w:rsid w:val="000B5BFF"/>
    <w:rsid w:val="000C0739"/>
    <w:rsid w:val="000C10CA"/>
    <w:rsid w:val="000C153B"/>
    <w:rsid w:val="000C178A"/>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F23FD"/>
    <w:rsid w:val="000F64CD"/>
    <w:rsid w:val="00100B09"/>
    <w:rsid w:val="00100CCF"/>
    <w:rsid w:val="00113BD1"/>
    <w:rsid w:val="00114387"/>
    <w:rsid w:val="00114BF8"/>
    <w:rsid w:val="00114D51"/>
    <w:rsid w:val="00117365"/>
    <w:rsid w:val="001208CD"/>
    <w:rsid w:val="00121B6D"/>
    <w:rsid w:val="00123C32"/>
    <w:rsid w:val="00123D0D"/>
    <w:rsid w:val="00124570"/>
    <w:rsid w:val="001245BF"/>
    <w:rsid w:val="00124ED3"/>
    <w:rsid w:val="00125C7C"/>
    <w:rsid w:val="00134488"/>
    <w:rsid w:val="00134A44"/>
    <w:rsid w:val="00134EB1"/>
    <w:rsid w:val="00136C6E"/>
    <w:rsid w:val="00137507"/>
    <w:rsid w:val="00141DD9"/>
    <w:rsid w:val="0014488A"/>
    <w:rsid w:val="00154715"/>
    <w:rsid w:val="00154AC4"/>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3AFB"/>
    <w:rsid w:val="00193D14"/>
    <w:rsid w:val="001A07E8"/>
    <w:rsid w:val="001A498C"/>
    <w:rsid w:val="001A62F1"/>
    <w:rsid w:val="001A6527"/>
    <w:rsid w:val="001B1FB7"/>
    <w:rsid w:val="001B55AA"/>
    <w:rsid w:val="001B5D3C"/>
    <w:rsid w:val="001C0818"/>
    <w:rsid w:val="001C21F5"/>
    <w:rsid w:val="001C318C"/>
    <w:rsid w:val="001C59D9"/>
    <w:rsid w:val="001C6F56"/>
    <w:rsid w:val="001D067C"/>
    <w:rsid w:val="001D0E11"/>
    <w:rsid w:val="001D69D4"/>
    <w:rsid w:val="001E0CF7"/>
    <w:rsid w:val="001E300B"/>
    <w:rsid w:val="001E7785"/>
    <w:rsid w:val="001E77F9"/>
    <w:rsid w:val="001E7EBB"/>
    <w:rsid w:val="001F21E7"/>
    <w:rsid w:val="001F5671"/>
    <w:rsid w:val="001F5773"/>
    <w:rsid w:val="001F58CB"/>
    <w:rsid w:val="002105FE"/>
    <w:rsid w:val="002108D1"/>
    <w:rsid w:val="0021144E"/>
    <w:rsid w:val="00212B2A"/>
    <w:rsid w:val="00212D4B"/>
    <w:rsid w:val="002146F7"/>
    <w:rsid w:val="00214B1E"/>
    <w:rsid w:val="002151E4"/>
    <w:rsid w:val="002152FD"/>
    <w:rsid w:val="00215A73"/>
    <w:rsid w:val="002164C5"/>
    <w:rsid w:val="002204CB"/>
    <w:rsid w:val="00221521"/>
    <w:rsid w:val="00223D94"/>
    <w:rsid w:val="00224F26"/>
    <w:rsid w:val="00230211"/>
    <w:rsid w:val="0023137D"/>
    <w:rsid w:val="00234C75"/>
    <w:rsid w:val="00235C83"/>
    <w:rsid w:val="00240A3D"/>
    <w:rsid w:val="002427E4"/>
    <w:rsid w:val="002511B0"/>
    <w:rsid w:val="00251A5B"/>
    <w:rsid w:val="00251D53"/>
    <w:rsid w:val="0025222A"/>
    <w:rsid w:val="00252A31"/>
    <w:rsid w:val="00255EC0"/>
    <w:rsid w:val="0025769F"/>
    <w:rsid w:val="002612AE"/>
    <w:rsid w:val="0026457C"/>
    <w:rsid w:val="00264F40"/>
    <w:rsid w:val="00265165"/>
    <w:rsid w:val="00267E8C"/>
    <w:rsid w:val="00270477"/>
    <w:rsid w:val="00280FE1"/>
    <w:rsid w:val="0028277D"/>
    <w:rsid w:val="002851E1"/>
    <w:rsid w:val="00287227"/>
    <w:rsid w:val="00294784"/>
    <w:rsid w:val="00296146"/>
    <w:rsid w:val="00297E43"/>
    <w:rsid w:val="002A0654"/>
    <w:rsid w:val="002A42B9"/>
    <w:rsid w:val="002A7115"/>
    <w:rsid w:val="002B18C7"/>
    <w:rsid w:val="002B6951"/>
    <w:rsid w:val="002B76CF"/>
    <w:rsid w:val="002B7972"/>
    <w:rsid w:val="002C4D8E"/>
    <w:rsid w:val="002C61D9"/>
    <w:rsid w:val="002D1202"/>
    <w:rsid w:val="002D1268"/>
    <w:rsid w:val="002D19EB"/>
    <w:rsid w:val="002D4115"/>
    <w:rsid w:val="002D6147"/>
    <w:rsid w:val="002D635E"/>
    <w:rsid w:val="002E3C06"/>
    <w:rsid w:val="002E4CD6"/>
    <w:rsid w:val="002E5009"/>
    <w:rsid w:val="002E55A6"/>
    <w:rsid w:val="002F0593"/>
    <w:rsid w:val="002F278A"/>
    <w:rsid w:val="002F55B4"/>
    <w:rsid w:val="002F7602"/>
    <w:rsid w:val="00301737"/>
    <w:rsid w:val="0030189C"/>
    <w:rsid w:val="00306411"/>
    <w:rsid w:val="00307788"/>
    <w:rsid w:val="00314529"/>
    <w:rsid w:val="003146C5"/>
    <w:rsid w:val="003168E5"/>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5A1A"/>
    <w:rsid w:val="00347D16"/>
    <w:rsid w:val="00347DE1"/>
    <w:rsid w:val="00347E0C"/>
    <w:rsid w:val="00350D10"/>
    <w:rsid w:val="00352971"/>
    <w:rsid w:val="00353E08"/>
    <w:rsid w:val="003557BE"/>
    <w:rsid w:val="00361157"/>
    <w:rsid w:val="003636CB"/>
    <w:rsid w:val="0036655B"/>
    <w:rsid w:val="0037319B"/>
    <w:rsid w:val="0037445C"/>
    <w:rsid w:val="00375A01"/>
    <w:rsid w:val="00376596"/>
    <w:rsid w:val="00377086"/>
    <w:rsid w:val="00377621"/>
    <w:rsid w:val="003858A0"/>
    <w:rsid w:val="00390FA6"/>
    <w:rsid w:val="00393910"/>
    <w:rsid w:val="0039766E"/>
    <w:rsid w:val="003A0079"/>
    <w:rsid w:val="003A0CA2"/>
    <w:rsid w:val="003A1F7B"/>
    <w:rsid w:val="003B05B0"/>
    <w:rsid w:val="003B192E"/>
    <w:rsid w:val="003B38AD"/>
    <w:rsid w:val="003B5766"/>
    <w:rsid w:val="003C5E62"/>
    <w:rsid w:val="003C67D9"/>
    <w:rsid w:val="003C6B4D"/>
    <w:rsid w:val="003C7EEB"/>
    <w:rsid w:val="003D0A42"/>
    <w:rsid w:val="003D27E1"/>
    <w:rsid w:val="003D6420"/>
    <w:rsid w:val="003E0483"/>
    <w:rsid w:val="003E3803"/>
    <w:rsid w:val="003E7231"/>
    <w:rsid w:val="003F187A"/>
    <w:rsid w:val="003F197B"/>
    <w:rsid w:val="003F444F"/>
    <w:rsid w:val="003F4BE4"/>
    <w:rsid w:val="003F5098"/>
    <w:rsid w:val="003F5D73"/>
    <w:rsid w:val="003F7870"/>
    <w:rsid w:val="003F7B49"/>
    <w:rsid w:val="004003F6"/>
    <w:rsid w:val="00401543"/>
    <w:rsid w:val="00401A28"/>
    <w:rsid w:val="0040736C"/>
    <w:rsid w:val="0041248D"/>
    <w:rsid w:val="00412C6A"/>
    <w:rsid w:val="0041462E"/>
    <w:rsid w:val="00430E0A"/>
    <w:rsid w:val="00434895"/>
    <w:rsid w:val="00435691"/>
    <w:rsid w:val="00436533"/>
    <w:rsid w:val="004405BF"/>
    <w:rsid w:val="004424D4"/>
    <w:rsid w:val="00450E8D"/>
    <w:rsid w:val="004512AC"/>
    <w:rsid w:val="00455597"/>
    <w:rsid w:val="00460201"/>
    <w:rsid w:val="004613DB"/>
    <w:rsid w:val="00462352"/>
    <w:rsid w:val="0046397A"/>
    <w:rsid w:val="0046520B"/>
    <w:rsid w:val="00465D93"/>
    <w:rsid w:val="004667AA"/>
    <w:rsid w:val="00467406"/>
    <w:rsid w:val="00470370"/>
    <w:rsid w:val="0047070D"/>
    <w:rsid w:val="00472057"/>
    <w:rsid w:val="004721F4"/>
    <w:rsid w:val="00472501"/>
    <w:rsid w:val="00476C78"/>
    <w:rsid w:val="00476DCF"/>
    <w:rsid w:val="004810C9"/>
    <w:rsid w:val="00481A25"/>
    <w:rsid w:val="004829C2"/>
    <w:rsid w:val="00484230"/>
    <w:rsid w:val="0048456E"/>
    <w:rsid w:val="004862D4"/>
    <w:rsid w:val="004875B1"/>
    <w:rsid w:val="0049073E"/>
    <w:rsid w:val="004925AB"/>
    <w:rsid w:val="004935E2"/>
    <w:rsid w:val="00494083"/>
    <w:rsid w:val="004A1860"/>
    <w:rsid w:val="004A61FD"/>
    <w:rsid w:val="004A6EE3"/>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1F62"/>
    <w:rsid w:val="004E4501"/>
    <w:rsid w:val="004E6688"/>
    <w:rsid w:val="004E6D80"/>
    <w:rsid w:val="004F12E1"/>
    <w:rsid w:val="004F3149"/>
    <w:rsid w:val="004F40FC"/>
    <w:rsid w:val="004F5A29"/>
    <w:rsid w:val="004F6513"/>
    <w:rsid w:val="005006BB"/>
    <w:rsid w:val="00500ED0"/>
    <w:rsid w:val="00501B53"/>
    <w:rsid w:val="0050596F"/>
    <w:rsid w:val="0050767C"/>
    <w:rsid w:val="00507B3C"/>
    <w:rsid w:val="00511B7A"/>
    <w:rsid w:val="00513F77"/>
    <w:rsid w:val="00514870"/>
    <w:rsid w:val="005167DF"/>
    <w:rsid w:val="00520D66"/>
    <w:rsid w:val="00521C37"/>
    <w:rsid w:val="00522F15"/>
    <w:rsid w:val="00524B5D"/>
    <w:rsid w:val="00524FC7"/>
    <w:rsid w:val="00526CD9"/>
    <w:rsid w:val="00526D1D"/>
    <w:rsid w:val="00530A3A"/>
    <w:rsid w:val="00532F55"/>
    <w:rsid w:val="00535A7C"/>
    <w:rsid w:val="00536B73"/>
    <w:rsid w:val="00536E86"/>
    <w:rsid w:val="005408F5"/>
    <w:rsid w:val="005465AA"/>
    <w:rsid w:val="00546BF1"/>
    <w:rsid w:val="00547F7C"/>
    <w:rsid w:val="00550C6D"/>
    <w:rsid w:val="0055123E"/>
    <w:rsid w:val="00551EED"/>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3E37"/>
    <w:rsid w:val="00585EBF"/>
    <w:rsid w:val="00590B28"/>
    <w:rsid w:val="005B0784"/>
    <w:rsid w:val="005B11A3"/>
    <w:rsid w:val="005B235D"/>
    <w:rsid w:val="005B31DD"/>
    <w:rsid w:val="005B4559"/>
    <w:rsid w:val="005B74C4"/>
    <w:rsid w:val="005B78B3"/>
    <w:rsid w:val="005B7993"/>
    <w:rsid w:val="005C0C57"/>
    <w:rsid w:val="005C3868"/>
    <w:rsid w:val="005C4F3D"/>
    <w:rsid w:val="005D125C"/>
    <w:rsid w:val="005D290F"/>
    <w:rsid w:val="005D3554"/>
    <w:rsid w:val="005D5890"/>
    <w:rsid w:val="005E0ACB"/>
    <w:rsid w:val="005F0827"/>
    <w:rsid w:val="005F2DCF"/>
    <w:rsid w:val="005F425D"/>
    <w:rsid w:val="005F64D5"/>
    <w:rsid w:val="00600F08"/>
    <w:rsid w:val="006013DF"/>
    <w:rsid w:val="006018DB"/>
    <w:rsid w:val="0060559C"/>
    <w:rsid w:val="006067E8"/>
    <w:rsid w:val="00607199"/>
    <w:rsid w:val="006104B9"/>
    <w:rsid w:val="0062351E"/>
    <w:rsid w:val="00623D2B"/>
    <w:rsid w:val="00624839"/>
    <w:rsid w:val="00626843"/>
    <w:rsid w:val="006307A5"/>
    <w:rsid w:val="00630E3D"/>
    <w:rsid w:val="006325EC"/>
    <w:rsid w:val="0064112B"/>
    <w:rsid w:val="00642684"/>
    <w:rsid w:val="0065035A"/>
    <w:rsid w:val="00650428"/>
    <w:rsid w:val="00653535"/>
    <w:rsid w:val="0065438F"/>
    <w:rsid w:val="00655150"/>
    <w:rsid w:val="00656DD2"/>
    <w:rsid w:val="00656F86"/>
    <w:rsid w:val="00657E0F"/>
    <w:rsid w:val="00663F73"/>
    <w:rsid w:val="0066780D"/>
    <w:rsid w:val="006706F3"/>
    <w:rsid w:val="00674CAB"/>
    <w:rsid w:val="0067560C"/>
    <w:rsid w:val="0067608E"/>
    <w:rsid w:val="00682521"/>
    <w:rsid w:val="00684289"/>
    <w:rsid w:val="00686246"/>
    <w:rsid w:val="0068697C"/>
    <w:rsid w:val="006869F3"/>
    <w:rsid w:val="006903C0"/>
    <w:rsid w:val="00691C79"/>
    <w:rsid w:val="00696C1D"/>
    <w:rsid w:val="00697705"/>
    <w:rsid w:val="006A274A"/>
    <w:rsid w:val="006A289E"/>
    <w:rsid w:val="006A6D83"/>
    <w:rsid w:val="006B1CCC"/>
    <w:rsid w:val="006B2A40"/>
    <w:rsid w:val="006B4107"/>
    <w:rsid w:val="006B52AB"/>
    <w:rsid w:val="006B6212"/>
    <w:rsid w:val="006B6A36"/>
    <w:rsid w:val="006B7F0A"/>
    <w:rsid w:val="006C4495"/>
    <w:rsid w:val="006C626C"/>
    <w:rsid w:val="006D215A"/>
    <w:rsid w:val="006E07B8"/>
    <w:rsid w:val="006E5356"/>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5975"/>
    <w:rsid w:val="00725F06"/>
    <w:rsid w:val="007300BE"/>
    <w:rsid w:val="007318F6"/>
    <w:rsid w:val="00731CFC"/>
    <w:rsid w:val="0073212C"/>
    <w:rsid w:val="0073338D"/>
    <w:rsid w:val="00733C94"/>
    <w:rsid w:val="0074084F"/>
    <w:rsid w:val="00740B33"/>
    <w:rsid w:val="0074456F"/>
    <w:rsid w:val="00750020"/>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812DF"/>
    <w:rsid w:val="00782742"/>
    <w:rsid w:val="00785FED"/>
    <w:rsid w:val="007904BD"/>
    <w:rsid w:val="0079347E"/>
    <w:rsid w:val="00794BE4"/>
    <w:rsid w:val="00796231"/>
    <w:rsid w:val="00796E16"/>
    <w:rsid w:val="00797629"/>
    <w:rsid w:val="007A0E08"/>
    <w:rsid w:val="007A2750"/>
    <w:rsid w:val="007A4486"/>
    <w:rsid w:val="007B5C8F"/>
    <w:rsid w:val="007B5EFB"/>
    <w:rsid w:val="007C2F87"/>
    <w:rsid w:val="007C4351"/>
    <w:rsid w:val="007D6F11"/>
    <w:rsid w:val="007D7266"/>
    <w:rsid w:val="007E2C3E"/>
    <w:rsid w:val="007F07A2"/>
    <w:rsid w:val="007F5DBF"/>
    <w:rsid w:val="007F76ED"/>
    <w:rsid w:val="008002CB"/>
    <w:rsid w:val="0080032F"/>
    <w:rsid w:val="00803BF2"/>
    <w:rsid w:val="0080592B"/>
    <w:rsid w:val="00805AB0"/>
    <w:rsid w:val="008060C9"/>
    <w:rsid w:val="00807EC8"/>
    <w:rsid w:val="00810341"/>
    <w:rsid w:val="00811235"/>
    <w:rsid w:val="00813FDC"/>
    <w:rsid w:val="0081679F"/>
    <w:rsid w:val="00817B19"/>
    <w:rsid w:val="00817CC5"/>
    <w:rsid w:val="0082083D"/>
    <w:rsid w:val="008211EC"/>
    <w:rsid w:val="00824A83"/>
    <w:rsid w:val="008268E6"/>
    <w:rsid w:val="0082728B"/>
    <w:rsid w:val="00833699"/>
    <w:rsid w:val="00833A8B"/>
    <w:rsid w:val="00833DFE"/>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6BA"/>
    <w:rsid w:val="008668E9"/>
    <w:rsid w:val="008677AD"/>
    <w:rsid w:val="00871137"/>
    <w:rsid w:val="00880866"/>
    <w:rsid w:val="00885924"/>
    <w:rsid w:val="00885C34"/>
    <w:rsid w:val="00886563"/>
    <w:rsid w:val="00892F63"/>
    <w:rsid w:val="008930A7"/>
    <w:rsid w:val="00893BA7"/>
    <w:rsid w:val="0089417B"/>
    <w:rsid w:val="00896C00"/>
    <w:rsid w:val="00896D2D"/>
    <w:rsid w:val="00896DD8"/>
    <w:rsid w:val="00897B3B"/>
    <w:rsid w:val="008A084B"/>
    <w:rsid w:val="008A2545"/>
    <w:rsid w:val="008A7058"/>
    <w:rsid w:val="008B492A"/>
    <w:rsid w:val="008B6606"/>
    <w:rsid w:val="008C13AA"/>
    <w:rsid w:val="008C1906"/>
    <w:rsid w:val="008C720E"/>
    <w:rsid w:val="008D2BD3"/>
    <w:rsid w:val="008D3722"/>
    <w:rsid w:val="008D5EE6"/>
    <w:rsid w:val="008E385A"/>
    <w:rsid w:val="008E3ADD"/>
    <w:rsid w:val="008E5E3B"/>
    <w:rsid w:val="008E7659"/>
    <w:rsid w:val="008F062F"/>
    <w:rsid w:val="008F1084"/>
    <w:rsid w:val="008F395F"/>
    <w:rsid w:val="008F5B08"/>
    <w:rsid w:val="008F6BBC"/>
    <w:rsid w:val="008F7872"/>
    <w:rsid w:val="008F7AAA"/>
    <w:rsid w:val="00901B3D"/>
    <w:rsid w:val="009050EA"/>
    <w:rsid w:val="00906250"/>
    <w:rsid w:val="00911687"/>
    <w:rsid w:val="00914F98"/>
    <w:rsid w:val="009158A7"/>
    <w:rsid w:val="00916139"/>
    <w:rsid w:val="00916354"/>
    <w:rsid w:val="009170A8"/>
    <w:rsid w:val="00917FA9"/>
    <w:rsid w:val="00922C5B"/>
    <w:rsid w:val="00925E6F"/>
    <w:rsid w:val="00930202"/>
    <w:rsid w:val="0093346B"/>
    <w:rsid w:val="00942A94"/>
    <w:rsid w:val="0094480E"/>
    <w:rsid w:val="00945354"/>
    <w:rsid w:val="0095187C"/>
    <w:rsid w:val="00953399"/>
    <w:rsid w:val="00953E66"/>
    <w:rsid w:val="009552F3"/>
    <w:rsid w:val="00960948"/>
    <w:rsid w:val="00960C98"/>
    <w:rsid w:val="00961B11"/>
    <w:rsid w:val="00961B67"/>
    <w:rsid w:val="00963376"/>
    <w:rsid w:val="00965CE0"/>
    <w:rsid w:val="00966471"/>
    <w:rsid w:val="00970051"/>
    <w:rsid w:val="00973170"/>
    <w:rsid w:val="00973DF5"/>
    <w:rsid w:val="009775A0"/>
    <w:rsid w:val="009806BD"/>
    <w:rsid w:val="00981F0F"/>
    <w:rsid w:val="00982548"/>
    <w:rsid w:val="009830D2"/>
    <w:rsid w:val="009849C5"/>
    <w:rsid w:val="00985588"/>
    <w:rsid w:val="0099080F"/>
    <w:rsid w:val="009912D9"/>
    <w:rsid w:val="00993479"/>
    <w:rsid w:val="0099513F"/>
    <w:rsid w:val="00995486"/>
    <w:rsid w:val="00995A6E"/>
    <w:rsid w:val="0099696D"/>
    <w:rsid w:val="009970CB"/>
    <w:rsid w:val="00997208"/>
    <w:rsid w:val="00997BE4"/>
    <w:rsid w:val="009A3372"/>
    <w:rsid w:val="009A454A"/>
    <w:rsid w:val="009A4A95"/>
    <w:rsid w:val="009B0173"/>
    <w:rsid w:val="009B01B9"/>
    <w:rsid w:val="009B1D95"/>
    <w:rsid w:val="009B3703"/>
    <w:rsid w:val="009B3961"/>
    <w:rsid w:val="009B40BE"/>
    <w:rsid w:val="009B4184"/>
    <w:rsid w:val="009B5333"/>
    <w:rsid w:val="009B5BD8"/>
    <w:rsid w:val="009B5D6D"/>
    <w:rsid w:val="009B766C"/>
    <w:rsid w:val="009C0BB9"/>
    <w:rsid w:val="009C24BE"/>
    <w:rsid w:val="009C489A"/>
    <w:rsid w:val="009C4B73"/>
    <w:rsid w:val="009C5FC4"/>
    <w:rsid w:val="009D16FF"/>
    <w:rsid w:val="009D46FF"/>
    <w:rsid w:val="009D4C53"/>
    <w:rsid w:val="009D7548"/>
    <w:rsid w:val="009E0B12"/>
    <w:rsid w:val="009E2A77"/>
    <w:rsid w:val="009E4A95"/>
    <w:rsid w:val="009E515A"/>
    <w:rsid w:val="009E5AA8"/>
    <w:rsid w:val="009E6265"/>
    <w:rsid w:val="009E6FAF"/>
    <w:rsid w:val="009F2F2C"/>
    <w:rsid w:val="009F5437"/>
    <w:rsid w:val="009F546D"/>
    <w:rsid w:val="009F7918"/>
    <w:rsid w:val="00A013A3"/>
    <w:rsid w:val="00A01AC8"/>
    <w:rsid w:val="00A02489"/>
    <w:rsid w:val="00A05452"/>
    <w:rsid w:val="00A10BD3"/>
    <w:rsid w:val="00A112B6"/>
    <w:rsid w:val="00A11C84"/>
    <w:rsid w:val="00A14178"/>
    <w:rsid w:val="00A14EE7"/>
    <w:rsid w:val="00A15990"/>
    <w:rsid w:val="00A1689A"/>
    <w:rsid w:val="00A2012A"/>
    <w:rsid w:val="00A20355"/>
    <w:rsid w:val="00A23958"/>
    <w:rsid w:val="00A242CA"/>
    <w:rsid w:val="00A246AA"/>
    <w:rsid w:val="00A27916"/>
    <w:rsid w:val="00A30773"/>
    <w:rsid w:val="00A37A3A"/>
    <w:rsid w:val="00A4360E"/>
    <w:rsid w:val="00A436B0"/>
    <w:rsid w:val="00A436DC"/>
    <w:rsid w:val="00A44CF8"/>
    <w:rsid w:val="00A46726"/>
    <w:rsid w:val="00A51F69"/>
    <w:rsid w:val="00A5260B"/>
    <w:rsid w:val="00A561D2"/>
    <w:rsid w:val="00A579C7"/>
    <w:rsid w:val="00A623CB"/>
    <w:rsid w:val="00A64953"/>
    <w:rsid w:val="00A65504"/>
    <w:rsid w:val="00A65BE1"/>
    <w:rsid w:val="00A66208"/>
    <w:rsid w:val="00A7484F"/>
    <w:rsid w:val="00A76FA1"/>
    <w:rsid w:val="00A771B5"/>
    <w:rsid w:val="00A77B2B"/>
    <w:rsid w:val="00A803CD"/>
    <w:rsid w:val="00A804C6"/>
    <w:rsid w:val="00A81C43"/>
    <w:rsid w:val="00A864D3"/>
    <w:rsid w:val="00A86696"/>
    <w:rsid w:val="00A90377"/>
    <w:rsid w:val="00A93440"/>
    <w:rsid w:val="00A93E73"/>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69F8"/>
    <w:rsid w:val="00AE73E2"/>
    <w:rsid w:val="00AF444B"/>
    <w:rsid w:val="00B006EB"/>
    <w:rsid w:val="00B01A55"/>
    <w:rsid w:val="00B02871"/>
    <w:rsid w:val="00B03105"/>
    <w:rsid w:val="00B078D8"/>
    <w:rsid w:val="00B10F8E"/>
    <w:rsid w:val="00B12134"/>
    <w:rsid w:val="00B1446F"/>
    <w:rsid w:val="00B15098"/>
    <w:rsid w:val="00B21D62"/>
    <w:rsid w:val="00B22C0D"/>
    <w:rsid w:val="00B235D2"/>
    <w:rsid w:val="00B24FEB"/>
    <w:rsid w:val="00B250CC"/>
    <w:rsid w:val="00B2556F"/>
    <w:rsid w:val="00B25A7D"/>
    <w:rsid w:val="00B278CE"/>
    <w:rsid w:val="00B316EA"/>
    <w:rsid w:val="00B33A5B"/>
    <w:rsid w:val="00B35499"/>
    <w:rsid w:val="00B37D5C"/>
    <w:rsid w:val="00B40598"/>
    <w:rsid w:val="00B41694"/>
    <w:rsid w:val="00B51CF7"/>
    <w:rsid w:val="00B526AA"/>
    <w:rsid w:val="00B52C1E"/>
    <w:rsid w:val="00B52DFC"/>
    <w:rsid w:val="00B54DFB"/>
    <w:rsid w:val="00B553D8"/>
    <w:rsid w:val="00B560D4"/>
    <w:rsid w:val="00B616CF"/>
    <w:rsid w:val="00B619DB"/>
    <w:rsid w:val="00B636DF"/>
    <w:rsid w:val="00B671BD"/>
    <w:rsid w:val="00B67452"/>
    <w:rsid w:val="00B679D2"/>
    <w:rsid w:val="00B74B1C"/>
    <w:rsid w:val="00B92010"/>
    <w:rsid w:val="00B923F3"/>
    <w:rsid w:val="00B9639C"/>
    <w:rsid w:val="00BA0C25"/>
    <w:rsid w:val="00BA4D9E"/>
    <w:rsid w:val="00BA54B8"/>
    <w:rsid w:val="00BA59A3"/>
    <w:rsid w:val="00BA71C7"/>
    <w:rsid w:val="00BB0A76"/>
    <w:rsid w:val="00BB2328"/>
    <w:rsid w:val="00BC0851"/>
    <w:rsid w:val="00BC5509"/>
    <w:rsid w:val="00BC6956"/>
    <w:rsid w:val="00BC7FCB"/>
    <w:rsid w:val="00BE336C"/>
    <w:rsid w:val="00BE3C4B"/>
    <w:rsid w:val="00BE7331"/>
    <w:rsid w:val="00BF3264"/>
    <w:rsid w:val="00BF35F0"/>
    <w:rsid w:val="00BF459B"/>
    <w:rsid w:val="00BF46F9"/>
    <w:rsid w:val="00BF6C79"/>
    <w:rsid w:val="00C0009F"/>
    <w:rsid w:val="00C00BBF"/>
    <w:rsid w:val="00C01F03"/>
    <w:rsid w:val="00C02199"/>
    <w:rsid w:val="00C03928"/>
    <w:rsid w:val="00C11FEE"/>
    <w:rsid w:val="00C128C2"/>
    <w:rsid w:val="00C13A9A"/>
    <w:rsid w:val="00C13BBD"/>
    <w:rsid w:val="00C14382"/>
    <w:rsid w:val="00C158FA"/>
    <w:rsid w:val="00C161EE"/>
    <w:rsid w:val="00C167F3"/>
    <w:rsid w:val="00C20FE4"/>
    <w:rsid w:val="00C25F1F"/>
    <w:rsid w:val="00C26820"/>
    <w:rsid w:val="00C26949"/>
    <w:rsid w:val="00C26EF1"/>
    <w:rsid w:val="00C27805"/>
    <w:rsid w:val="00C30140"/>
    <w:rsid w:val="00C30E09"/>
    <w:rsid w:val="00C334D5"/>
    <w:rsid w:val="00C33CF5"/>
    <w:rsid w:val="00C342C4"/>
    <w:rsid w:val="00C36043"/>
    <w:rsid w:val="00C37786"/>
    <w:rsid w:val="00C40EF8"/>
    <w:rsid w:val="00C46113"/>
    <w:rsid w:val="00C47EBB"/>
    <w:rsid w:val="00C47F9F"/>
    <w:rsid w:val="00C5174A"/>
    <w:rsid w:val="00C527A8"/>
    <w:rsid w:val="00C528B4"/>
    <w:rsid w:val="00C53DFA"/>
    <w:rsid w:val="00C556AE"/>
    <w:rsid w:val="00C56509"/>
    <w:rsid w:val="00C60104"/>
    <w:rsid w:val="00C60D04"/>
    <w:rsid w:val="00C6159C"/>
    <w:rsid w:val="00C623D6"/>
    <w:rsid w:val="00C651C7"/>
    <w:rsid w:val="00C66B1F"/>
    <w:rsid w:val="00C70458"/>
    <w:rsid w:val="00C72E7D"/>
    <w:rsid w:val="00C75AB3"/>
    <w:rsid w:val="00C76E33"/>
    <w:rsid w:val="00C778A2"/>
    <w:rsid w:val="00C8073D"/>
    <w:rsid w:val="00C833B9"/>
    <w:rsid w:val="00C8497B"/>
    <w:rsid w:val="00C85DD4"/>
    <w:rsid w:val="00C86197"/>
    <w:rsid w:val="00C86DD9"/>
    <w:rsid w:val="00C904DB"/>
    <w:rsid w:val="00C91E20"/>
    <w:rsid w:val="00C94D84"/>
    <w:rsid w:val="00C959A7"/>
    <w:rsid w:val="00C975BC"/>
    <w:rsid w:val="00CA4040"/>
    <w:rsid w:val="00CA5CE2"/>
    <w:rsid w:val="00CA6D9B"/>
    <w:rsid w:val="00CA7179"/>
    <w:rsid w:val="00CB34FA"/>
    <w:rsid w:val="00CB7966"/>
    <w:rsid w:val="00CB7EDE"/>
    <w:rsid w:val="00CB7EDF"/>
    <w:rsid w:val="00CC5597"/>
    <w:rsid w:val="00CD31B4"/>
    <w:rsid w:val="00CD3D88"/>
    <w:rsid w:val="00CE019E"/>
    <w:rsid w:val="00CE2A0A"/>
    <w:rsid w:val="00CE3A98"/>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4568"/>
    <w:rsid w:val="00D17CCF"/>
    <w:rsid w:val="00D205DB"/>
    <w:rsid w:val="00D20BF3"/>
    <w:rsid w:val="00D212EF"/>
    <w:rsid w:val="00D21359"/>
    <w:rsid w:val="00D22303"/>
    <w:rsid w:val="00D30B4E"/>
    <w:rsid w:val="00D31807"/>
    <w:rsid w:val="00D333F6"/>
    <w:rsid w:val="00D343FB"/>
    <w:rsid w:val="00D40AF9"/>
    <w:rsid w:val="00D41ACD"/>
    <w:rsid w:val="00D44955"/>
    <w:rsid w:val="00D50370"/>
    <w:rsid w:val="00D5460C"/>
    <w:rsid w:val="00D56E30"/>
    <w:rsid w:val="00D57D8E"/>
    <w:rsid w:val="00D61BA5"/>
    <w:rsid w:val="00D6555E"/>
    <w:rsid w:val="00D65F90"/>
    <w:rsid w:val="00D66900"/>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C12"/>
    <w:rsid w:val="00DB5B30"/>
    <w:rsid w:val="00DB7B6F"/>
    <w:rsid w:val="00DB7B77"/>
    <w:rsid w:val="00DC042F"/>
    <w:rsid w:val="00DC1473"/>
    <w:rsid w:val="00DC1C92"/>
    <w:rsid w:val="00DC611A"/>
    <w:rsid w:val="00DC779C"/>
    <w:rsid w:val="00DC78F1"/>
    <w:rsid w:val="00DD17A7"/>
    <w:rsid w:val="00DD1807"/>
    <w:rsid w:val="00DD1BC9"/>
    <w:rsid w:val="00DD2095"/>
    <w:rsid w:val="00DD2462"/>
    <w:rsid w:val="00DD2772"/>
    <w:rsid w:val="00DD2B21"/>
    <w:rsid w:val="00DD6043"/>
    <w:rsid w:val="00DE02D7"/>
    <w:rsid w:val="00DE0BB2"/>
    <w:rsid w:val="00DE300A"/>
    <w:rsid w:val="00DE61D9"/>
    <w:rsid w:val="00DE7883"/>
    <w:rsid w:val="00DE7B01"/>
    <w:rsid w:val="00DE7F88"/>
    <w:rsid w:val="00DF01D7"/>
    <w:rsid w:val="00DF0533"/>
    <w:rsid w:val="00DF1AD5"/>
    <w:rsid w:val="00DF79B8"/>
    <w:rsid w:val="00E004DA"/>
    <w:rsid w:val="00E00B08"/>
    <w:rsid w:val="00E02441"/>
    <w:rsid w:val="00E02BDC"/>
    <w:rsid w:val="00E042C5"/>
    <w:rsid w:val="00E04624"/>
    <w:rsid w:val="00E05073"/>
    <w:rsid w:val="00E20CD4"/>
    <w:rsid w:val="00E2313B"/>
    <w:rsid w:val="00E242A3"/>
    <w:rsid w:val="00E27143"/>
    <w:rsid w:val="00E27A35"/>
    <w:rsid w:val="00E27ACE"/>
    <w:rsid w:val="00E42084"/>
    <w:rsid w:val="00E459FA"/>
    <w:rsid w:val="00E45D40"/>
    <w:rsid w:val="00E46015"/>
    <w:rsid w:val="00E46821"/>
    <w:rsid w:val="00E4759D"/>
    <w:rsid w:val="00E5064F"/>
    <w:rsid w:val="00E50CEF"/>
    <w:rsid w:val="00E512A6"/>
    <w:rsid w:val="00E55529"/>
    <w:rsid w:val="00E57631"/>
    <w:rsid w:val="00E63578"/>
    <w:rsid w:val="00E661BA"/>
    <w:rsid w:val="00E668C4"/>
    <w:rsid w:val="00E67FD9"/>
    <w:rsid w:val="00E70DA3"/>
    <w:rsid w:val="00E72ECC"/>
    <w:rsid w:val="00E75CE0"/>
    <w:rsid w:val="00E75FEB"/>
    <w:rsid w:val="00E779CA"/>
    <w:rsid w:val="00E85DC1"/>
    <w:rsid w:val="00EA0FB3"/>
    <w:rsid w:val="00EA1782"/>
    <w:rsid w:val="00EA4C08"/>
    <w:rsid w:val="00EA50D4"/>
    <w:rsid w:val="00EA515D"/>
    <w:rsid w:val="00EA755D"/>
    <w:rsid w:val="00EA78FE"/>
    <w:rsid w:val="00EA7B92"/>
    <w:rsid w:val="00EB624D"/>
    <w:rsid w:val="00EC5B0E"/>
    <w:rsid w:val="00ED45A1"/>
    <w:rsid w:val="00ED6121"/>
    <w:rsid w:val="00ED653C"/>
    <w:rsid w:val="00EE1D9C"/>
    <w:rsid w:val="00EE20DC"/>
    <w:rsid w:val="00EF13F6"/>
    <w:rsid w:val="00EF196F"/>
    <w:rsid w:val="00EF58B6"/>
    <w:rsid w:val="00EF6634"/>
    <w:rsid w:val="00EF782B"/>
    <w:rsid w:val="00F01B38"/>
    <w:rsid w:val="00F03258"/>
    <w:rsid w:val="00F03A56"/>
    <w:rsid w:val="00F06932"/>
    <w:rsid w:val="00F104D6"/>
    <w:rsid w:val="00F1338E"/>
    <w:rsid w:val="00F13C84"/>
    <w:rsid w:val="00F1525E"/>
    <w:rsid w:val="00F1559E"/>
    <w:rsid w:val="00F155A3"/>
    <w:rsid w:val="00F167CF"/>
    <w:rsid w:val="00F16BE1"/>
    <w:rsid w:val="00F175AC"/>
    <w:rsid w:val="00F2008F"/>
    <w:rsid w:val="00F23A8F"/>
    <w:rsid w:val="00F26734"/>
    <w:rsid w:val="00F27E88"/>
    <w:rsid w:val="00F30487"/>
    <w:rsid w:val="00F32C24"/>
    <w:rsid w:val="00F33D44"/>
    <w:rsid w:val="00F343E6"/>
    <w:rsid w:val="00F348E3"/>
    <w:rsid w:val="00F34B22"/>
    <w:rsid w:val="00F3707D"/>
    <w:rsid w:val="00F373C1"/>
    <w:rsid w:val="00F41ACE"/>
    <w:rsid w:val="00F421AF"/>
    <w:rsid w:val="00F42D5A"/>
    <w:rsid w:val="00F5127C"/>
    <w:rsid w:val="00F52249"/>
    <w:rsid w:val="00F527AA"/>
    <w:rsid w:val="00F52981"/>
    <w:rsid w:val="00F52A0A"/>
    <w:rsid w:val="00F54AAF"/>
    <w:rsid w:val="00F55592"/>
    <w:rsid w:val="00F5625E"/>
    <w:rsid w:val="00F5745D"/>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6E6"/>
    <w:rsid w:val="00F837C8"/>
    <w:rsid w:val="00F853A4"/>
    <w:rsid w:val="00F85426"/>
    <w:rsid w:val="00F85853"/>
    <w:rsid w:val="00F85DBB"/>
    <w:rsid w:val="00F86D47"/>
    <w:rsid w:val="00F90FD5"/>
    <w:rsid w:val="00F95364"/>
    <w:rsid w:val="00F95B91"/>
    <w:rsid w:val="00F970CA"/>
    <w:rsid w:val="00F97E1D"/>
    <w:rsid w:val="00F97F73"/>
    <w:rsid w:val="00FA174C"/>
    <w:rsid w:val="00FA4E40"/>
    <w:rsid w:val="00FA54F6"/>
    <w:rsid w:val="00FA603C"/>
    <w:rsid w:val="00FA6A5F"/>
    <w:rsid w:val="00FA7FC0"/>
    <w:rsid w:val="00FB3D79"/>
    <w:rsid w:val="00FB555F"/>
    <w:rsid w:val="00FB6B4A"/>
    <w:rsid w:val="00FB7B2C"/>
    <w:rsid w:val="00FC2ADB"/>
    <w:rsid w:val="00FD3A80"/>
    <w:rsid w:val="00FD3C1A"/>
    <w:rsid w:val="00FD4862"/>
    <w:rsid w:val="00FD7DE9"/>
    <w:rsid w:val="00FE33B8"/>
    <w:rsid w:val="00FE7063"/>
    <w:rsid w:val="00FF038E"/>
    <w:rsid w:val="00FF2847"/>
    <w:rsid w:val="00FF4A0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8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7A831-196C-47C5-85F3-6F05FD12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56221</Words>
  <Characters>337326</Characters>
  <Application>Microsoft Office Word</Application>
  <DocSecurity>0</DocSecurity>
  <Lines>2811</Lines>
  <Paragraphs>785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392762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Dell</cp:lastModifiedBy>
  <cp:revision>2</cp:revision>
  <cp:lastPrinted>2014-06-29T11:08:00Z</cp:lastPrinted>
  <dcterms:created xsi:type="dcterms:W3CDTF">2017-09-08T06:01:00Z</dcterms:created>
  <dcterms:modified xsi:type="dcterms:W3CDTF">2017-09-08T06:01:00Z</dcterms:modified>
</cp:coreProperties>
</file>